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5391" w14:textId="77777777" w:rsidR="0038460B" w:rsidRDefault="0038460B" w:rsidP="00C70ADC">
      <w:pPr>
        <w:widowControl w:val="0"/>
        <w:autoSpaceDE w:val="0"/>
        <w:autoSpaceDN w:val="0"/>
        <w:adjustRightInd w:val="0"/>
        <w:jc w:val="both"/>
        <w:rPr>
          <w:color w:val="000000"/>
          <w:sz w:val="20"/>
          <w:szCs w:val="22"/>
          <w:highlight w:val="white"/>
        </w:rPr>
      </w:pPr>
    </w:p>
    <w:p w14:paraId="0C80947B" w14:textId="77777777" w:rsidR="0038460B" w:rsidRDefault="0038460B" w:rsidP="00C70ADC">
      <w:pPr>
        <w:widowControl w:val="0"/>
        <w:autoSpaceDE w:val="0"/>
        <w:autoSpaceDN w:val="0"/>
        <w:adjustRightInd w:val="0"/>
        <w:jc w:val="both"/>
        <w:rPr>
          <w:color w:val="000000"/>
          <w:sz w:val="20"/>
          <w:szCs w:val="22"/>
        </w:rPr>
      </w:pPr>
    </w:p>
    <w:p w14:paraId="3BCCEC01" w14:textId="77777777" w:rsidR="0038460B" w:rsidRDefault="0038460B" w:rsidP="00C70ADC">
      <w:pPr>
        <w:widowControl w:val="0"/>
        <w:autoSpaceDE w:val="0"/>
        <w:autoSpaceDN w:val="0"/>
        <w:adjustRightInd w:val="0"/>
        <w:jc w:val="both"/>
        <w:rPr>
          <w:color w:val="000000"/>
          <w:sz w:val="20"/>
          <w:szCs w:val="22"/>
        </w:rPr>
      </w:pPr>
    </w:p>
    <w:p w14:paraId="3F86BA7B" w14:textId="77777777" w:rsidR="0038460B" w:rsidRPr="009D43AC"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8"/>
          <w:szCs w:val="28"/>
        </w:rPr>
      </w:pPr>
      <w:r w:rsidRPr="009D43AC">
        <w:rPr>
          <w:b/>
          <w:bCs/>
          <w:color w:val="000000"/>
          <w:sz w:val="28"/>
          <w:szCs w:val="28"/>
        </w:rPr>
        <w:t>SPECYFIKACJA ISTOTNYCH WARUNKÓW ZAMÓWIENIA</w:t>
      </w:r>
    </w:p>
    <w:p w14:paraId="2EACCB8A"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PRZETARG NIEOGRANICZONY</w:t>
      </w:r>
    </w:p>
    <w:p w14:paraId="36093238"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 xml:space="preserve">o wartości poniżej progów określonych w przepisach wydanych na podstawie art. 11 </w:t>
      </w:r>
      <w:r w:rsidR="00407656">
        <w:rPr>
          <w:b/>
          <w:bCs/>
          <w:color w:val="000000"/>
          <w:sz w:val="20"/>
          <w:szCs w:val="22"/>
        </w:rPr>
        <w:t xml:space="preserve">ust. </w:t>
      </w:r>
      <w:r>
        <w:rPr>
          <w:b/>
          <w:bCs/>
          <w:color w:val="000000"/>
          <w:sz w:val="20"/>
          <w:szCs w:val="22"/>
        </w:rPr>
        <w:t xml:space="preserve">8. </w:t>
      </w:r>
      <w:proofErr w:type="spellStart"/>
      <w:r>
        <w:rPr>
          <w:b/>
          <w:bCs/>
          <w:color w:val="000000"/>
          <w:sz w:val="20"/>
          <w:szCs w:val="22"/>
        </w:rPr>
        <w:t>Pzp</w:t>
      </w:r>
      <w:proofErr w:type="spellEnd"/>
      <w:r w:rsidR="00407656">
        <w:rPr>
          <w:b/>
          <w:bCs/>
          <w:color w:val="000000"/>
          <w:sz w:val="20"/>
          <w:szCs w:val="22"/>
        </w:rPr>
        <w:t xml:space="preserve"> (Dz. U. z 2019 r. poz. 1843 ze zm.)</w:t>
      </w:r>
    </w:p>
    <w:p w14:paraId="19D853F4"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both"/>
        <w:rPr>
          <w:color w:val="000000"/>
          <w:sz w:val="20"/>
          <w:szCs w:val="22"/>
        </w:rPr>
      </w:pPr>
    </w:p>
    <w:p w14:paraId="1B1987AB" w14:textId="77777777" w:rsidR="0038460B" w:rsidRDefault="0038460B" w:rsidP="00C70ADC">
      <w:pPr>
        <w:widowControl w:val="0"/>
        <w:autoSpaceDE w:val="0"/>
        <w:autoSpaceDN w:val="0"/>
        <w:adjustRightInd w:val="0"/>
        <w:jc w:val="both"/>
        <w:rPr>
          <w:color w:val="000000"/>
          <w:sz w:val="20"/>
          <w:szCs w:val="22"/>
        </w:rPr>
      </w:pPr>
    </w:p>
    <w:p w14:paraId="3D765E4C" w14:textId="77777777" w:rsidR="0038460B" w:rsidRPr="00407656" w:rsidRDefault="0038460B" w:rsidP="00C70ADC">
      <w:pPr>
        <w:widowControl w:val="0"/>
        <w:autoSpaceDE w:val="0"/>
        <w:autoSpaceDN w:val="0"/>
        <w:adjustRightInd w:val="0"/>
        <w:jc w:val="both"/>
        <w:rPr>
          <w:color w:val="000000"/>
          <w:sz w:val="22"/>
          <w:szCs w:val="22"/>
        </w:rPr>
      </w:pPr>
    </w:p>
    <w:p w14:paraId="010C65C6" w14:textId="7B41D44A" w:rsidR="0038460B" w:rsidRPr="00B478B9" w:rsidRDefault="0038460B" w:rsidP="0040765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i/>
          <w:sz w:val="22"/>
          <w:szCs w:val="22"/>
        </w:rPr>
      </w:pPr>
      <w:bookmarkStart w:id="0" w:name="_Hlk39046862"/>
      <w:r w:rsidRPr="00B478B9">
        <w:rPr>
          <w:b/>
          <w:bCs/>
          <w:i/>
          <w:sz w:val="22"/>
          <w:szCs w:val="22"/>
        </w:rPr>
        <w:t xml:space="preserve">Świadczenie usług w zakresie utrzymywania czystości oddziałów </w:t>
      </w:r>
      <w:bookmarkEnd w:id="0"/>
      <w:r w:rsidR="00FC593D" w:rsidRPr="00B478B9">
        <w:rPr>
          <w:b/>
          <w:bCs/>
          <w:i/>
          <w:sz w:val="22"/>
          <w:szCs w:val="22"/>
        </w:rPr>
        <w:t xml:space="preserve">szpitalnych </w:t>
      </w:r>
      <w:bookmarkStart w:id="1" w:name="_Hlk43790020"/>
      <w:r w:rsidR="00FC593D" w:rsidRPr="00B478B9">
        <w:rPr>
          <w:b/>
          <w:bCs/>
          <w:i/>
          <w:sz w:val="22"/>
          <w:szCs w:val="22"/>
        </w:rPr>
        <w:t>i innych komórek Szpitala Powiatowego im. A. Sokołowskiego w Złotowie</w:t>
      </w:r>
      <w:bookmarkEnd w:id="1"/>
    </w:p>
    <w:p w14:paraId="53A92070" w14:textId="158FFD87" w:rsidR="00407656" w:rsidRPr="00B478B9" w:rsidRDefault="00407656" w:rsidP="0040765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B478B9">
        <w:rPr>
          <w:b/>
          <w:bCs/>
          <w:i/>
          <w:sz w:val="22"/>
          <w:szCs w:val="22"/>
        </w:rPr>
        <w:t>Symbol sprawy: 1</w:t>
      </w:r>
      <w:r w:rsidR="00EC2D2F" w:rsidRPr="00B478B9">
        <w:rPr>
          <w:b/>
          <w:bCs/>
          <w:i/>
          <w:sz w:val="22"/>
          <w:szCs w:val="22"/>
        </w:rPr>
        <w:t>9</w:t>
      </w:r>
      <w:r w:rsidRPr="00B478B9">
        <w:rPr>
          <w:b/>
          <w:bCs/>
          <w:i/>
          <w:sz w:val="22"/>
          <w:szCs w:val="22"/>
        </w:rPr>
        <w:t>/ZP/2020</w:t>
      </w:r>
    </w:p>
    <w:p w14:paraId="1A4E5BC8" w14:textId="77777777" w:rsidR="00C942A3" w:rsidRDefault="00C942A3" w:rsidP="00C70ADC">
      <w:pPr>
        <w:pStyle w:val="Nagwek1"/>
        <w:jc w:val="both"/>
        <w:rPr>
          <w:rFonts w:ascii="Times New Roman" w:hAnsi="Times New Roman" w:cs="Times New Roman"/>
          <w:sz w:val="22"/>
        </w:rPr>
      </w:pPr>
    </w:p>
    <w:p w14:paraId="4B23C698" w14:textId="77777777" w:rsidR="00407656" w:rsidRDefault="00407656" w:rsidP="00407656"/>
    <w:p w14:paraId="3686A53D" w14:textId="77777777" w:rsidR="00407656" w:rsidRPr="00407656" w:rsidRDefault="00407656" w:rsidP="00407656"/>
    <w:p w14:paraId="667DDDD7"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 </w:t>
      </w:r>
      <w:r w:rsidR="00C942A3">
        <w:rPr>
          <w:rFonts w:ascii="Times New Roman" w:hAnsi="Times New Roman" w:cs="Times New Roman"/>
          <w:sz w:val="22"/>
        </w:rPr>
        <w:t xml:space="preserve">Nazwa oraz adres </w:t>
      </w:r>
      <w:r w:rsidRPr="009D43AC">
        <w:rPr>
          <w:rFonts w:ascii="Times New Roman" w:hAnsi="Times New Roman" w:cs="Times New Roman"/>
          <w:sz w:val="22"/>
        </w:rPr>
        <w:t>Zamawiając</w:t>
      </w:r>
      <w:r w:rsidR="00C942A3">
        <w:rPr>
          <w:rFonts w:ascii="Times New Roman" w:hAnsi="Times New Roman" w:cs="Times New Roman"/>
          <w:sz w:val="22"/>
        </w:rPr>
        <w:t>ego</w:t>
      </w:r>
    </w:p>
    <w:p w14:paraId="05B4624B" w14:textId="77777777" w:rsidR="0038460B" w:rsidRPr="009D43AC" w:rsidRDefault="0038460B" w:rsidP="00C70ADC">
      <w:pPr>
        <w:widowControl w:val="0"/>
        <w:autoSpaceDE w:val="0"/>
        <w:autoSpaceDN w:val="0"/>
        <w:adjustRightInd w:val="0"/>
        <w:jc w:val="both"/>
        <w:rPr>
          <w:b/>
          <w:bCs/>
          <w:color w:val="000000"/>
          <w:sz w:val="22"/>
          <w:szCs w:val="22"/>
        </w:rPr>
      </w:pPr>
    </w:p>
    <w:p w14:paraId="742B7AE9"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Szpital Powiatowy im. A</w:t>
      </w:r>
      <w:r w:rsidR="00C942A3">
        <w:rPr>
          <w:color w:val="000000"/>
          <w:sz w:val="22"/>
          <w:szCs w:val="22"/>
        </w:rPr>
        <w:t xml:space="preserve">lfreda </w:t>
      </w:r>
      <w:r w:rsidRPr="009D43AC">
        <w:rPr>
          <w:color w:val="000000"/>
          <w:sz w:val="22"/>
          <w:szCs w:val="22"/>
        </w:rPr>
        <w:t xml:space="preserve">Sokołowskiego </w:t>
      </w:r>
      <w:r w:rsidR="00C942A3">
        <w:rPr>
          <w:color w:val="000000"/>
          <w:sz w:val="22"/>
          <w:szCs w:val="22"/>
        </w:rPr>
        <w:t>w Złotowie</w:t>
      </w:r>
    </w:p>
    <w:p w14:paraId="4317282B"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C942A3">
        <w:rPr>
          <w:color w:val="000000"/>
          <w:sz w:val="22"/>
          <w:szCs w:val="22"/>
        </w:rPr>
        <w:t xml:space="preserve">, </w:t>
      </w:r>
      <w:r w:rsidRPr="009D43AC">
        <w:rPr>
          <w:color w:val="000000"/>
          <w:sz w:val="22"/>
          <w:szCs w:val="22"/>
        </w:rPr>
        <w:t xml:space="preserve">77-400 Złotów </w:t>
      </w:r>
    </w:p>
    <w:p w14:paraId="6A6CC64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Strona</w:t>
      </w:r>
      <w:r w:rsidR="00C942A3">
        <w:rPr>
          <w:color w:val="000000"/>
          <w:sz w:val="22"/>
          <w:szCs w:val="22"/>
        </w:rPr>
        <w:t xml:space="preserve"> internetowa</w:t>
      </w:r>
      <w:r w:rsidRPr="009D43AC">
        <w:rPr>
          <w:color w:val="000000"/>
          <w:sz w:val="22"/>
          <w:szCs w:val="22"/>
        </w:rPr>
        <w:t xml:space="preserve">: </w:t>
      </w:r>
      <w:hyperlink r:id="rId8" w:history="1">
        <w:r w:rsidRPr="009D43AC">
          <w:rPr>
            <w:rStyle w:val="Hipercze"/>
            <w:sz w:val="22"/>
            <w:szCs w:val="22"/>
          </w:rPr>
          <w:t>www.szpital.zlotow.pl</w:t>
        </w:r>
      </w:hyperlink>
      <w:r w:rsidRPr="009D43AC">
        <w:rPr>
          <w:color w:val="000000"/>
          <w:sz w:val="22"/>
          <w:szCs w:val="22"/>
        </w:rPr>
        <w:t xml:space="preserve"> , e</w:t>
      </w:r>
      <w:r w:rsidR="00956AF6">
        <w:rPr>
          <w:color w:val="000000"/>
          <w:sz w:val="22"/>
          <w:szCs w:val="22"/>
        </w:rPr>
        <w:t>-</w:t>
      </w:r>
      <w:r w:rsidRPr="009D43AC">
        <w:rPr>
          <w:color w:val="000000"/>
          <w:sz w:val="22"/>
          <w:szCs w:val="22"/>
        </w:rPr>
        <w:t xml:space="preserve">mail: przetargi@szpital.zlotow.pl </w:t>
      </w:r>
    </w:p>
    <w:p w14:paraId="69FF3E4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Konto Bankowe :</w:t>
      </w:r>
      <w:r w:rsidRPr="009D43AC">
        <w:rPr>
          <w:color w:val="000000"/>
          <w:sz w:val="22"/>
          <w:szCs w:val="22"/>
        </w:rPr>
        <w:t xml:space="preserve"> SBL Złotów  nr  67 8941 0006 0017 7904 20 0000 10  </w:t>
      </w:r>
    </w:p>
    <w:p w14:paraId="0005E5C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Godziny urzędowania </w:t>
      </w:r>
      <w:r w:rsidRPr="009D43AC">
        <w:rPr>
          <w:color w:val="000000"/>
          <w:sz w:val="22"/>
          <w:szCs w:val="22"/>
        </w:rPr>
        <w:t xml:space="preserve">7.30 – 15.05  </w:t>
      </w:r>
    </w:p>
    <w:p w14:paraId="7D4C6937"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Telefon/fax </w:t>
      </w:r>
      <w:r w:rsidRPr="009D43AC">
        <w:rPr>
          <w:color w:val="000000"/>
          <w:sz w:val="22"/>
          <w:szCs w:val="22"/>
        </w:rPr>
        <w:t>:</w:t>
      </w:r>
      <w:r w:rsidR="009D43AC" w:rsidRPr="009D43AC">
        <w:rPr>
          <w:color w:val="000000"/>
          <w:sz w:val="22"/>
          <w:szCs w:val="22"/>
        </w:rPr>
        <w:t xml:space="preserve">  67 263-22-33 w</w:t>
      </w:r>
      <w:r w:rsidR="00956AF6">
        <w:rPr>
          <w:color w:val="000000"/>
          <w:sz w:val="22"/>
          <w:szCs w:val="22"/>
        </w:rPr>
        <w:t>ew. 329</w:t>
      </w:r>
      <w:r w:rsidR="009D43AC" w:rsidRPr="009D43AC">
        <w:rPr>
          <w:color w:val="000000"/>
          <w:sz w:val="22"/>
          <w:szCs w:val="22"/>
        </w:rPr>
        <w:t xml:space="preserve">  /</w:t>
      </w:r>
      <w:r w:rsidR="00254027">
        <w:rPr>
          <w:color w:val="000000"/>
          <w:sz w:val="22"/>
          <w:szCs w:val="22"/>
        </w:rPr>
        <w:t xml:space="preserve"> </w:t>
      </w:r>
      <w:r w:rsidR="009D43AC" w:rsidRPr="009D43AC">
        <w:rPr>
          <w:color w:val="000000"/>
          <w:sz w:val="22"/>
          <w:szCs w:val="22"/>
        </w:rPr>
        <w:t>67</w:t>
      </w:r>
      <w:r w:rsidRPr="009D43AC">
        <w:rPr>
          <w:color w:val="000000"/>
          <w:sz w:val="22"/>
          <w:szCs w:val="22"/>
        </w:rPr>
        <w:t xml:space="preserve"> 263-58-78 </w:t>
      </w:r>
    </w:p>
    <w:p w14:paraId="776D5B17" w14:textId="77777777" w:rsidR="0038460B" w:rsidRPr="009D43AC" w:rsidRDefault="0038460B" w:rsidP="00C70ADC">
      <w:pPr>
        <w:widowControl w:val="0"/>
        <w:autoSpaceDE w:val="0"/>
        <w:autoSpaceDN w:val="0"/>
        <w:adjustRightInd w:val="0"/>
        <w:jc w:val="both"/>
        <w:rPr>
          <w:color w:val="000000"/>
          <w:sz w:val="22"/>
          <w:szCs w:val="22"/>
        </w:rPr>
      </w:pPr>
    </w:p>
    <w:p w14:paraId="394C6F93"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II. Tryb udzielenia zamówienia</w:t>
      </w:r>
    </w:p>
    <w:p w14:paraId="44613BBC" w14:textId="77777777" w:rsidR="0038460B" w:rsidRPr="009D43AC" w:rsidRDefault="0038460B" w:rsidP="00C70ADC">
      <w:pPr>
        <w:widowControl w:val="0"/>
        <w:autoSpaceDE w:val="0"/>
        <w:autoSpaceDN w:val="0"/>
        <w:adjustRightInd w:val="0"/>
        <w:jc w:val="both"/>
        <w:rPr>
          <w:b/>
          <w:bCs/>
          <w:color w:val="000000"/>
          <w:sz w:val="22"/>
          <w:szCs w:val="22"/>
        </w:rPr>
      </w:pPr>
    </w:p>
    <w:p w14:paraId="613D7343" w14:textId="77777777" w:rsidR="009D43AC" w:rsidRPr="009D43AC" w:rsidRDefault="0038460B" w:rsidP="00C70ADC">
      <w:pPr>
        <w:widowControl w:val="0"/>
        <w:autoSpaceDE w:val="0"/>
        <w:autoSpaceDN w:val="0"/>
        <w:adjustRightInd w:val="0"/>
        <w:jc w:val="both"/>
        <w:rPr>
          <w:sz w:val="22"/>
          <w:szCs w:val="22"/>
        </w:rPr>
      </w:pPr>
      <w:r w:rsidRPr="009D43AC">
        <w:rPr>
          <w:color w:val="000000"/>
          <w:sz w:val="22"/>
          <w:szCs w:val="22"/>
        </w:rPr>
        <w:t>Postępowanie o udzielenie zamówienia publicznego prowadzone jest w trybie przetargu nieograniczonego zgodnie z art.</w:t>
      </w:r>
      <w:r w:rsidR="009D43AC" w:rsidRPr="009D43AC">
        <w:rPr>
          <w:color w:val="000000"/>
          <w:sz w:val="22"/>
          <w:szCs w:val="22"/>
        </w:rPr>
        <w:t xml:space="preserve"> </w:t>
      </w:r>
      <w:r w:rsidRPr="009D43AC">
        <w:rPr>
          <w:color w:val="000000"/>
          <w:sz w:val="22"/>
          <w:szCs w:val="22"/>
        </w:rPr>
        <w:t>39 Ustawy z dnia 29 stycznia 2004r. Prawo zamówień publicznych</w:t>
      </w:r>
      <w:r w:rsidR="009D43AC" w:rsidRPr="009D43AC">
        <w:rPr>
          <w:color w:val="000000"/>
          <w:sz w:val="22"/>
          <w:szCs w:val="22"/>
        </w:rPr>
        <w:t xml:space="preserve"> </w:t>
      </w:r>
      <w:r w:rsidR="009D43AC" w:rsidRPr="009D43AC">
        <w:rPr>
          <w:b/>
          <w:bCs/>
          <w:color w:val="343434"/>
          <w:sz w:val="22"/>
          <w:szCs w:val="22"/>
        </w:rPr>
        <w:t xml:space="preserve"> </w:t>
      </w:r>
      <w:hyperlink r:id="rId9" w:history="1">
        <w:r w:rsidR="009D43AC" w:rsidRPr="009D43AC">
          <w:rPr>
            <w:rStyle w:val="Hipercze"/>
            <w:bCs/>
            <w:color w:val="auto"/>
            <w:sz w:val="22"/>
            <w:szCs w:val="22"/>
            <w:u w:val="none"/>
          </w:rPr>
          <w:t>(Dz. U. z 201</w:t>
        </w:r>
        <w:r w:rsidR="00395595">
          <w:rPr>
            <w:rStyle w:val="Hipercze"/>
            <w:bCs/>
            <w:color w:val="auto"/>
            <w:sz w:val="22"/>
            <w:szCs w:val="22"/>
            <w:u w:val="none"/>
          </w:rPr>
          <w:t>9</w:t>
        </w:r>
        <w:r w:rsidR="009D43AC" w:rsidRPr="009D43AC">
          <w:rPr>
            <w:rStyle w:val="Hipercze"/>
            <w:bCs/>
            <w:color w:val="auto"/>
            <w:sz w:val="22"/>
            <w:szCs w:val="22"/>
            <w:u w:val="none"/>
          </w:rPr>
          <w:t xml:space="preserve"> r. poz. </w:t>
        </w:r>
        <w:r w:rsidR="00395595">
          <w:rPr>
            <w:rStyle w:val="Hipercze"/>
            <w:bCs/>
            <w:color w:val="auto"/>
            <w:sz w:val="22"/>
            <w:szCs w:val="22"/>
            <w:u w:val="none"/>
          </w:rPr>
          <w:t>1843</w:t>
        </w:r>
        <w:r w:rsidR="009D43AC" w:rsidRPr="009D43AC">
          <w:rPr>
            <w:rStyle w:val="Hipercze"/>
            <w:bCs/>
            <w:color w:val="auto"/>
            <w:sz w:val="22"/>
            <w:szCs w:val="22"/>
            <w:u w:val="none"/>
          </w:rPr>
          <w:t xml:space="preserve"> </w:t>
        </w:r>
        <w:r w:rsidR="009D43AC" w:rsidRPr="00395595">
          <w:t>z</w:t>
        </w:r>
        <w:r w:rsidR="00787AA7">
          <w:t> </w:t>
        </w:r>
        <w:proofErr w:type="spellStart"/>
        <w:r w:rsidR="00395595" w:rsidRPr="00395595">
          <w:t>p</w:t>
        </w:r>
        <w:r w:rsidR="009D43AC" w:rsidRPr="00395595">
          <w:t>óź</w:t>
        </w:r>
        <w:proofErr w:type="spellEnd"/>
        <w:r w:rsidR="009D43AC" w:rsidRPr="009D43AC">
          <w:rPr>
            <w:rStyle w:val="Hipercze"/>
            <w:bCs/>
            <w:color w:val="auto"/>
            <w:sz w:val="22"/>
            <w:szCs w:val="22"/>
            <w:u w:val="none"/>
          </w:rPr>
          <w:t>. zm.)</w:t>
        </w:r>
      </w:hyperlink>
      <w:r w:rsidR="009D43AC" w:rsidRPr="009D43AC">
        <w:rPr>
          <w:sz w:val="22"/>
          <w:szCs w:val="22"/>
        </w:rPr>
        <w:t>.</w:t>
      </w:r>
      <w:r w:rsidR="009F6FFF">
        <w:rPr>
          <w:sz w:val="22"/>
          <w:szCs w:val="22"/>
        </w:rPr>
        <w:t xml:space="preserve"> </w:t>
      </w:r>
      <w:r w:rsidR="009D43AC" w:rsidRPr="009D43AC">
        <w:rPr>
          <w:sz w:val="22"/>
          <w:szCs w:val="22"/>
        </w:rPr>
        <w:t xml:space="preserve">Postępowanie prowadzone jest na zasadach </w:t>
      </w:r>
      <w:r w:rsidR="009D43AC" w:rsidRPr="00395595">
        <w:rPr>
          <w:sz w:val="22"/>
          <w:szCs w:val="22"/>
        </w:rPr>
        <w:t>art. 24 aa</w:t>
      </w:r>
      <w:r w:rsidR="009D43AC" w:rsidRPr="009D43AC">
        <w:rPr>
          <w:sz w:val="22"/>
          <w:szCs w:val="22"/>
        </w:rPr>
        <w:t xml:space="preserve"> ustawy </w:t>
      </w:r>
      <w:proofErr w:type="spellStart"/>
      <w:r w:rsidR="009D43AC" w:rsidRPr="009D43AC">
        <w:rPr>
          <w:sz w:val="22"/>
          <w:szCs w:val="22"/>
        </w:rPr>
        <w:t>Pzp</w:t>
      </w:r>
      <w:proofErr w:type="spellEnd"/>
      <w:r w:rsidR="009D43AC" w:rsidRPr="009D43AC">
        <w:rPr>
          <w:sz w:val="22"/>
          <w:szCs w:val="22"/>
        </w:rPr>
        <w:t xml:space="preserve">. </w:t>
      </w:r>
    </w:p>
    <w:p w14:paraId="0D7BB4A0" w14:textId="77777777" w:rsidR="009D43AC" w:rsidRPr="009D43AC" w:rsidRDefault="009D43AC" w:rsidP="00C70ADC">
      <w:pPr>
        <w:widowControl w:val="0"/>
        <w:autoSpaceDE w:val="0"/>
        <w:autoSpaceDN w:val="0"/>
        <w:adjustRightInd w:val="0"/>
        <w:jc w:val="both"/>
        <w:rPr>
          <w:color w:val="000000"/>
          <w:sz w:val="22"/>
          <w:szCs w:val="22"/>
        </w:rPr>
      </w:pPr>
    </w:p>
    <w:p w14:paraId="5DCD0516"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III. Opis przedmiotu zamówienia  </w:t>
      </w:r>
    </w:p>
    <w:p w14:paraId="1D490838" w14:textId="77777777" w:rsidR="0038460B" w:rsidRPr="009D43AC" w:rsidRDefault="00C942A3" w:rsidP="00C70ADC">
      <w:pPr>
        <w:widowControl w:val="0"/>
        <w:autoSpaceDE w:val="0"/>
        <w:autoSpaceDN w:val="0"/>
        <w:adjustRightInd w:val="0"/>
        <w:jc w:val="both"/>
        <w:rPr>
          <w:color w:val="000000"/>
          <w:sz w:val="22"/>
          <w:szCs w:val="22"/>
        </w:rPr>
      </w:pPr>
      <w:r>
        <w:rPr>
          <w:sz w:val="22"/>
        </w:rPr>
        <w:t xml:space="preserve">Oznaczenie przedmiotu zamówienia wg Wspólnego Słownika Zamówień: </w:t>
      </w:r>
      <w:r w:rsidRPr="009D43AC">
        <w:rPr>
          <w:sz w:val="22"/>
        </w:rPr>
        <w:t>CPV: 90</w:t>
      </w:r>
      <w:r w:rsidR="00CF39C0">
        <w:rPr>
          <w:sz w:val="22"/>
        </w:rPr>
        <w:t>900000-6</w:t>
      </w:r>
      <w:r w:rsidRPr="009D43AC">
        <w:rPr>
          <w:sz w:val="22"/>
        </w:rPr>
        <w:t>,  90</w:t>
      </w:r>
      <w:r w:rsidR="00CF39C0">
        <w:rPr>
          <w:sz w:val="22"/>
        </w:rPr>
        <w:t>910000-9</w:t>
      </w:r>
    </w:p>
    <w:p w14:paraId="15CCFD0D" w14:textId="77777777" w:rsidR="00C942A3" w:rsidRDefault="00C942A3" w:rsidP="00C70ADC">
      <w:pPr>
        <w:widowControl w:val="0"/>
        <w:autoSpaceDE w:val="0"/>
        <w:autoSpaceDN w:val="0"/>
        <w:adjustRightInd w:val="0"/>
        <w:jc w:val="both"/>
        <w:rPr>
          <w:b/>
          <w:bCs/>
          <w:color w:val="000000"/>
          <w:sz w:val="22"/>
          <w:szCs w:val="22"/>
          <w:u w:val="single"/>
        </w:rPr>
      </w:pPr>
    </w:p>
    <w:p w14:paraId="741491BE"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u w:val="single"/>
        </w:rPr>
        <w:t>Przedmiotem zamówienia jest</w:t>
      </w:r>
      <w:r w:rsidRPr="009D43AC">
        <w:rPr>
          <w:color w:val="000000"/>
          <w:sz w:val="22"/>
          <w:szCs w:val="22"/>
        </w:rPr>
        <w:t xml:space="preserve"> :  </w:t>
      </w:r>
    </w:p>
    <w:p w14:paraId="0DA88E5F" w14:textId="77777777" w:rsidR="00F23E90" w:rsidRDefault="00F23E90" w:rsidP="00C70ADC">
      <w:pPr>
        <w:widowControl w:val="0"/>
        <w:autoSpaceDE w:val="0"/>
        <w:autoSpaceDN w:val="0"/>
        <w:adjustRightInd w:val="0"/>
        <w:jc w:val="both"/>
        <w:rPr>
          <w:i/>
          <w:sz w:val="22"/>
          <w:szCs w:val="22"/>
        </w:rPr>
      </w:pPr>
    </w:p>
    <w:p w14:paraId="542824CD" w14:textId="7A534EEF" w:rsidR="0038460B" w:rsidRDefault="00F23E90" w:rsidP="00C70ADC">
      <w:pPr>
        <w:widowControl w:val="0"/>
        <w:autoSpaceDE w:val="0"/>
        <w:autoSpaceDN w:val="0"/>
        <w:adjustRightInd w:val="0"/>
        <w:jc w:val="both"/>
        <w:rPr>
          <w:i/>
          <w:sz w:val="22"/>
          <w:szCs w:val="22"/>
        </w:rPr>
      </w:pPr>
      <w:r w:rsidRPr="00407656">
        <w:rPr>
          <w:i/>
          <w:sz w:val="22"/>
          <w:szCs w:val="22"/>
        </w:rPr>
        <w:t xml:space="preserve">Świadczenie usług w zakresie utrzymywania czystości oddziałów </w:t>
      </w:r>
      <w:r>
        <w:rPr>
          <w:i/>
          <w:sz w:val="22"/>
          <w:szCs w:val="22"/>
        </w:rPr>
        <w:t>szpitalnych i innych komórek Szpitala Powiatowego im. A. Sokołowskiego w Złotowie (</w:t>
      </w:r>
      <w:r w:rsidR="000A5CF3">
        <w:rPr>
          <w:i/>
          <w:sz w:val="22"/>
          <w:szCs w:val="22"/>
        </w:rPr>
        <w:t>u</w:t>
      </w:r>
      <w:r>
        <w:rPr>
          <w:i/>
          <w:sz w:val="22"/>
          <w:szCs w:val="22"/>
        </w:rPr>
        <w:t>l. Szpitalna 28, 77-400 Złotów)</w:t>
      </w:r>
      <w:r w:rsidR="000A5CF3">
        <w:rPr>
          <w:i/>
          <w:sz w:val="22"/>
          <w:szCs w:val="22"/>
        </w:rPr>
        <w:t>.</w:t>
      </w:r>
    </w:p>
    <w:p w14:paraId="5F2FF8CC" w14:textId="77777777" w:rsidR="0038460B" w:rsidRPr="009D43AC" w:rsidRDefault="0038460B" w:rsidP="00D6568D">
      <w:pPr>
        <w:widowControl w:val="0"/>
        <w:autoSpaceDE w:val="0"/>
        <w:autoSpaceDN w:val="0"/>
        <w:adjustRightInd w:val="0"/>
        <w:jc w:val="both"/>
        <w:rPr>
          <w:color w:val="000000"/>
          <w:sz w:val="22"/>
          <w:szCs w:val="22"/>
        </w:rPr>
      </w:pPr>
    </w:p>
    <w:p w14:paraId="4E68970E" w14:textId="5DCA5178" w:rsidR="0038460B" w:rsidRDefault="0038460B" w:rsidP="00C70ADC">
      <w:pPr>
        <w:widowControl w:val="0"/>
        <w:autoSpaceDE w:val="0"/>
        <w:autoSpaceDN w:val="0"/>
        <w:adjustRightInd w:val="0"/>
        <w:jc w:val="both"/>
        <w:rPr>
          <w:color w:val="000000"/>
          <w:sz w:val="22"/>
          <w:szCs w:val="22"/>
        </w:rPr>
      </w:pPr>
      <w:r w:rsidRPr="009D43AC">
        <w:rPr>
          <w:color w:val="000000"/>
          <w:sz w:val="22"/>
          <w:szCs w:val="22"/>
        </w:rPr>
        <w:t>Szczegółowy zakres przedmiotu zamówienia zawierają załączniki od nr 3</w:t>
      </w:r>
      <w:r w:rsidR="00787AA7">
        <w:rPr>
          <w:color w:val="000000"/>
          <w:sz w:val="22"/>
          <w:szCs w:val="22"/>
        </w:rPr>
        <w:t xml:space="preserve"> </w:t>
      </w:r>
      <w:r w:rsidRPr="009D43AC">
        <w:rPr>
          <w:color w:val="000000"/>
          <w:sz w:val="22"/>
          <w:szCs w:val="22"/>
        </w:rPr>
        <w:t xml:space="preserve">do  nr </w:t>
      </w:r>
      <w:r w:rsidR="00F23E90">
        <w:rPr>
          <w:color w:val="000000"/>
          <w:sz w:val="22"/>
          <w:szCs w:val="22"/>
        </w:rPr>
        <w:t>7</w:t>
      </w:r>
      <w:r w:rsidRPr="009D43AC">
        <w:rPr>
          <w:color w:val="000000"/>
          <w:sz w:val="22"/>
          <w:szCs w:val="22"/>
        </w:rPr>
        <w:t xml:space="preserve"> niniejszej specyfikacji</w:t>
      </w:r>
      <w:r w:rsidR="00395595">
        <w:rPr>
          <w:color w:val="000000"/>
          <w:sz w:val="22"/>
          <w:szCs w:val="22"/>
        </w:rPr>
        <w:t xml:space="preserve"> </w:t>
      </w:r>
      <w:r w:rsidR="00877A67">
        <w:rPr>
          <w:color w:val="000000"/>
          <w:sz w:val="22"/>
          <w:szCs w:val="22"/>
        </w:rPr>
        <w:t xml:space="preserve">istotnych warunków zamówienia. </w:t>
      </w:r>
    </w:p>
    <w:p w14:paraId="1D77D1F9" w14:textId="77777777" w:rsidR="0038460B" w:rsidRPr="009D43AC" w:rsidRDefault="0038460B" w:rsidP="00C70ADC">
      <w:pPr>
        <w:widowControl w:val="0"/>
        <w:autoSpaceDE w:val="0"/>
        <w:autoSpaceDN w:val="0"/>
        <w:adjustRightInd w:val="0"/>
        <w:jc w:val="both"/>
        <w:rPr>
          <w:color w:val="000000"/>
          <w:sz w:val="22"/>
          <w:szCs w:val="22"/>
        </w:rPr>
      </w:pPr>
    </w:p>
    <w:p w14:paraId="18BF07CA"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Prace objęte przedmiotem zamówienia muszą być wykonywane zgodnie z</w:t>
      </w:r>
      <w:r w:rsidR="00877A67">
        <w:rPr>
          <w:color w:val="000000"/>
          <w:sz w:val="22"/>
          <w:szCs w:val="22"/>
        </w:rPr>
        <w:t xml:space="preserve">: </w:t>
      </w:r>
    </w:p>
    <w:p w14:paraId="739A8B0D" w14:textId="77777777" w:rsidR="0038460B" w:rsidRPr="009D43AC"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a.  obowiązującymi  w tym zakresie  przepisami;</w:t>
      </w:r>
    </w:p>
    <w:p w14:paraId="350B3643" w14:textId="2E94534E" w:rsidR="00C942A3" w:rsidRPr="00D6568D"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 xml:space="preserve">b. materiały wykorzystane do realizacji przedmiotu zamówienia  powinny posiadać odpowiednie </w:t>
      </w:r>
      <w:r w:rsidRPr="009D43AC">
        <w:rPr>
          <w:sz w:val="22"/>
          <w:szCs w:val="22"/>
        </w:rPr>
        <w:t>karty charakterystyki,</w:t>
      </w:r>
      <w:r w:rsidR="00EA1A63">
        <w:rPr>
          <w:sz w:val="22"/>
          <w:szCs w:val="22"/>
        </w:rPr>
        <w:t xml:space="preserve"> </w:t>
      </w:r>
      <w:r w:rsidRPr="009D43AC">
        <w:rPr>
          <w:sz w:val="22"/>
          <w:szCs w:val="22"/>
        </w:rPr>
        <w:t>deklaracj</w:t>
      </w:r>
      <w:r w:rsidR="00395595">
        <w:rPr>
          <w:sz w:val="22"/>
          <w:szCs w:val="22"/>
        </w:rPr>
        <w:t>ę</w:t>
      </w:r>
      <w:r w:rsidRPr="009D43AC">
        <w:rPr>
          <w:sz w:val="22"/>
          <w:szCs w:val="22"/>
        </w:rPr>
        <w:t xml:space="preserve"> zgodności i certyfikat CE</w:t>
      </w:r>
      <w:r w:rsidR="002B482E">
        <w:rPr>
          <w:sz w:val="22"/>
          <w:szCs w:val="22"/>
        </w:rPr>
        <w:t xml:space="preserve">, dla preparatów dezynfekcyjnych będących produktami biobójczymi – Pozwolenie Ministra Zdrowia na obrót produktem biobójczym dopuszczające je do stosowania w obiektach służby zdrowia. </w:t>
      </w:r>
    </w:p>
    <w:p w14:paraId="0A2D821C" w14:textId="77777777" w:rsidR="009D43AC" w:rsidRPr="009D43AC" w:rsidRDefault="009D43AC" w:rsidP="002765A0">
      <w:pPr>
        <w:widowControl w:val="0"/>
        <w:autoSpaceDE w:val="0"/>
        <w:autoSpaceDN w:val="0"/>
        <w:adjustRightInd w:val="0"/>
        <w:jc w:val="both"/>
        <w:rPr>
          <w:b/>
          <w:color w:val="000000"/>
          <w:sz w:val="22"/>
          <w:szCs w:val="22"/>
          <w:highlight w:val="white"/>
          <w:u w:val="single"/>
        </w:rPr>
      </w:pPr>
      <w:r w:rsidRPr="009D43AC">
        <w:rPr>
          <w:b/>
          <w:color w:val="000000"/>
          <w:sz w:val="22"/>
          <w:szCs w:val="22"/>
          <w:highlight w:val="white"/>
          <w:u w:val="single"/>
        </w:rPr>
        <w:t xml:space="preserve">Zatrudnienie na umowę o pracę: </w:t>
      </w:r>
    </w:p>
    <w:p w14:paraId="0EE51084" w14:textId="3E8BF905"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Zamawiający</w:t>
      </w:r>
      <w:r w:rsidR="00877A67">
        <w:rPr>
          <w:color w:val="000000"/>
          <w:sz w:val="22"/>
          <w:szCs w:val="22"/>
          <w:highlight w:val="white"/>
        </w:rPr>
        <w:t xml:space="preserve"> zgodnie z art. 29 ust.</w:t>
      </w:r>
      <w:r w:rsidR="000703F1">
        <w:rPr>
          <w:color w:val="000000"/>
          <w:sz w:val="22"/>
          <w:szCs w:val="22"/>
          <w:highlight w:val="white"/>
        </w:rPr>
        <w:t xml:space="preserve"> </w:t>
      </w:r>
      <w:r w:rsidR="00877A67">
        <w:rPr>
          <w:color w:val="000000"/>
          <w:sz w:val="22"/>
          <w:szCs w:val="22"/>
          <w:highlight w:val="white"/>
        </w:rPr>
        <w:t>3a</w:t>
      </w:r>
      <w:r w:rsidR="003D1234">
        <w:rPr>
          <w:color w:val="000000"/>
          <w:sz w:val="22"/>
          <w:szCs w:val="22"/>
          <w:highlight w:val="white"/>
        </w:rPr>
        <w:t xml:space="preserve"> </w:t>
      </w:r>
      <w:r w:rsidR="00877A67">
        <w:rPr>
          <w:color w:val="000000"/>
          <w:sz w:val="22"/>
          <w:szCs w:val="22"/>
          <w:highlight w:val="white"/>
        </w:rPr>
        <w:t xml:space="preserve">ustawy </w:t>
      </w:r>
      <w:proofErr w:type="spellStart"/>
      <w:r w:rsidR="00877A67">
        <w:rPr>
          <w:color w:val="000000"/>
          <w:sz w:val="22"/>
          <w:szCs w:val="22"/>
          <w:highlight w:val="white"/>
        </w:rPr>
        <w:t>Pzp</w:t>
      </w:r>
      <w:proofErr w:type="spellEnd"/>
      <w:r w:rsidRPr="009D43AC">
        <w:rPr>
          <w:color w:val="000000"/>
          <w:sz w:val="22"/>
          <w:szCs w:val="22"/>
          <w:highlight w:val="white"/>
        </w:rPr>
        <w:t xml:space="preserve"> wymaga zatrudnienia na podstawie umowy o pracę przez wykonawcę lub podwykonawcę osób wykonujących wskazane poniżej czynności w trakcie realizacji </w:t>
      </w:r>
      <w:r w:rsidRPr="009D43AC">
        <w:rPr>
          <w:color w:val="000000"/>
          <w:sz w:val="22"/>
          <w:szCs w:val="22"/>
          <w:highlight w:val="white"/>
        </w:rPr>
        <w:lastRenderedPageBreak/>
        <w:t>zamówienia:</w:t>
      </w:r>
    </w:p>
    <w:p w14:paraId="04B74F1B" w14:textId="2CFB3B0B" w:rsidR="009D43AC" w:rsidRPr="009D43AC" w:rsidRDefault="009D43AC" w:rsidP="00395595">
      <w:pPr>
        <w:widowControl w:val="0"/>
        <w:autoSpaceDE w:val="0"/>
        <w:autoSpaceDN w:val="0"/>
        <w:adjustRightInd w:val="0"/>
        <w:ind w:left="709"/>
        <w:jc w:val="both"/>
        <w:rPr>
          <w:b/>
          <w:color w:val="000000"/>
          <w:sz w:val="22"/>
          <w:szCs w:val="22"/>
          <w:highlight w:val="white"/>
        </w:rPr>
      </w:pPr>
      <w:r w:rsidRPr="009D43AC">
        <w:rPr>
          <w:b/>
          <w:color w:val="000000"/>
          <w:sz w:val="22"/>
          <w:szCs w:val="22"/>
          <w:highlight w:val="white"/>
        </w:rPr>
        <w:t>- czynności w zakresie utrzymywania czystości</w:t>
      </w:r>
      <w:r w:rsidR="000703F1">
        <w:rPr>
          <w:b/>
          <w:color w:val="000000"/>
          <w:sz w:val="22"/>
          <w:szCs w:val="22"/>
          <w:highlight w:val="white"/>
        </w:rPr>
        <w:t>,</w:t>
      </w:r>
    </w:p>
    <w:p w14:paraId="14998319" w14:textId="57C19401" w:rsidR="006201C3" w:rsidRPr="00CF1034" w:rsidRDefault="006201C3" w:rsidP="000703F1">
      <w:pPr>
        <w:jc w:val="both"/>
        <w:rPr>
          <w:rFonts w:eastAsia="SimSun"/>
          <w:sz w:val="22"/>
          <w:szCs w:val="22"/>
          <w:lang w:eastAsia="zh-CN"/>
        </w:rPr>
      </w:pPr>
      <w:bookmarkStart w:id="2" w:name="_Hlk41561458"/>
      <w:r w:rsidRPr="00CF1034">
        <w:rPr>
          <w:rFonts w:eastAsia="SimSun"/>
          <w:sz w:val="22"/>
          <w:szCs w:val="22"/>
          <w:lang w:eastAsia="zh-CN"/>
        </w:rPr>
        <w:t>Zamawiający dopuszcza zatrudnienie pracowników na umowę zlecenie wyłącznie w przypadku nagłych i</w:t>
      </w:r>
      <w:r w:rsidR="00B478B9">
        <w:rPr>
          <w:rFonts w:eastAsia="SimSun"/>
          <w:sz w:val="22"/>
          <w:szCs w:val="22"/>
          <w:lang w:eastAsia="zh-CN"/>
        </w:rPr>
        <w:t> </w:t>
      </w:r>
      <w:r w:rsidRPr="00CF1034">
        <w:rPr>
          <w:rFonts w:eastAsia="SimSun"/>
          <w:sz w:val="22"/>
          <w:szCs w:val="22"/>
          <w:lang w:eastAsia="zh-CN"/>
        </w:rPr>
        <w:t>niespodziewanych nieobecności pracownika zatrudnionego na umowę o pracę, wynikających z przyczyn losowych (m.in. zwolnienia lekarskie, porodu, urlopu na żądanie).</w:t>
      </w:r>
      <w:bookmarkEnd w:id="2"/>
      <w:r w:rsidRPr="00CF1034">
        <w:rPr>
          <w:rFonts w:eastAsia="SimSun"/>
          <w:sz w:val="22"/>
          <w:szCs w:val="22"/>
          <w:lang w:eastAsia="zh-CN"/>
        </w:rPr>
        <w:t xml:space="preserve"> </w:t>
      </w:r>
    </w:p>
    <w:p w14:paraId="64FB40E2"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95595">
        <w:rPr>
          <w:color w:val="000000"/>
          <w:sz w:val="22"/>
          <w:szCs w:val="22"/>
          <w:highlight w:val="white"/>
        </w:rPr>
        <w:t xml:space="preserve">czynności </w:t>
      </w:r>
      <w:r w:rsidRPr="009D43AC">
        <w:rPr>
          <w:color w:val="000000"/>
          <w:sz w:val="22"/>
          <w:szCs w:val="22"/>
          <w:highlight w:val="white"/>
        </w:rPr>
        <w:t>wskazane w punkcie 1</w:t>
      </w:r>
      <w:r w:rsidR="008C7498">
        <w:rPr>
          <w:color w:val="000000"/>
          <w:sz w:val="22"/>
          <w:szCs w:val="22"/>
          <w:highlight w:val="white"/>
        </w:rPr>
        <w:t>)</w:t>
      </w:r>
      <w:r w:rsidRPr="009D43AC">
        <w:rPr>
          <w:color w:val="000000"/>
          <w:sz w:val="22"/>
          <w:szCs w:val="22"/>
          <w:highlight w:val="white"/>
        </w:rPr>
        <w:t xml:space="preserve">. Zamawiający uprawniony jest w szczególności do: </w:t>
      </w:r>
    </w:p>
    <w:p w14:paraId="15F4FEB0"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oświadczeń i dokumentów w zakresie potwierdzenia spełniania ww. wymogów i</w:t>
      </w:r>
      <w:r w:rsidR="00787AA7">
        <w:rPr>
          <w:color w:val="000000"/>
          <w:sz w:val="22"/>
          <w:szCs w:val="22"/>
          <w:highlight w:val="white"/>
        </w:rPr>
        <w:t> </w:t>
      </w:r>
      <w:r w:rsidRPr="009D43AC">
        <w:rPr>
          <w:color w:val="000000"/>
          <w:sz w:val="22"/>
          <w:szCs w:val="22"/>
          <w:highlight w:val="white"/>
        </w:rPr>
        <w:t>dokonywania ich oceny,</w:t>
      </w:r>
    </w:p>
    <w:p w14:paraId="72DB5E95"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wyjaśnień w przypadku wątpliwości w zakresie potwierdzenia spełniania ww. wymogów,</w:t>
      </w:r>
    </w:p>
    <w:p w14:paraId="76218DA1" w14:textId="64D0853D" w:rsidR="009D43AC" w:rsidRPr="00D6568D" w:rsidRDefault="009D43AC" w:rsidP="009D43AC">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przeprowadzania kontroli na miejscu wykonywania świadczenia.</w:t>
      </w:r>
    </w:p>
    <w:p w14:paraId="00434889" w14:textId="77777777" w:rsidR="009D43AC" w:rsidRPr="009D43AC" w:rsidRDefault="00787AA7" w:rsidP="00D336E1">
      <w:pPr>
        <w:widowControl w:val="0"/>
        <w:numPr>
          <w:ilvl w:val="0"/>
          <w:numId w:val="20"/>
        </w:numPr>
        <w:autoSpaceDE w:val="0"/>
        <w:autoSpaceDN w:val="0"/>
        <w:adjustRightInd w:val="0"/>
        <w:jc w:val="both"/>
        <w:rPr>
          <w:color w:val="000000"/>
          <w:sz w:val="22"/>
          <w:szCs w:val="22"/>
          <w:highlight w:val="white"/>
        </w:rPr>
      </w:pPr>
      <w:r>
        <w:rPr>
          <w:color w:val="000000"/>
          <w:sz w:val="22"/>
          <w:szCs w:val="22"/>
          <w:highlight w:val="white"/>
        </w:rPr>
        <w:t>Przed podpisaniem umowy jak również w</w:t>
      </w:r>
      <w:r w:rsidR="009D43AC" w:rsidRPr="009D43AC">
        <w:rPr>
          <w:color w:val="000000"/>
          <w:sz w:val="22"/>
          <w:szCs w:val="22"/>
          <w:highlight w:val="white"/>
        </w:rPr>
        <w:t xml:space="preserve"> trakcie realizacji zamówienia</w:t>
      </w:r>
      <w:r w:rsidR="00DA3B1C">
        <w:rPr>
          <w:color w:val="000000"/>
          <w:sz w:val="22"/>
          <w:szCs w:val="22"/>
          <w:highlight w:val="white"/>
        </w:rPr>
        <w:t>,</w:t>
      </w:r>
      <w:r w:rsidR="009D43AC" w:rsidRPr="009D43AC">
        <w:rPr>
          <w:color w:val="000000"/>
          <w:sz w:val="22"/>
          <w:szCs w:val="22"/>
          <w:highlight w:val="white"/>
        </w:rPr>
        <w:t xml:space="preserve"> na każde wezwanie </w:t>
      </w:r>
      <w:r w:rsidR="00DA3B1C">
        <w:rPr>
          <w:color w:val="000000"/>
          <w:sz w:val="22"/>
          <w:szCs w:val="22"/>
          <w:highlight w:val="white"/>
        </w:rPr>
        <w:t>Z</w:t>
      </w:r>
      <w:r w:rsidR="009D43AC" w:rsidRPr="009D43AC">
        <w:rPr>
          <w:color w:val="000000"/>
          <w:sz w:val="22"/>
          <w:szCs w:val="22"/>
          <w:highlight w:val="white"/>
        </w:rPr>
        <w:t>amawiającego</w:t>
      </w:r>
      <w:r>
        <w:rPr>
          <w:color w:val="000000"/>
          <w:sz w:val="22"/>
          <w:szCs w:val="22"/>
          <w:highlight w:val="white"/>
        </w:rPr>
        <w:t>,</w:t>
      </w:r>
      <w:r w:rsidR="009D43AC" w:rsidRPr="009D43AC">
        <w:rPr>
          <w:color w:val="000000"/>
          <w:sz w:val="22"/>
          <w:szCs w:val="22"/>
          <w:highlight w:val="white"/>
        </w:rPr>
        <w:t xml:space="preserve"> w wyznaczonym w tym wezwaniu terminie</w:t>
      </w:r>
      <w:r>
        <w:rPr>
          <w:color w:val="000000"/>
          <w:sz w:val="22"/>
          <w:szCs w:val="22"/>
          <w:highlight w:val="white"/>
        </w:rPr>
        <w:t>,</w:t>
      </w:r>
      <w:r w:rsidR="009D43AC" w:rsidRPr="009D43AC">
        <w:rPr>
          <w:color w:val="000000"/>
          <w:sz w:val="22"/>
          <w:szCs w:val="22"/>
          <w:highlight w:val="white"/>
        </w:rPr>
        <w:t xml:space="preserve"> </w:t>
      </w:r>
      <w:r>
        <w:rPr>
          <w:color w:val="000000"/>
          <w:sz w:val="22"/>
          <w:szCs w:val="22"/>
          <w:highlight w:val="white"/>
        </w:rPr>
        <w:t>W</w:t>
      </w:r>
      <w:r w:rsidR="009D43AC" w:rsidRPr="009D43AC">
        <w:rPr>
          <w:color w:val="000000"/>
          <w:sz w:val="22"/>
          <w:szCs w:val="22"/>
          <w:highlight w:val="white"/>
        </w:rPr>
        <w:t xml:space="preserve">ykonawca przedłoży </w:t>
      </w:r>
      <w:r w:rsidR="00DA3B1C">
        <w:rPr>
          <w:color w:val="000000"/>
          <w:sz w:val="22"/>
          <w:szCs w:val="22"/>
          <w:highlight w:val="white"/>
        </w:rPr>
        <w:t>Z</w:t>
      </w:r>
      <w:r w:rsidR="009D43AC" w:rsidRPr="009D43AC">
        <w:rPr>
          <w:color w:val="000000"/>
          <w:sz w:val="22"/>
          <w:szCs w:val="22"/>
          <w:highlight w:val="white"/>
        </w:rPr>
        <w:t>amawiającemu wskazane poniżej dowody w celu potwierdzenia spełnienia wymogu zatrudnienia na podstawie umowy o</w:t>
      </w:r>
      <w:r>
        <w:rPr>
          <w:color w:val="000000"/>
          <w:sz w:val="22"/>
          <w:szCs w:val="22"/>
          <w:highlight w:val="white"/>
        </w:rPr>
        <w:t> </w:t>
      </w:r>
      <w:r w:rsidR="009D43AC" w:rsidRPr="009D43AC">
        <w:rPr>
          <w:color w:val="000000"/>
          <w:sz w:val="22"/>
          <w:szCs w:val="22"/>
          <w:highlight w:val="white"/>
        </w:rPr>
        <w:t xml:space="preserve">pracę przez </w:t>
      </w:r>
      <w:r>
        <w:rPr>
          <w:color w:val="000000"/>
          <w:sz w:val="22"/>
          <w:szCs w:val="22"/>
          <w:highlight w:val="white"/>
        </w:rPr>
        <w:t>W</w:t>
      </w:r>
      <w:r w:rsidR="009D43AC" w:rsidRPr="009D43AC">
        <w:rPr>
          <w:color w:val="000000"/>
          <w:sz w:val="22"/>
          <w:szCs w:val="22"/>
          <w:highlight w:val="white"/>
        </w:rPr>
        <w:t>ykonawcę lub podwykonawcę</w:t>
      </w:r>
      <w:r>
        <w:rPr>
          <w:color w:val="000000"/>
          <w:sz w:val="22"/>
          <w:szCs w:val="22"/>
          <w:highlight w:val="white"/>
        </w:rPr>
        <w:t>,</w:t>
      </w:r>
      <w:r w:rsidR="009D43AC" w:rsidRPr="009D43AC">
        <w:rPr>
          <w:color w:val="000000"/>
          <w:sz w:val="22"/>
          <w:szCs w:val="22"/>
          <w:highlight w:val="white"/>
        </w:rPr>
        <w:t xml:space="preserve"> osób wykonujących wskazane w punkcie 1 czynności </w:t>
      </w:r>
      <w:r w:rsidR="00DA3B1C">
        <w:rPr>
          <w:color w:val="000000"/>
          <w:sz w:val="22"/>
          <w:szCs w:val="22"/>
          <w:highlight w:val="white"/>
        </w:rPr>
        <w:t xml:space="preserve">przed podpisaniem umowy i </w:t>
      </w:r>
      <w:r w:rsidR="009D43AC" w:rsidRPr="009D43AC">
        <w:rPr>
          <w:color w:val="000000"/>
          <w:sz w:val="22"/>
          <w:szCs w:val="22"/>
          <w:highlight w:val="white"/>
        </w:rPr>
        <w:t>w</w:t>
      </w:r>
      <w:r w:rsidR="00DA3B1C">
        <w:rPr>
          <w:color w:val="000000"/>
          <w:sz w:val="22"/>
          <w:szCs w:val="22"/>
          <w:highlight w:val="white"/>
        </w:rPr>
        <w:t> </w:t>
      </w:r>
      <w:r w:rsidR="009D43AC" w:rsidRPr="009D43AC">
        <w:rPr>
          <w:color w:val="000000"/>
          <w:sz w:val="22"/>
          <w:szCs w:val="22"/>
          <w:highlight w:val="white"/>
        </w:rPr>
        <w:t>trakcie realizacji zamówienia:</w:t>
      </w:r>
    </w:p>
    <w:p w14:paraId="30426ABD"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b/>
          <w:color w:val="000000"/>
          <w:sz w:val="22"/>
          <w:szCs w:val="22"/>
          <w:highlight w:val="white"/>
        </w:rPr>
        <w:t xml:space="preserve">oświadczenie wykonawcy lub podwykonawcy </w:t>
      </w:r>
      <w:r w:rsidRPr="009D43AC">
        <w:rPr>
          <w:color w:val="000000"/>
          <w:sz w:val="22"/>
          <w:szCs w:val="22"/>
          <w:highlight w:val="white"/>
        </w:rPr>
        <w:t>o zatrudnieniu na podstawie umowy o pracę osób wykonujących czynności, których dotyczy wezwanie zamawiającego.</w:t>
      </w:r>
      <w:r w:rsidRPr="009D43AC">
        <w:rPr>
          <w:b/>
          <w:color w:val="000000"/>
          <w:sz w:val="22"/>
          <w:szCs w:val="22"/>
          <w:highlight w:val="white"/>
        </w:rPr>
        <w:t xml:space="preserve"> </w:t>
      </w:r>
      <w:r w:rsidRPr="009D43AC">
        <w:rPr>
          <w:color w:val="000000"/>
          <w:sz w:val="22"/>
          <w:szCs w:val="22"/>
          <w:highlight w:val="whit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F05ACA0"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umowy/umów o pracę</w:t>
      </w:r>
      <w:r w:rsidRPr="009D43AC">
        <w:rPr>
          <w:color w:val="000000"/>
          <w:sz w:val="22"/>
          <w:szCs w:val="22"/>
          <w:highlight w:val="whit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5336B9">
        <w:rPr>
          <w:color w:val="000000"/>
          <w:sz w:val="22"/>
          <w:szCs w:val="22"/>
          <w:highlight w:val="white"/>
        </w:rPr>
        <w:t> </w:t>
      </w:r>
      <w:r w:rsidRPr="009D43AC">
        <w:rPr>
          <w:color w:val="000000"/>
          <w:sz w:val="22"/>
          <w:szCs w:val="22"/>
          <w:highlight w:val="white"/>
        </w:rPr>
        <w:t>sposób zapewniający ochronę danych osobowych pracowników</w:t>
      </w:r>
      <w:r w:rsidR="0053611C">
        <w:rPr>
          <w:color w:val="000000"/>
          <w:sz w:val="22"/>
          <w:szCs w:val="22"/>
          <w:highlight w:val="white"/>
        </w:rPr>
        <w:t xml:space="preserve"> </w:t>
      </w:r>
      <w:r w:rsidRPr="009D43AC">
        <w:rPr>
          <w:color w:val="000000"/>
          <w:sz w:val="22"/>
          <w:szCs w:val="22"/>
          <w:highlight w:val="white"/>
        </w:rPr>
        <w:t>(tj. w szczególności</w:t>
      </w:r>
      <w:r w:rsidRPr="009D43AC">
        <w:rPr>
          <w:color w:val="000000"/>
          <w:sz w:val="22"/>
          <w:szCs w:val="22"/>
          <w:highlight w:val="white"/>
          <w:vertAlign w:val="superscript"/>
        </w:rPr>
        <w:footnoteReference w:id="1"/>
      </w:r>
      <w:r w:rsidRPr="009D43AC">
        <w:rPr>
          <w:color w:val="000000"/>
          <w:sz w:val="22"/>
          <w:szCs w:val="22"/>
          <w:highlight w:val="white"/>
        </w:rPr>
        <w:t xml:space="preserve"> bez imion, nazwisk, adresów, nr PESEL pracowników). Informacje takie jak: data zawarcia umowy, rodzaj umowy o pracę i wymiar etatu powinny być możliwe do zidentyfikowania;</w:t>
      </w:r>
    </w:p>
    <w:p w14:paraId="17BC67CB"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b/>
          <w:color w:val="000000"/>
          <w:sz w:val="22"/>
          <w:szCs w:val="22"/>
          <w:highlight w:val="white"/>
        </w:rPr>
        <w:t>zaświadczenie właściwego oddziału ZUS,</w:t>
      </w:r>
      <w:r w:rsidRPr="009D43AC">
        <w:rPr>
          <w:color w:val="000000"/>
          <w:sz w:val="22"/>
          <w:szCs w:val="22"/>
          <w:highlight w:val="white"/>
        </w:rPr>
        <w:t xml:space="preserve"> potwierdzające opłacanie przez wykonawcę lub podwykonawcę składek na ubezpieczenia społeczne i zdrowotne z tytułu zatrudnienia na podstawie umów o pracę za ostatni okres rozliczeniowy;</w:t>
      </w:r>
    </w:p>
    <w:p w14:paraId="31E69F5A"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dowodu potwierdzającego zgłoszenie pracownika przez pracodawcę do ubezpieczeń</w:t>
      </w:r>
      <w:r w:rsidRPr="009D43AC">
        <w:rPr>
          <w:color w:val="000000"/>
          <w:sz w:val="22"/>
          <w:szCs w:val="22"/>
          <w:highlight w:val="white"/>
        </w:rPr>
        <w:t>, zanonimizowaną w sposób zapewniający ochronę danych osobowych pracowników, zgodnie z</w:t>
      </w:r>
      <w:r w:rsidR="005336B9">
        <w:rPr>
          <w:color w:val="000000"/>
          <w:sz w:val="22"/>
          <w:szCs w:val="22"/>
          <w:highlight w:val="white"/>
        </w:rPr>
        <w:t> </w:t>
      </w:r>
      <w:r w:rsidRPr="009D43AC">
        <w:rPr>
          <w:color w:val="000000"/>
          <w:sz w:val="22"/>
          <w:szCs w:val="22"/>
          <w:highlight w:val="white"/>
        </w:rPr>
        <w:t xml:space="preserve">przepisami ustawy z dnia 29 sierpnia 1997 r. </w:t>
      </w:r>
      <w:r w:rsidRPr="009D43AC">
        <w:rPr>
          <w:i/>
          <w:color w:val="000000"/>
          <w:sz w:val="22"/>
          <w:szCs w:val="22"/>
          <w:highlight w:val="white"/>
        </w:rPr>
        <w:t>o ochronie danych osobowych.</w:t>
      </w:r>
    </w:p>
    <w:p w14:paraId="777C19E8"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Z tytułu niespełnienia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AB16CA">
        <w:rPr>
          <w:color w:val="000000"/>
          <w:sz w:val="22"/>
          <w:szCs w:val="22"/>
          <w:highlight w:val="white"/>
        </w:rPr>
        <w:t>)</w:t>
      </w:r>
      <w:r w:rsidRPr="009D43AC">
        <w:rPr>
          <w:color w:val="000000"/>
          <w:sz w:val="22"/>
          <w:szCs w:val="22"/>
          <w:highlight w:val="white"/>
        </w:rPr>
        <w:t xml:space="preserve"> zamawiający przewiduje sankcję w postaci obowiązku zapłaty przez wykonawcę kary umownej w wysokości określonej w istotnych postanowieniach  umowy w sprawie zamówienia publicznego</w:t>
      </w:r>
      <w:r w:rsidR="004F185B">
        <w:rPr>
          <w:color w:val="000000"/>
          <w:sz w:val="22"/>
          <w:szCs w:val="22"/>
          <w:highlight w:val="white"/>
        </w:rPr>
        <w:t xml:space="preserve"> stanowiącej załącznik do niniejszej specyfikacji</w:t>
      </w:r>
      <w:r w:rsidRPr="009D43AC">
        <w:rPr>
          <w:color w:val="000000"/>
          <w:sz w:val="22"/>
          <w:szCs w:val="22"/>
          <w:highlight w:val="white"/>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4F185B">
        <w:rPr>
          <w:color w:val="000000"/>
          <w:sz w:val="22"/>
          <w:szCs w:val="22"/>
          <w:highlight w:val="white"/>
        </w:rPr>
        <w:t>)</w:t>
      </w:r>
      <w:r w:rsidRPr="009D43AC">
        <w:rPr>
          <w:color w:val="000000"/>
          <w:sz w:val="22"/>
          <w:szCs w:val="22"/>
          <w:highlight w:val="white"/>
        </w:rPr>
        <w:t xml:space="preserve">. </w:t>
      </w:r>
    </w:p>
    <w:p w14:paraId="6EFACDCB" w14:textId="77777777" w:rsid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W przypadku uzasadnionych wątpliwości co do przestrzegania prawa pracy przez wykonawcę lub </w:t>
      </w:r>
      <w:r w:rsidRPr="009D43AC">
        <w:rPr>
          <w:color w:val="000000"/>
          <w:sz w:val="22"/>
          <w:szCs w:val="22"/>
          <w:highlight w:val="white"/>
        </w:rPr>
        <w:lastRenderedPageBreak/>
        <w:t>podwykonawcę, zamawiający może zwrócić się o przeprowadzenie kontroli przez Państwową Inspekcję Pracy.</w:t>
      </w:r>
    </w:p>
    <w:p w14:paraId="26B5CFF8" w14:textId="77777777" w:rsidR="00DA3B1C" w:rsidRPr="00DA3B1C" w:rsidRDefault="00DA3B1C" w:rsidP="00DA3B1C">
      <w:pPr>
        <w:pStyle w:val="Akapitzlist"/>
        <w:widowControl w:val="0"/>
        <w:numPr>
          <w:ilvl w:val="0"/>
          <w:numId w:val="20"/>
        </w:numPr>
        <w:autoSpaceDE w:val="0"/>
        <w:autoSpaceDN w:val="0"/>
        <w:adjustRightInd w:val="0"/>
        <w:ind w:right="115"/>
        <w:jc w:val="both"/>
        <w:rPr>
          <w:rFonts w:ascii="Times New Roman" w:hAnsi="Times New Roman" w:cs="Times New Roman"/>
          <w:sz w:val="22"/>
          <w:szCs w:val="22"/>
        </w:rPr>
      </w:pPr>
      <w:r w:rsidRPr="00DA3B1C">
        <w:rPr>
          <w:rFonts w:ascii="Times New Roman" w:hAnsi="Times New Roman" w:cs="Times New Roman"/>
          <w:sz w:val="22"/>
          <w:szCs w:val="22"/>
        </w:rPr>
        <w:t xml:space="preserve">Wykonawca na własny koszt i własnym staraniem zobowiązany jest organizować 1 raz w okresie </w:t>
      </w:r>
      <w:r>
        <w:rPr>
          <w:rFonts w:ascii="Times New Roman" w:hAnsi="Times New Roman" w:cs="Times New Roman"/>
          <w:sz w:val="22"/>
          <w:szCs w:val="22"/>
        </w:rPr>
        <w:t>trwania umowy,</w:t>
      </w:r>
      <w:r w:rsidRPr="00DA3B1C">
        <w:rPr>
          <w:rFonts w:ascii="Times New Roman" w:hAnsi="Times New Roman" w:cs="Times New Roman"/>
          <w:sz w:val="22"/>
          <w:szCs w:val="22"/>
        </w:rPr>
        <w:t xml:space="preserve"> szkolenie zatrudnionych osób z zakresu higieny szpitalnej</w:t>
      </w:r>
      <w:r>
        <w:rPr>
          <w:rFonts w:ascii="Times New Roman" w:hAnsi="Times New Roman" w:cs="Times New Roman"/>
          <w:sz w:val="22"/>
          <w:szCs w:val="22"/>
        </w:rPr>
        <w:t>, przepisów bhp i p.poż.</w:t>
      </w:r>
      <w:r w:rsidRPr="00DA3B1C">
        <w:rPr>
          <w:rFonts w:ascii="Times New Roman" w:hAnsi="Times New Roman" w:cs="Times New Roman"/>
          <w:sz w:val="22"/>
          <w:szCs w:val="22"/>
        </w:rPr>
        <w:t xml:space="preserve"> oraz odrębnie każdego nowozatrudnionego pracownika.</w:t>
      </w:r>
      <w:r>
        <w:rPr>
          <w:rFonts w:ascii="Times New Roman" w:hAnsi="Times New Roman" w:cs="Times New Roman"/>
          <w:sz w:val="22"/>
          <w:szCs w:val="22"/>
        </w:rPr>
        <w:t xml:space="preserve"> </w:t>
      </w:r>
      <w:r w:rsidRPr="00DA3B1C">
        <w:rPr>
          <w:rFonts w:ascii="Times New Roman" w:hAnsi="Times New Roman" w:cs="Times New Roman"/>
          <w:sz w:val="22"/>
          <w:szCs w:val="22"/>
        </w:rPr>
        <w:t>Przeszkolenie z zakresu higieny szpitalnej</w:t>
      </w:r>
      <w:r>
        <w:rPr>
          <w:rFonts w:ascii="Times New Roman" w:hAnsi="Times New Roman" w:cs="Times New Roman"/>
          <w:sz w:val="22"/>
          <w:szCs w:val="22"/>
        </w:rPr>
        <w:t>, bhp i</w:t>
      </w:r>
      <w:r w:rsidR="005336B9">
        <w:rPr>
          <w:rFonts w:ascii="Times New Roman" w:hAnsi="Times New Roman" w:cs="Times New Roman"/>
          <w:sz w:val="22"/>
          <w:szCs w:val="22"/>
        </w:rPr>
        <w:t> </w:t>
      </w:r>
      <w:r>
        <w:rPr>
          <w:rFonts w:ascii="Times New Roman" w:hAnsi="Times New Roman" w:cs="Times New Roman"/>
          <w:sz w:val="22"/>
          <w:szCs w:val="22"/>
        </w:rPr>
        <w:t>p.poż.</w:t>
      </w:r>
      <w:r w:rsidRPr="00DA3B1C">
        <w:rPr>
          <w:rFonts w:ascii="Times New Roman" w:hAnsi="Times New Roman" w:cs="Times New Roman"/>
          <w:sz w:val="22"/>
          <w:szCs w:val="22"/>
        </w:rPr>
        <w:t xml:space="preserve"> winien posiadać również kierownik</w:t>
      </w:r>
      <w:r w:rsidRPr="00DA3B1C">
        <w:rPr>
          <w:rFonts w:ascii="Times New Roman" w:hAnsi="Times New Roman" w:cs="Times New Roman"/>
          <w:sz w:val="22"/>
          <w:szCs w:val="22"/>
        </w:rPr>
        <w:softHyphen/>
        <w:t xml:space="preserve"> nadzorujący wykonanie usług</w:t>
      </w:r>
      <w:r>
        <w:rPr>
          <w:rFonts w:ascii="Times New Roman" w:hAnsi="Times New Roman" w:cs="Times New Roman"/>
          <w:sz w:val="22"/>
          <w:szCs w:val="22"/>
        </w:rPr>
        <w:t>. P</w:t>
      </w:r>
      <w:r w:rsidRPr="00DA3B1C">
        <w:rPr>
          <w:rFonts w:ascii="Times New Roman" w:hAnsi="Times New Roman" w:cs="Times New Roman"/>
          <w:sz w:val="22"/>
          <w:szCs w:val="22"/>
        </w:rPr>
        <w:t xml:space="preserve">owyższe potwierdzone zostanie przekazaną Zamawiającemu kopią odpowiedniego dokumentu. </w:t>
      </w:r>
    </w:p>
    <w:p w14:paraId="27F8343D" w14:textId="77777777" w:rsidR="00CB4AD9" w:rsidRDefault="00105CD4" w:rsidP="00D336E1">
      <w:pPr>
        <w:widowControl w:val="0"/>
        <w:numPr>
          <w:ilvl w:val="0"/>
          <w:numId w:val="20"/>
        </w:numPr>
        <w:autoSpaceDE w:val="0"/>
        <w:autoSpaceDN w:val="0"/>
        <w:adjustRightInd w:val="0"/>
        <w:jc w:val="both"/>
        <w:rPr>
          <w:b/>
          <w:bCs/>
          <w:color w:val="000000"/>
          <w:sz w:val="22"/>
          <w:szCs w:val="22"/>
          <w:highlight w:val="white"/>
          <w:u w:val="single"/>
        </w:rPr>
      </w:pPr>
      <w:r w:rsidRPr="00105CD4">
        <w:rPr>
          <w:b/>
          <w:bCs/>
          <w:color w:val="000000"/>
          <w:sz w:val="22"/>
          <w:szCs w:val="22"/>
          <w:highlight w:val="white"/>
          <w:u w:val="single"/>
        </w:rPr>
        <w:t xml:space="preserve">Przed podpisaniem umowy Zamawiający wymaga przedłożenia </w:t>
      </w:r>
      <w:r>
        <w:rPr>
          <w:b/>
          <w:bCs/>
          <w:color w:val="000000"/>
          <w:sz w:val="22"/>
          <w:szCs w:val="22"/>
          <w:highlight w:val="white"/>
          <w:u w:val="single"/>
        </w:rPr>
        <w:t xml:space="preserve">przez Wykonawcę </w:t>
      </w:r>
      <w:r w:rsidRPr="00105CD4">
        <w:rPr>
          <w:b/>
          <w:bCs/>
          <w:color w:val="000000"/>
          <w:sz w:val="22"/>
          <w:szCs w:val="22"/>
          <w:highlight w:val="white"/>
          <w:u w:val="single"/>
        </w:rPr>
        <w:t>stosownych dokumentów  potwierdzających</w:t>
      </w:r>
      <w:r w:rsidR="00CB4AD9">
        <w:rPr>
          <w:b/>
          <w:bCs/>
          <w:color w:val="000000"/>
          <w:sz w:val="22"/>
          <w:szCs w:val="22"/>
          <w:highlight w:val="white"/>
          <w:u w:val="single"/>
        </w:rPr>
        <w:t>:</w:t>
      </w:r>
    </w:p>
    <w:p w14:paraId="77F8C526" w14:textId="77777777" w:rsidR="00CB4AD9" w:rsidRPr="00CB4AD9" w:rsidRDefault="00CB4AD9" w:rsidP="00CB4AD9">
      <w:pPr>
        <w:widowControl w:val="0"/>
        <w:autoSpaceDE w:val="0"/>
        <w:autoSpaceDN w:val="0"/>
        <w:adjustRightInd w:val="0"/>
        <w:ind w:left="720"/>
        <w:jc w:val="both"/>
        <w:rPr>
          <w:color w:val="000000"/>
          <w:sz w:val="22"/>
          <w:szCs w:val="22"/>
        </w:rPr>
      </w:pPr>
      <w:r w:rsidRPr="00CB4AD9">
        <w:rPr>
          <w:color w:val="000000"/>
          <w:sz w:val="22"/>
          <w:szCs w:val="22"/>
          <w:highlight w:val="white"/>
        </w:rPr>
        <w:t>-</w:t>
      </w:r>
      <w:r w:rsidR="00105CD4" w:rsidRPr="00CB4AD9">
        <w:rPr>
          <w:color w:val="000000"/>
          <w:sz w:val="22"/>
          <w:szCs w:val="22"/>
          <w:highlight w:val="white"/>
        </w:rPr>
        <w:t xml:space="preserve"> odbyte szkolenia przez zatrudnionych pracowników z zakresu przestrzegania zasad higieny szpitalnej, przepisów bhp i p.poż.</w:t>
      </w:r>
      <w:r w:rsidRPr="00CB4AD9">
        <w:rPr>
          <w:color w:val="000000"/>
          <w:sz w:val="22"/>
          <w:szCs w:val="22"/>
          <w:highlight w:val="white"/>
        </w:rPr>
        <w:t xml:space="preserve"> </w:t>
      </w:r>
      <w:r w:rsidR="00105CD4" w:rsidRPr="00CB4AD9">
        <w:rPr>
          <w:color w:val="000000"/>
          <w:sz w:val="22"/>
          <w:szCs w:val="22"/>
          <w:highlight w:val="white"/>
        </w:rPr>
        <w:t>(aktualnych na dzień podpisania umowy)</w:t>
      </w:r>
      <w:r>
        <w:rPr>
          <w:color w:val="000000"/>
          <w:sz w:val="22"/>
          <w:szCs w:val="22"/>
        </w:rPr>
        <w:t>,</w:t>
      </w:r>
    </w:p>
    <w:p w14:paraId="1DB03D77" w14:textId="390A390B" w:rsidR="00CB4AD9" w:rsidRDefault="00CB4AD9" w:rsidP="00CB4AD9">
      <w:pPr>
        <w:widowControl w:val="0"/>
        <w:autoSpaceDE w:val="0"/>
        <w:autoSpaceDN w:val="0"/>
        <w:adjustRightInd w:val="0"/>
        <w:ind w:left="720"/>
        <w:jc w:val="both"/>
        <w:rPr>
          <w:sz w:val="22"/>
          <w:szCs w:val="22"/>
        </w:rPr>
      </w:pPr>
      <w:r w:rsidRPr="00CB4AD9">
        <w:rPr>
          <w:color w:val="000000"/>
          <w:sz w:val="22"/>
          <w:szCs w:val="22"/>
        </w:rPr>
        <w:t xml:space="preserve">- </w:t>
      </w:r>
      <w:r w:rsidRPr="00CB4AD9">
        <w:rPr>
          <w:sz w:val="22"/>
          <w:szCs w:val="22"/>
        </w:rPr>
        <w:t xml:space="preserve"> aktualne badania </w:t>
      </w:r>
      <w:proofErr w:type="spellStart"/>
      <w:r w:rsidRPr="00CB4AD9">
        <w:rPr>
          <w:sz w:val="22"/>
          <w:szCs w:val="22"/>
        </w:rPr>
        <w:t>sanitarno</w:t>
      </w:r>
      <w:proofErr w:type="spellEnd"/>
      <w:r w:rsidRPr="00CB4AD9">
        <w:rPr>
          <w:sz w:val="22"/>
          <w:szCs w:val="22"/>
        </w:rPr>
        <w:t>–epidemiologiczn</w:t>
      </w:r>
      <w:r w:rsidR="00567FAC">
        <w:rPr>
          <w:sz w:val="22"/>
          <w:szCs w:val="22"/>
        </w:rPr>
        <w:t>e oraz zaświadczenia lekarskie stwierdzające brak przeciwskazań do pracy na danym stanowisku.</w:t>
      </w:r>
      <w:r w:rsidRPr="00CB4AD9">
        <w:rPr>
          <w:sz w:val="22"/>
          <w:szCs w:val="22"/>
        </w:rPr>
        <w:t xml:space="preserve"> </w:t>
      </w:r>
    </w:p>
    <w:p w14:paraId="061322BC" w14:textId="77777777" w:rsidR="00206CAB" w:rsidRPr="00CF1034" w:rsidRDefault="00206CAB" w:rsidP="00206CAB">
      <w:pPr>
        <w:pStyle w:val="Standard"/>
        <w:ind w:left="426"/>
        <w:jc w:val="both"/>
        <w:rPr>
          <w:rFonts w:cs="Times New Roman"/>
          <w:sz w:val="22"/>
          <w:szCs w:val="22"/>
        </w:rPr>
      </w:pPr>
      <w:r>
        <w:rPr>
          <w:sz w:val="22"/>
          <w:szCs w:val="22"/>
        </w:rPr>
        <w:t xml:space="preserve">8) </w:t>
      </w:r>
      <w:bookmarkStart w:id="3" w:name="_Hlk40072366"/>
      <w:r w:rsidRPr="00CF1034">
        <w:rPr>
          <w:rFonts w:cs="Times New Roman"/>
          <w:sz w:val="22"/>
          <w:szCs w:val="22"/>
        </w:rPr>
        <w:t xml:space="preserve">Zamawiający wymaga zapewnienia odpowiedniej obsady pracowników wystarczającej do prawidłowego  </w:t>
      </w:r>
    </w:p>
    <w:p w14:paraId="60BF599B" w14:textId="1A03358B" w:rsidR="00206CAB" w:rsidRPr="00CF1034" w:rsidRDefault="00206CAB" w:rsidP="00206CAB">
      <w:pPr>
        <w:pStyle w:val="Standard"/>
        <w:ind w:left="426"/>
        <w:jc w:val="both"/>
        <w:rPr>
          <w:rFonts w:cs="Times New Roman"/>
          <w:sz w:val="22"/>
          <w:szCs w:val="22"/>
        </w:rPr>
      </w:pPr>
      <w:r w:rsidRPr="00CF1034">
        <w:rPr>
          <w:rFonts w:cs="Times New Roman"/>
          <w:sz w:val="22"/>
          <w:szCs w:val="22"/>
        </w:rPr>
        <w:t xml:space="preserve">     realizowania przedmiotu zamówienia</w:t>
      </w:r>
      <w:bookmarkEnd w:id="3"/>
      <w:r w:rsidR="00CF1034" w:rsidRPr="00CF1034">
        <w:rPr>
          <w:rFonts w:cs="Times New Roman"/>
          <w:sz w:val="22"/>
          <w:szCs w:val="22"/>
        </w:rPr>
        <w:t xml:space="preserve">, zatrudnionych na umowę o pracę. </w:t>
      </w:r>
    </w:p>
    <w:p w14:paraId="583B2938" w14:textId="27DD889F" w:rsidR="00206CAB" w:rsidRPr="00CF1034" w:rsidRDefault="00206CAB" w:rsidP="00206CAB">
      <w:pPr>
        <w:widowControl w:val="0"/>
        <w:autoSpaceDE w:val="0"/>
        <w:autoSpaceDN w:val="0"/>
        <w:adjustRightInd w:val="0"/>
        <w:jc w:val="both"/>
        <w:rPr>
          <w:sz w:val="22"/>
          <w:szCs w:val="22"/>
          <w:highlight w:val="white"/>
        </w:rPr>
      </w:pPr>
    </w:p>
    <w:p w14:paraId="0D32BF0C" w14:textId="77777777" w:rsidR="0038460B" w:rsidRPr="009D43AC" w:rsidRDefault="0038460B" w:rsidP="00206CAB">
      <w:pPr>
        <w:pStyle w:val="Nagwek1"/>
        <w:ind w:left="426"/>
        <w:jc w:val="both"/>
        <w:rPr>
          <w:rFonts w:ascii="Times New Roman" w:hAnsi="Times New Roman" w:cs="Times New Roman"/>
          <w:sz w:val="22"/>
        </w:rPr>
      </w:pPr>
    </w:p>
    <w:p w14:paraId="148C49E7" w14:textId="371667CC" w:rsidR="0038460B" w:rsidRPr="009D43AC" w:rsidRDefault="00F23E90" w:rsidP="00C70ADC">
      <w:pPr>
        <w:pStyle w:val="Nagwek2"/>
        <w:jc w:val="both"/>
        <w:rPr>
          <w:rFonts w:ascii="Times New Roman" w:hAnsi="Times New Roman" w:cs="Times New Roman"/>
          <w:sz w:val="22"/>
          <w:u w:val="single"/>
        </w:rPr>
      </w:pPr>
      <w:r>
        <w:rPr>
          <w:rFonts w:ascii="Times New Roman" w:hAnsi="Times New Roman" w:cs="Times New Roman"/>
          <w:sz w:val="22"/>
          <w:u w:val="single"/>
        </w:rPr>
        <w:t>I</w:t>
      </w:r>
      <w:r w:rsidR="0038460B" w:rsidRPr="009D43AC">
        <w:rPr>
          <w:rFonts w:ascii="Times New Roman" w:hAnsi="Times New Roman" w:cs="Times New Roman"/>
          <w:sz w:val="22"/>
          <w:u w:val="single"/>
        </w:rPr>
        <w:t xml:space="preserve">V. Zamówienia </w:t>
      </w:r>
      <w:r w:rsidR="009D43AC" w:rsidRPr="009D43AC">
        <w:rPr>
          <w:rFonts w:ascii="Times New Roman" w:hAnsi="Times New Roman" w:cs="Times New Roman"/>
          <w:sz w:val="22"/>
          <w:u w:val="single"/>
        </w:rPr>
        <w:t xml:space="preserve">polegające na powtórzeniu </w:t>
      </w:r>
    </w:p>
    <w:p w14:paraId="64FBDBA3" w14:textId="77777777" w:rsidR="009D43AC" w:rsidRPr="009D43AC" w:rsidRDefault="009D43AC" w:rsidP="009D43AC">
      <w:pPr>
        <w:rPr>
          <w:sz w:val="22"/>
          <w:szCs w:val="22"/>
        </w:rPr>
      </w:pPr>
      <w:r w:rsidRPr="009D43AC">
        <w:rPr>
          <w:sz w:val="22"/>
          <w:szCs w:val="22"/>
        </w:rPr>
        <w:t>Zamawiający nie zamierza udzielić zamówienia</w:t>
      </w:r>
      <w:r w:rsidR="00EA1A63">
        <w:rPr>
          <w:sz w:val="22"/>
          <w:szCs w:val="22"/>
        </w:rPr>
        <w:t>,</w:t>
      </w:r>
      <w:r w:rsidRPr="009D43AC">
        <w:rPr>
          <w:sz w:val="22"/>
          <w:szCs w:val="22"/>
        </w:rPr>
        <w:t xml:space="preserve"> o którym mowa w art. 67 ust. 1 pkt.6 </w:t>
      </w:r>
      <w:proofErr w:type="spellStart"/>
      <w:r w:rsidRPr="009D43AC">
        <w:rPr>
          <w:sz w:val="22"/>
          <w:szCs w:val="22"/>
        </w:rPr>
        <w:t>Pzp</w:t>
      </w:r>
      <w:proofErr w:type="spellEnd"/>
      <w:r w:rsidRPr="009D43AC">
        <w:rPr>
          <w:sz w:val="22"/>
          <w:szCs w:val="22"/>
        </w:rPr>
        <w:t>.</w:t>
      </w:r>
    </w:p>
    <w:p w14:paraId="2D25E950" w14:textId="77777777" w:rsidR="0038460B" w:rsidRPr="009D43AC" w:rsidRDefault="0038460B" w:rsidP="00C70ADC">
      <w:pPr>
        <w:widowControl w:val="0"/>
        <w:autoSpaceDE w:val="0"/>
        <w:autoSpaceDN w:val="0"/>
        <w:adjustRightInd w:val="0"/>
        <w:jc w:val="both"/>
        <w:rPr>
          <w:b/>
          <w:bCs/>
          <w:color w:val="000000"/>
          <w:sz w:val="22"/>
          <w:szCs w:val="22"/>
        </w:rPr>
      </w:pPr>
    </w:p>
    <w:p w14:paraId="22746786" w14:textId="7198DAB1"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V. Oferty wariantowe, umowa ramowa , aukcja elektroniczna </w:t>
      </w:r>
    </w:p>
    <w:p w14:paraId="66B441C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nie dopuszcza składania ofert wariantowych</w:t>
      </w:r>
      <w:r w:rsidR="00614C3D">
        <w:rPr>
          <w:color w:val="000000"/>
          <w:sz w:val="22"/>
          <w:szCs w:val="22"/>
        </w:rPr>
        <w:t>,</w:t>
      </w:r>
    </w:p>
    <w:p w14:paraId="2C4BDDF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zamierza zawrzeć umowy ramowej</w:t>
      </w:r>
      <w:r w:rsidR="00614C3D">
        <w:rPr>
          <w:color w:val="000000"/>
          <w:sz w:val="22"/>
          <w:szCs w:val="22"/>
        </w:rPr>
        <w:t>,</w:t>
      </w:r>
      <w:r w:rsidRPr="009D43AC">
        <w:rPr>
          <w:color w:val="000000"/>
          <w:sz w:val="22"/>
          <w:szCs w:val="22"/>
        </w:rPr>
        <w:t xml:space="preserve"> </w:t>
      </w:r>
    </w:p>
    <w:p w14:paraId="758FE7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udzieli zamówienia z wykor</w:t>
      </w:r>
      <w:r w:rsidR="009D43AC" w:rsidRPr="009D43AC">
        <w:rPr>
          <w:color w:val="000000"/>
          <w:sz w:val="22"/>
          <w:szCs w:val="22"/>
        </w:rPr>
        <w:t>zystaniem aukcji elektronicznej</w:t>
      </w:r>
      <w:r w:rsidR="00614C3D">
        <w:rPr>
          <w:color w:val="000000"/>
          <w:sz w:val="22"/>
          <w:szCs w:val="22"/>
        </w:rPr>
        <w:t>,</w:t>
      </w:r>
    </w:p>
    <w:p w14:paraId="2CC292EC" w14:textId="77777777" w:rsidR="009D43AC" w:rsidRPr="009D43AC" w:rsidRDefault="009D43AC" w:rsidP="00C70ADC">
      <w:pPr>
        <w:widowControl w:val="0"/>
        <w:autoSpaceDE w:val="0"/>
        <w:autoSpaceDN w:val="0"/>
        <w:adjustRightInd w:val="0"/>
        <w:jc w:val="both"/>
        <w:rPr>
          <w:color w:val="000000"/>
          <w:sz w:val="22"/>
          <w:szCs w:val="22"/>
        </w:rPr>
      </w:pPr>
      <w:r w:rsidRPr="009D43AC">
        <w:rPr>
          <w:color w:val="000000"/>
          <w:sz w:val="22"/>
          <w:szCs w:val="22"/>
        </w:rPr>
        <w:t>Zamówienie nie jest objęte dynamicznym systemem zakupów.</w:t>
      </w:r>
    </w:p>
    <w:p w14:paraId="3F8B3762" w14:textId="77777777" w:rsidR="0038460B" w:rsidRPr="009D43AC" w:rsidRDefault="0038460B" w:rsidP="00C70ADC">
      <w:pPr>
        <w:widowControl w:val="0"/>
        <w:autoSpaceDE w:val="0"/>
        <w:autoSpaceDN w:val="0"/>
        <w:adjustRightInd w:val="0"/>
        <w:ind w:right="-530"/>
        <w:jc w:val="both"/>
        <w:rPr>
          <w:color w:val="000000"/>
          <w:sz w:val="22"/>
          <w:szCs w:val="22"/>
        </w:rPr>
      </w:pPr>
    </w:p>
    <w:p w14:paraId="5AD887A9" w14:textId="100AB37C" w:rsidR="0038460B" w:rsidRPr="009D43AC" w:rsidRDefault="0038460B" w:rsidP="00C70ADC">
      <w:pPr>
        <w:pStyle w:val="Nagwek3"/>
        <w:jc w:val="both"/>
        <w:rPr>
          <w:rFonts w:ascii="Times New Roman" w:hAnsi="Times New Roman" w:cs="Times New Roman"/>
          <w:b w:val="0"/>
          <w:bCs w:val="0"/>
          <w:sz w:val="22"/>
        </w:rPr>
      </w:pPr>
      <w:r w:rsidRPr="009D43AC">
        <w:rPr>
          <w:rFonts w:ascii="Times New Roman" w:hAnsi="Times New Roman" w:cs="Times New Roman"/>
          <w:sz w:val="22"/>
        </w:rPr>
        <w:t>VI. Termin wykonania zamówienia</w:t>
      </w:r>
    </w:p>
    <w:p w14:paraId="3FD94F29" w14:textId="73320961" w:rsidR="0038460B" w:rsidRPr="009D43AC" w:rsidRDefault="0038460B" w:rsidP="00B478B9">
      <w:pPr>
        <w:widowControl w:val="0"/>
        <w:autoSpaceDE w:val="0"/>
        <w:autoSpaceDN w:val="0"/>
        <w:adjustRightInd w:val="0"/>
        <w:ind w:right="15"/>
        <w:jc w:val="both"/>
        <w:rPr>
          <w:i/>
          <w:iCs/>
          <w:color w:val="000000"/>
          <w:sz w:val="22"/>
          <w:szCs w:val="22"/>
        </w:rPr>
      </w:pPr>
      <w:r w:rsidRPr="009D43AC">
        <w:rPr>
          <w:b/>
          <w:bCs/>
          <w:i/>
          <w:iCs/>
          <w:color w:val="000000"/>
          <w:sz w:val="22"/>
          <w:szCs w:val="22"/>
        </w:rPr>
        <w:t xml:space="preserve">Zamawiający zmierza zawrzeć umowę  na świadczenie  usług będących przedmiotem zamówienia na okres </w:t>
      </w:r>
      <w:r w:rsidR="00CF1034">
        <w:rPr>
          <w:b/>
          <w:bCs/>
          <w:i/>
          <w:iCs/>
          <w:color w:val="000000"/>
          <w:sz w:val="22"/>
          <w:szCs w:val="22"/>
        </w:rPr>
        <w:t xml:space="preserve">6 miesięcy licząc od dnia podpisania umowy. </w:t>
      </w:r>
    </w:p>
    <w:p w14:paraId="0EBEBFE6" w14:textId="77777777" w:rsidR="0038460B" w:rsidRPr="009D43AC" w:rsidRDefault="0038460B" w:rsidP="00C70ADC">
      <w:pPr>
        <w:widowControl w:val="0"/>
        <w:autoSpaceDE w:val="0"/>
        <w:autoSpaceDN w:val="0"/>
        <w:adjustRightInd w:val="0"/>
        <w:ind w:right="-530"/>
        <w:jc w:val="both"/>
        <w:rPr>
          <w:color w:val="000000"/>
          <w:sz w:val="22"/>
          <w:szCs w:val="22"/>
        </w:rPr>
      </w:pPr>
    </w:p>
    <w:p w14:paraId="46D49287" w14:textId="05946734"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VII. Warunki udziału w postępowaniu</w:t>
      </w:r>
    </w:p>
    <w:p w14:paraId="640612D1" w14:textId="77777777" w:rsidR="0038460B" w:rsidRPr="009D43AC" w:rsidRDefault="0038460B" w:rsidP="00C70ADC">
      <w:pPr>
        <w:widowControl w:val="0"/>
        <w:autoSpaceDE w:val="0"/>
        <w:autoSpaceDN w:val="0"/>
        <w:adjustRightInd w:val="0"/>
        <w:jc w:val="both"/>
        <w:rPr>
          <w:color w:val="000000"/>
          <w:sz w:val="22"/>
          <w:szCs w:val="22"/>
        </w:rPr>
      </w:pPr>
    </w:p>
    <w:p w14:paraId="580CCA98" w14:textId="77777777" w:rsidR="0038460B" w:rsidRPr="009D43AC" w:rsidRDefault="0038460B" w:rsidP="00C70ADC">
      <w:pPr>
        <w:widowControl w:val="0"/>
        <w:autoSpaceDE w:val="0"/>
        <w:autoSpaceDN w:val="0"/>
        <w:adjustRightInd w:val="0"/>
        <w:jc w:val="both"/>
        <w:rPr>
          <w:b/>
          <w:bCs/>
          <w:color w:val="000000"/>
          <w:sz w:val="22"/>
          <w:szCs w:val="22"/>
        </w:rPr>
      </w:pPr>
      <w:r w:rsidRPr="009D43AC">
        <w:rPr>
          <w:b/>
          <w:bCs/>
          <w:color w:val="000000"/>
          <w:sz w:val="22"/>
          <w:szCs w:val="22"/>
        </w:rPr>
        <w:t>Warunki udziału w postępowaniu</w:t>
      </w:r>
    </w:p>
    <w:p w14:paraId="7DC50DEB" w14:textId="77777777" w:rsidR="0038460B" w:rsidRPr="009D43AC" w:rsidRDefault="0038460B" w:rsidP="00CF6149">
      <w:pPr>
        <w:rPr>
          <w:sz w:val="22"/>
          <w:szCs w:val="22"/>
        </w:rPr>
      </w:pPr>
      <w:r w:rsidRPr="009D43AC">
        <w:rPr>
          <w:sz w:val="22"/>
          <w:szCs w:val="22"/>
        </w:rPr>
        <w:t>O udzielenie zamówienia mogą ubiegać się wykonawcy, którzy</w:t>
      </w:r>
      <w:r w:rsidR="009D43AC" w:rsidRPr="009D43AC">
        <w:rPr>
          <w:sz w:val="22"/>
          <w:szCs w:val="22"/>
        </w:rPr>
        <w:t xml:space="preserve"> wykażą  spełnianie warunków w zakresie </w:t>
      </w:r>
      <w:r w:rsidRPr="009D43AC">
        <w:rPr>
          <w:sz w:val="22"/>
          <w:szCs w:val="22"/>
        </w:rPr>
        <w:t>: </w:t>
      </w:r>
    </w:p>
    <w:p w14:paraId="0BB3F55F" w14:textId="77777777" w:rsidR="0038460B" w:rsidRPr="009D43AC" w:rsidRDefault="0038460B" w:rsidP="00CF6149">
      <w:pPr>
        <w:rPr>
          <w:sz w:val="22"/>
          <w:szCs w:val="22"/>
        </w:rPr>
      </w:pPr>
      <w:r w:rsidRPr="009D43AC">
        <w:rPr>
          <w:sz w:val="22"/>
          <w:szCs w:val="22"/>
        </w:rPr>
        <w:t>1) </w:t>
      </w:r>
      <w:r w:rsidR="009D43AC" w:rsidRPr="009D43AC">
        <w:rPr>
          <w:sz w:val="22"/>
          <w:szCs w:val="22"/>
        </w:rPr>
        <w:t>kompetencji lub uprawnień do prowadzenia określonej działalności zawodowej o ile wynika to z odrębnych przepisów ;</w:t>
      </w:r>
    </w:p>
    <w:p w14:paraId="11D900E0" w14:textId="77777777" w:rsidR="0038460B" w:rsidRPr="009D43AC" w:rsidRDefault="0038460B" w:rsidP="00CF6149">
      <w:pPr>
        <w:rPr>
          <w:sz w:val="22"/>
          <w:szCs w:val="22"/>
        </w:rPr>
      </w:pPr>
      <w:r w:rsidRPr="009D43AC">
        <w:rPr>
          <w:sz w:val="22"/>
          <w:szCs w:val="22"/>
        </w:rPr>
        <w:t>2) </w:t>
      </w:r>
      <w:r w:rsidR="009D43AC" w:rsidRPr="009D43AC">
        <w:rPr>
          <w:sz w:val="22"/>
          <w:szCs w:val="22"/>
        </w:rPr>
        <w:t xml:space="preserve">sytuacji ekonomicznej lub finansowej </w:t>
      </w:r>
      <w:r w:rsidRPr="009D43AC">
        <w:rPr>
          <w:sz w:val="22"/>
          <w:szCs w:val="22"/>
        </w:rPr>
        <w:t>; </w:t>
      </w:r>
    </w:p>
    <w:p w14:paraId="4D03502A" w14:textId="77777777" w:rsidR="0038460B" w:rsidRPr="009D43AC" w:rsidRDefault="0038460B" w:rsidP="009D43AC">
      <w:pPr>
        <w:rPr>
          <w:sz w:val="22"/>
          <w:szCs w:val="22"/>
        </w:rPr>
      </w:pPr>
      <w:r w:rsidRPr="009D43AC">
        <w:rPr>
          <w:sz w:val="22"/>
          <w:szCs w:val="22"/>
        </w:rPr>
        <w:t>3) </w:t>
      </w:r>
      <w:r w:rsidR="009D43AC" w:rsidRPr="009D43AC">
        <w:rPr>
          <w:sz w:val="22"/>
          <w:szCs w:val="22"/>
        </w:rPr>
        <w:t>zdolności technicznej lub zawodowej.</w:t>
      </w:r>
    </w:p>
    <w:p w14:paraId="13273D58" w14:textId="77777777" w:rsidR="0038460B" w:rsidRPr="009D43AC" w:rsidRDefault="0038460B" w:rsidP="00C70ADC">
      <w:pPr>
        <w:widowControl w:val="0"/>
        <w:autoSpaceDE w:val="0"/>
        <w:autoSpaceDN w:val="0"/>
        <w:adjustRightInd w:val="0"/>
        <w:jc w:val="both"/>
        <w:rPr>
          <w:color w:val="000000"/>
          <w:sz w:val="22"/>
          <w:szCs w:val="22"/>
        </w:rPr>
      </w:pPr>
    </w:p>
    <w:p w14:paraId="63690387" w14:textId="3E26DD24" w:rsidR="0038460B" w:rsidRPr="009D43AC" w:rsidRDefault="00F23E90" w:rsidP="00C70ADC">
      <w:pPr>
        <w:pStyle w:val="Tekstpodstawowy"/>
        <w:jc w:val="both"/>
        <w:rPr>
          <w:rFonts w:ascii="Times New Roman" w:hAnsi="Times New Roman" w:cs="Times New Roman"/>
          <w:sz w:val="22"/>
        </w:rPr>
      </w:pPr>
      <w:r>
        <w:rPr>
          <w:rFonts w:ascii="Times New Roman" w:hAnsi="Times New Roman" w:cs="Times New Roman"/>
          <w:sz w:val="22"/>
        </w:rPr>
        <w:t>VIII</w:t>
      </w:r>
      <w:r w:rsidR="0038460B" w:rsidRPr="009D43AC">
        <w:rPr>
          <w:rFonts w:ascii="Times New Roman" w:hAnsi="Times New Roman" w:cs="Times New Roman"/>
          <w:sz w:val="22"/>
        </w:rPr>
        <w:t>. Informacje o oświadczeniach i dokumentach, jakie mają dostarczyć wykonawcy w celu potwierdzenie spełnienia warunków udziału w postępowaniu</w:t>
      </w:r>
      <w:r w:rsidR="009D43AC" w:rsidRPr="009D43AC">
        <w:rPr>
          <w:rFonts w:ascii="Times New Roman" w:hAnsi="Times New Roman" w:cs="Times New Roman"/>
          <w:sz w:val="22"/>
        </w:rPr>
        <w:t xml:space="preserve"> w oparciu o wymóg art. 26 pkt.2 </w:t>
      </w:r>
      <w:proofErr w:type="spellStart"/>
      <w:r w:rsidR="009D43AC" w:rsidRPr="009D43AC">
        <w:rPr>
          <w:rFonts w:ascii="Times New Roman" w:hAnsi="Times New Roman" w:cs="Times New Roman"/>
          <w:sz w:val="22"/>
        </w:rPr>
        <w:t>Pzp</w:t>
      </w:r>
      <w:proofErr w:type="spellEnd"/>
      <w:r w:rsidR="009D43AC" w:rsidRPr="009D43AC">
        <w:rPr>
          <w:rFonts w:ascii="Times New Roman" w:hAnsi="Times New Roman" w:cs="Times New Roman"/>
          <w:sz w:val="22"/>
        </w:rPr>
        <w:t xml:space="preserve"> </w:t>
      </w:r>
      <w:r w:rsidR="0038460B" w:rsidRPr="009D43AC">
        <w:rPr>
          <w:rFonts w:ascii="Times New Roman" w:hAnsi="Times New Roman" w:cs="Times New Roman"/>
          <w:sz w:val="22"/>
        </w:rPr>
        <w:t xml:space="preserve">: </w:t>
      </w:r>
    </w:p>
    <w:p w14:paraId="4EB9327A" w14:textId="77777777" w:rsidR="0038460B" w:rsidRPr="009D43AC" w:rsidRDefault="0038460B" w:rsidP="00D4189D">
      <w:pPr>
        <w:rPr>
          <w:sz w:val="22"/>
          <w:szCs w:val="22"/>
        </w:rPr>
      </w:pPr>
    </w:p>
    <w:p w14:paraId="31D24365" w14:textId="77777777" w:rsidR="0038460B" w:rsidRPr="009D43AC" w:rsidRDefault="0038460B" w:rsidP="00D4189D">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spełnia warunki dotyczące </w:t>
      </w:r>
      <w:r w:rsidR="009D43AC" w:rsidRPr="009D43AC">
        <w:rPr>
          <w:rFonts w:ascii="Times New Roman" w:hAnsi="Times New Roman" w:cs="Times New Roman"/>
          <w:sz w:val="22"/>
        </w:rPr>
        <w:t>( art. 25 ust.1 pkt.1)</w:t>
      </w:r>
      <w:r w:rsidRPr="009D43AC">
        <w:rPr>
          <w:rFonts w:ascii="Times New Roman" w:hAnsi="Times New Roman" w:cs="Times New Roman"/>
          <w:sz w:val="22"/>
        </w:rPr>
        <w:t xml:space="preserve">: </w:t>
      </w:r>
    </w:p>
    <w:p w14:paraId="6A7041B2" w14:textId="77777777" w:rsidR="0038460B" w:rsidRPr="009D43AC" w:rsidRDefault="0038460B" w:rsidP="00D4189D">
      <w:pPr>
        <w:pStyle w:val="Tekstpodstawowy"/>
        <w:ind w:firstLine="360"/>
        <w:rPr>
          <w:rFonts w:ascii="Times New Roman" w:hAnsi="Times New Roman" w:cs="Times New Roman"/>
          <w:sz w:val="22"/>
        </w:rPr>
      </w:pPr>
    </w:p>
    <w:p w14:paraId="6F9538DB" w14:textId="77777777" w:rsidR="0038460B" w:rsidRPr="009D43AC" w:rsidRDefault="0038460B" w:rsidP="00D336E1">
      <w:pPr>
        <w:numPr>
          <w:ilvl w:val="0"/>
          <w:numId w:val="14"/>
        </w:numPr>
        <w:tabs>
          <w:tab w:val="left" w:pos="360"/>
        </w:tabs>
        <w:suppressAutoHyphens/>
        <w:jc w:val="both"/>
        <w:rPr>
          <w:sz w:val="22"/>
          <w:szCs w:val="22"/>
        </w:rPr>
      </w:pPr>
      <w:r w:rsidRPr="009D43AC">
        <w:rPr>
          <w:sz w:val="22"/>
          <w:szCs w:val="22"/>
          <w:u w:val="single"/>
        </w:rPr>
        <w:t>Posiada</w:t>
      </w:r>
      <w:r w:rsidR="00013D39">
        <w:rPr>
          <w:sz w:val="22"/>
          <w:szCs w:val="22"/>
          <w:u w:val="single"/>
        </w:rPr>
        <w:t>nia uprawnień</w:t>
      </w:r>
      <w:r w:rsidRPr="009D43AC">
        <w:rPr>
          <w:sz w:val="22"/>
          <w:szCs w:val="22"/>
          <w:u w:val="single"/>
        </w:rPr>
        <w:t xml:space="preserve"> do wykonywania określonej działalności</w:t>
      </w:r>
      <w:r w:rsidRPr="009D43AC">
        <w:rPr>
          <w:sz w:val="22"/>
          <w:szCs w:val="22"/>
        </w:rPr>
        <w:t xml:space="preserve"> lub czynności, jeżeli ustawy nakładają obowią</w:t>
      </w:r>
      <w:r w:rsidR="00E675B2">
        <w:rPr>
          <w:sz w:val="22"/>
          <w:szCs w:val="22"/>
        </w:rPr>
        <w:t>zek posiadania takich uprawnień – zamawi</w:t>
      </w:r>
      <w:r w:rsidR="00013D39">
        <w:rPr>
          <w:sz w:val="22"/>
          <w:szCs w:val="22"/>
        </w:rPr>
        <w:t>ający nie uszczegóławia warunku.</w:t>
      </w:r>
    </w:p>
    <w:p w14:paraId="4AB318AD" w14:textId="77777777" w:rsidR="0038460B" w:rsidRPr="009D43AC" w:rsidRDefault="00E675B2" w:rsidP="00567C99">
      <w:pPr>
        <w:tabs>
          <w:tab w:val="left" w:pos="360"/>
        </w:tabs>
        <w:suppressAutoHyphens/>
        <w:jc w:val="both"/>
        <w:rPr>
          <w:sz w:val="22"/>
          <w:szCs w:val="22"/>
        </w:rPr>
      </w:pPr>
      <w:r>
        <w:rPr>
          <w:sz w:val="22"/>
          <w:szCs w:val="22"/>
        </w:rPr>
        <w:t xml:space="preserve">       </w:t>
      </w:r>
    </w:p>
    <w:p w14:paraId="53C68D12"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 xml:space="preserve">Zdolności technicznej lub zawodowej – </w:t>
      </w:r>
    </w:p>
    <w:p w14:paraId="031EDEC8" w14:textId="77777777" w:rsidR="009D43AC" w:rsidRDefault="00B43A17" w:rsidP="00567C99">
      <w:pPr>
        <w:widowControl w:val="0"/>
        <w:autoSpaceDE w:val="0"/>
        <w:autoSpaceDN w:val="0"/>
        <w:adjustRightInd w:val="0"/>
        <w:jc w:val="both"/>
        <w:rPr>
          <w:sz w:val="22"/>
          <w:szCs w:val="22"/>
        </w:rPr>
      </w:pPr>
      <w:r>
        <w:rPr>
          <w:sz w:val="22"/>
          <w:szCs w:val="22"/>
        </w:rPr>
        <w:t>Wykonawca przedstawi wykaz</w:t>
      </w:r>
      <w:r w:rsidR="009D43AC" w:rsidRPr="009D43AC">
        <w:rPr>
          <w:sz w:val="22"/>
          <w:szCs w:val="22"/>
        </w:rPr>
        <w:t xml:space="preserve"> usług wykonanych, a w przypadku świadczeń okresowych lub ciągłych również wykonywanych, w okresie ostatnich 3 lat przed upływem terminu składania ofert albo wniosków o dopuszczenie </w:t>
      </w:r>
      <w:r w:rsidR="009D43AC" w:rsidRPr="009D43AC">
        <w:rPr>
          <w:sz w:val="22"/>
          <w:szCs w:val="22"/>
        </w:rPr>
        <w:lastRenderedPageBreak/>
        <w:t>do udziału w postępowaniu, a jeżeli okres prowadzenia działalności jest krótszy – w tym okresie, wraz z</w:t>
      </w:r>
      <w:r w:rsidR="00EA1A63">
        <w:rPr>
          <w:sz w:val="22"/>
          <w:szCs w:val="22"/>
        </w:rPr>
        <w:t> </w:t>
      </w:r>
      <w:r w:rsidR="009D43AC" w:rsidRPr="009D43AC">
        <w:rPr>
          <w:sz w:val="22"/>
          <w:szCs w:val="22"/>
        </w:rPr>
        <w:t>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w:t>
      </w:r>
      <w:r w:rsidR="00EA1A63">
        <w:rPr>
          <w:sz w:val="22"/>
          <w:szCs w:val="22"/>
        </w:rPr>
        <w:t> </w:t>
      </w:r>
      <w:r w:rsidR="009D43AC" w:rsidRPr="009D43AC">
        <w:rPr>
          <w:sz w:val="22"/>
          <w:szCs w:val="22"/>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2556011" w14:textId="77777777" w:rsidR="00E675B2" w:rsidRPr="009D43AC" w:rsidRDefault="00E675B2" w:rsidP="00567C99">
      <w:pPr>
        <w:widowControl w:val="0"/>
        <w:autoSpaceDE w:val="0"/>
        <w:autoSpaceDN w:val="0"/>
        <w:adjustRightInd w:val="0"/>
        <w:jc w:val="both"/>
        <w:rPr>
          <w:sz w:val="22"/>
          <w:szCs w:val="22"/>
        </w:rPr>
      </w:pPr>
    </w:p>
    <w:p w14:paraId="30535BF9" w14:textId="77777777" w:rsidR="0038460B" w:rsidRPr="009D43AC" w:rsidRDefault="009D43AC" w:rsidP="003309D8">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xml:space="preserve">: wykonanie lub wykonywanie  usługi w </w:t>
      </w:r>
      <w:r w:rsidR="0038460B" w:rsidRPr="009D43AC">
        <w:rPr>
          <w:sz w:val="22"/>
          <w:szCs w:val="22"/>
        </w:rPr>
        <w:t xml:space="preserve">zakresie utrzymywania czystości oraz transportu wewnątrzszpitalnego w  </w:t>
      </w:r>
      <w:r w:rsidR="0038460B" w:rsidRPr="009D43AC">
        <w:rPr>
          <w:sz w:val="22"/>
          <w:szCs w:val="22"/>
          <w:u w:val="single"/>
        </w:rPr>
        <w:t>minimum 3 obiektach lecznictwa otwartego</w:t>
      </w:r>
      <w:r w:rsidR="00E675B2">
        <w:rPr>
          <w:sz w:val="22"/>
          <w:szCs w:val="22"/>
          <w:u w:val="single"/>
        </w:rPr>
        <w:t xml:space="preserve">, tj.: </w:t>
      </w:r>
      <w:r w:rsidR="0038460B" w:rsidRPr="009D43AC">
        <w:rPr>
          <w:sz w:val="22"/>
          <w:szCs w:val="22"/>
          <w:u w:val="single"/>
        </w:rPr>
        <w:t xml:space="preserve"> szpitali o powierzchni </w:t>
      </w:r>
      <w:r w:rsidR="00917CEB">
        <w:rPr>
          <w:sz w:val="22"/>
          <w:szCs w:val="22"/>
          <w:u w:val="single"/>
        </w:rPr>
        <w:t xml:space="preserve">użytkowej </w:t>
      </w:r>
      <w:r w:rsidR="0038460B" w:rsidRPr="009D43AC">
        <w:rPr>
          <w:sz w:val="22"/>
          <w:szCs w:val="22"/>
          <w:u w:val="single"/>
        </w:rPr>
        <w:t>nie mni</w:t>
      </w:r>
      <w:r w:rsidRPr="009D43AC">
        <w:rPr>
          <w:sz w:val="22"/>
          <w:szCs w:val="22"/>
          <w:u w:val="single"/>
        </w:rPr>
        <w:t>ejszej niż 10</w:t>
      </w:r>
      <w:r w:rsidR="0038460B" w:rsidRPr="009D43AC">
        <w:rPr>
          <w:sz w:val="22"/>
          <w:szCs w:val="22"/>
          <w:u w:val="single"/>
        </w:rPr>
        <w:t xml:space="preserve"> tys. metrów kwadratowych</w:t>
      </w:r>
      <w:r w:rsidR="00407656">
        <w:rPr>
          <w:sz w:val="22"/>
          <w:szCs w:val="22"/>
          <w:u w:val="single"/>
        </w:rPr>
        <w:t>,</w:t>
      </w:r>
      <w:r w:rsidR="0038460B" w:rsidRPr="009D43AC">
        <w:rPr>
          <w:sz w:val="22"/>
          <w:szCs w:val="22"/>
          <w:u w:val="single"/>
        </w:rPr>
        <w:t xml:space="preserve"> </w:t>
      </w:r>
      <w:r w:rsidR="0038460B" w:rsidRPr="00407656">
        <w:rPr>
          <w:sz w:val="22"/>
          <w:szCs w:val="22"/>
        </w:rPr>
        <w:t>każdy</w:t>
      </w:r>
      <w:r w:rsidR="0038460B" w:rsidRPr="009D43AC">
        <w:rPr>
          <w:sz w:val="22"/>
          <w:szCs w:val="22"/>
        </w:rPr>
        <w:t xml:space="preserve">  </w:t>
      </w:r>
      <w:r w:rsidRPr="009D43AC">
        <w:rPr>
          <w:sz w:val="22"/>
          <w:szCs w:val="22"/>
        </w:rPr>
        <w:t xml:space="preserve">na wartość nie mniejszą niż </w:t>
      </w:r>
      <w:r w:rsidR="006E4743">
        <w:rPr>
          <w:sz w:val="22"/>
          <w:szCs w:val="22"/>
        </w:rPr>
        <w:t>3</w:t>
      </w:r>
      <w:r w:rsidRPr="009D43AC">
        <w:rPr>
          <w:sz w:val="22"/>
          <w:szCs w:val="22"/>
        </w:rPr>
        <w:t>00 tys</w:t>
      </w:r>
      <w:r w:rsidR="00B43A17">
        <w:rPr>
          <w:sz w:val="22"/>
          <w:szCs w:val="22"/>
        </w:rPr>
        <w:t>.</w:t>
      </w:r>
      <w:r w:rsidRPr="009D43AC">
        <w:rPr>
          <w:sz w:val="22"/>
          <w:szCs w:val="22"/>
        </w:rPr>
        <w:t xml:space="preserve"> zł rocznie</w:t>
      </w:r>
      <w:r w:rsidR="0038460B" w:rsidRPr="009D43AC">
        <w:rPr>
          <w:sz w:val="22"/>
          <w:szCs w:val="22"/>
        </w:rPr>
        <w:t xml:space="preserve">;  </w:t>
      </w:r>
    </w:p>
    <w:p w14:paraId="08FC2A3D" w14:textId="77777777" w:rsidR="0038460B" w:rsidRPr="009D43AC" w:rsidRDefault="0038460B" w:rsidP="00567C99">
      <w:pPr>
        <w:suppressAutoHyphens/>
        <w:jc w:val="both"/>
        <w:rPr>
          <w:sz w:val="22"/>
          <w:szCs w:val="22"/>
        </w:rPr>
      </w:pPr>
    </w:p>
    <w:p w14:paraId="4CED2446" w14:textId="77777777" w:rsidR="005D7D6C" w:rsidRPr="005D7D6C" w:rsidRDefault="0038460B" w:rsidP="00D336E1">
      <w:pPr>
        <w:widowControl w:val="0"/>
        <w:numPr>
          <w:ilvl w:val="0"/>
          <w:numId w:val="14"/>
        </w:numPr>
        <w:tabs>
          <w:tab w:val="left" w:pos="360"/>
        </w:tabs>
        <w:suppressAutoHyphens/>
        <w:autoSpaceDE w:val="0"/>
        <w:autoSpaceDN w:val="0"/>
        <w:adjustRightInd w:val="0"/>
        <w:jc w:val="both"/>
        <w:rPr>
          <w:sz w:val="22"/>
          <w:szCs w:val="22"/>
        </w:rPr>
      </w:pPr>
      <w:r w:rsidRPr="005D7D6C">
        <w:rPr>
          <w:sz w:val="22"/>
          <w:szCs w:val="22"/>
          <w:u w:val="single"/>
        </w:rPr>
        <w:t xml:space="preserve"> </w:t>
      </w:r>
      <w:r w:rsidR="009D43AC" w:rsidRPr="005D7D6C">
        <w:rPr>
          <w:sz w:val="22"/>
          <w:szCs w:val="22"/>
          <w:u w:val="single"/>
        </w:rPr>
        <w:t>Potencjału technicznego i osób</w:t>
      </w:r>
      <w:r w:rsidR="005D7D6C" w:rsidRPr="005D7D6C">
        <w:rPr>
          <w:sz w:val="22"/>
          <w:szCs w:val="22"/>
          <w:u w:val="single"/>
        </w:rPr>
        <w:t xml:space="preserve"> zdolnych</w:t>
      </w:r>
      <w:r w:rsidRPr="005D7D6C">
        <w:rPr>
          <w:sz w:val="22"/>
          <w:szCs w:val="22"/>
          <w:u w:val="single"/>
        </w:rPr>
        <w:t xml:space="preserve"> do wykonania zamówienia</w:t>
      </w:r>
      <w:r w:rsidR="009D43AC" w:rsidRPr="005D7D6C">
        <w:rPr>
          <w:sz w:val="22"/>
          <w:szCs w:val="22"/>
          <w:u w:val="single"/>
        </w:rPr>
        <w:t xml:space="preserve"> </w:t>
      </w:r>
    </w:p>
    <w:p w14:paraId="40958186" w14:textId="77777777" w:rsidR="0038460B" w:rsidRPr="005D7D6C" w:rsidRDefault="0038460B" w:rsidP="003309D8">
      <w:pPr>
        <w:widowControl w:val="0"/>
        <w:suppressAutoHyphens/>
        <w:autoSpaceDE w:val="0"/>
        <w:autoSpaceDN w:val="0"/>
        <w:adjustRightInd w:val="0"/>
        <w:jc w:val="both"/>
        <w:rPr>
          <w:sz w:val="22"/>
          <w:szCs w:val="22"/>
        </w:rPr>
      </w:pPr>
      <w:r w:rsidRPr="005D7D6C">
        <w:rPr>
          <w:b/>
          <w:sz w:val="22"/>
          <w:szCs w:val="22"/>
          <w:u w:val="single"/>
        </w:rPr>
        <w:t>Uszczegółowienie warunku</w:t>
      </w:r>
      <w:r w:rsidRPr="005D7D6C">
        <w:rPr>
          <w:sz w:val="22"/>
          <w:szCs w:val="22"/>
        </w:rPr>
        <w:t xml:space="preserve">: wykonawca wykaże </w:t>
      </w:r>
      <w:r w:rsidR="005D7D6C">
        <w:rPr>
          <w:sz w:val="22"/>
          <w:szCs w:val="22"/>
        </w:rPr>
        <w:t>dysponowanie</w:t>
      </w:r>
      <w:r w:rsidRPr="005D7D6C">
        <w:rPr>
          <w:sz w:val="22"/>
          <w:szCs w:val="22"/>
        </w:rPr>
        <w:t xml:space="preserve">  kadrą kierowniczą – </w:t>
      </w:r>
      <w:r w:rsidRPr="005D7D6C">
        <w:rPr>
          <w:sz w:val="22"/>
          <w:szCs w:val="22"/>
          <w:u w:val="single"/>
        </w:rPr>
        <w:t xml:space="preserve">min. 1 osoba, </w:t>
      </w:r>
      <w:r w:rsidRPr="005D7D6C">
        <w:rPr>
          <w:sz w:val="22"/>
          <w:szCs w:val="22"/>
        </w:rPr>
        <w:t>przeszkoloną w zakresie higieny szpitalnej i dezynfekcji, na potwierdzenie spełni</w:t>
      </w:r>
      <w:r w:rsidR="009E798C">
        <w:rPr>
          <w:sz w:val="22"/>
          <w:szCs w:val="22"/>
        </w:rPr>
        <w:t xml:space="preserve">ania warunku należy przedłożyć </w:t>
      </w:r>
      <w:r w:rsidRPr="005D7D6C">
        <w:rPr>
          <w:sz w:val="22"/>
          <w:szCs w:val="22"/>
          <w:highlight w:val="white"/>
        </w:rPr>
        <w:t xml:space="preserve">wykaz osób zawierający informacje na temat </w:t>
      </w:r>
      <w:r w:rsidR="009D43AC" w:rsidRPr="005D7D6C">
        <w:rPr>
          <w:sz w:val="22"/>
          <w:szCs w:val="22"/>
        </w:rPr>
        <w:t xml:space="preserve"> ich kwalifikacji zawodowych, uprawnień, doświadczenia i wykształcenia niezbędnych do wykonania zamówienia publicznego, a także zakresu wykonywanych przez nie czynności oraz informacją o podstawie do dysponowania tymi osobami. </w:t>
      </w:r>
    </w:p>
    <w:p w14:paraId="4296C154" w14:textId="77777777" w:rsidR="0038460B" w:rsidRPr="009D43AC" w:rsidRDefault="0038460B" w:rsidP="00567C99">
      <w:pPr>
        <w:suppressAutoHyphens/>
        <w:jc w:val="both"/>
        <w:rPr>
          <w:sz w:val="22"/>
          <w:szCs w:val="22"/>
        </w:rPr>
      </w:pPr>
    </w:p>
    <w:p w14:paraId="2C839094"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S</w:t>
      </w:r>
      <w:r w:rsidR="0038460B" w:rsidRPr="009D43AC">
        <w:rPr>
          <w:sz w:val="22"/>
          <w:szCs w:val="22"/>
          <w:u w:val="single"/>
        </w:rPr>
        <w:t>ytuacji ekonomicznej i finansowej</w:t>
      </w:r>
      <w:r w:rsidR="0038460B" w:rsidRPr="009D43AC">
        <w:rPr>
          <w:sz w:val="22"/>
          <w:szCs w:val="22"/>
        </w:rPr>
        <w:t xml:space="preserve"> </w:t>
      </w:r>
      <w:r w:rsidRPr="009D43AC">
        <w:rPr>
          <w:sz w:val="22"/>
          <w:szCs w:val="22"/>
          <w:u w:val="single"/>
        </w:rPr>
        <w:t xml:space="preserve">- </w:t>
      </w:r>
    </w:p>
    <w:p w14:paraId="4E4E482B" w14:textId="2B29D014" w:rsidR="0038460B" w:rsidRPr="009D43AC" w:rsidRDefault="0038460B" w:rsidP="00567C99">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w celu potwierdzenia, że wykonawca znajduje się w sytuacji ekonomicznej i</w:t>
      </w:r>
      <w:r w:rsidR="00B478B9">
        <w:rPr>
          <w:sz w:val="22"/>
          <w:szCs w:val="22"/>
        </w:rPr>
        <w:t> </w:t>
      </w:r>
      <w:r w:rsidRPr="009D43AC">
        <w:rPr>
          <w:sz w:val="22"/>
          <w:szCs w:val="22"/>
        </w:rPr>
        <w:t>finansowej zapewniającej wykonanie zamówienia, składa następujące dokumenty:</w:t>
      </w:r>
    </w:p>
    <w:p w14:paraId="2C3381A0" w14:textId="0E462140" w:rsidR="0038460B" w:rsidRPr="009D43AC" w:rsidRDefault="0038460B" w:rsidP="00407656">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 xml:space="preserve">co najmniej </w:t>
      </w:r>
      <w:r w:rsidR="007D5D27">
        <w:rPr>
          <w:b/>
          <w:sz w:val="22"/>
          <w:szCs w:val="22"/>
          <w:u w:val="single"/>
        </w:rPr>
        <w:t>5</w:t>
      </w:r>
      <w:r w:rsidRPr="00E675B2">
        <w:rPr>
          <w:b/>
          <w:sz w:val="22"/>
          <w:szCs w:val="22"/>
          <w:u w:val="single"/>
        </w:rPr>
        <w:t>00 tys</w:t>
      </w:r>
      <w:r w:rsidRPr="009D43AC">
        <w:rPr>
          <w:b/>
          <w:sz w:val="22"/>
          <w:szCs w:val="22"/>
          <w:u w:val="single"/>
        </w:rPr>
        <w:t>. zł</w:t>
      </w:r>
      <w:r w:rsidRPr="009D43AC">
        <w:rPr>
          <w:sz w:val="22"/>
          <w:szCs w:val="22"/>
        </w:rPr>
        <w:t xml:space="preserve">, wystawionej nie wcześniej niż 3 miesiące przed </w:t>
      </w:r>
      <w:r w:rsidR="00E675B2">
        <w:rPr>
          <w:sz w:val="22"/>
          <w:szCs w:val="22"/>
        </w:rPr>
        <w:t>upływem terminu składania ofert</w:t>
      </w:r>
      <w:r w:rsidRPr="009D43AC">
        <w:rPr>
          <w:sz w:val="22"/>
          <w:szCs w:val="22"/>
        </w:rPr>
        <w:t xml:space="preserve">, </w:t>
      </w:r>
    </w:p>
    <w:p w14:paraId="4F008F19" w14:textId="40180F1E" w:rsidR="0038460B" w:rsidRPr="009D43AC" w:rsidRDefault="0038460B" w:rsidP="00567C99">
      <w:pPr>
        <w:widowControl w:val="0"/>
        <w:autoSpaceDE w:val="0"/>
        <w:autoSpaceDN w:val="0"/>
        <w:adjustRightInd w:val="0"/>
        <w:jc w:val="both"/>
        <w:rPr>
          <w:sz w:val="22"/>
          <w:szCs w:val="22"/>
        </w:rPr>
      </w:pPr>
      <w:r w:rsidRPr="009D43AC">
        <w:rPr>
          <w:sz w:val="22"/>
          <w:szCs w:val="22"/>
          <w:highlight w:val="white"/>
        </w:rPr>
        <w:t xml:space="preserve">- </w:t>
      </w:r>
      <w:r w:rsidR="009D43AC" w:rsidRPr="009D43AC">
        <w:rPr>
          <w:sz w:val="22"/>
          <w:szCs w:val="22"/>
          <w:highlight w:val="white"/>
        </w:rPr>
        <w:t xml:space="preserve">dokument potwierdzający, że wykonawca jest </w:t>
      </w:r>
      <w:r w:rsidRPr="009D43AC">
        <w:rPr>
          <w:sz w:val="22"/>
          <w:szCs w:val="22"/>
          <w:highlight w:val="white"/>
        </w:rPr>
        <w:t xml:space="preserve">ubezpieczony od odpowiedzialności cywilnej w zakresie prowadzonej działalności </w:t>
      </w:r>
      <w:r w:rsidR="009D43AC" w:rsidRPr="009D43AC">
        <w:rPr>
          <w:sz w:val="22"/>
          <w:szCs w:val="22"/>
        </w:rPr>
        <w:t xml:space="preserve">związanej z przedmiotem zamówienia </w:t>
      </w:r>
      <w:r w:rsidRPr="009D43AC">
        <w:rPr>
          <w:sz w:val="22"/>
          <w:szCs w:val="22"/>
        </w:rPr>
        <w:t xml:space="preserve"> na </w:t>
      </w:r>
      <w:r w:rsidR="009D43AC" w:rsidRPr="009D43AC">
        <w:rPr>
          <w:sz w:val="22"/>
          <w:szCs w:val="22"/>
        </w:rPr>
        <w:t xml:space="preserve">sumę gwarancyjną nie mniejszą </w:t>
      </w:r>
      <w:r w:rsidRPr="009D43AC">
        <w:rPr>
          <w:sz w:val="22"/>
          <w:szCs w:val="22"/>
          <w:u w:val="single"/>
        </w:rPr>
        <w:t xml:space="preserve"> </w:t>
      </w:r>
      <w:r w:rsidRPr="00E675B2">
        <w:rPr>
          <w:b/>
          <w:sz w:val="22"/>
          <w:szCs w:val="22"/>
          <w:u w:val="single"/>
        </w:rPr>
        <w:t xml:space="preserve">niż </w:t>
      </w:r>
      <w:r w:rsidR="007D5D27">
        <w:rPr>
          <w:b/>
          <w:sz w:val="22"/>
          <w:szCs w:val="22"/>
          <w:u w:val="single"/>
        </w:rPr>
        <w:t>5</w:t>
      </w:r>
      <w:r w:rsidR="00E675B2">
        <w:rPr>
          <w:b/>
          <w:sz w:val="22"/>
          <w:szCs w:val="22"/>
          <w:u w:val="single"/>
        </w:rPr>
        <w:t xml:space="preserve">00 tys. </w:t>
      </w:r>
      <w:r w:rsidRPr="009D43AC">
        <w:rPr>
          <w:b/>
          <w:sz w:val="22"/>
          <w:szCs w:val="22"/>
          <w:u w:val="single"/>
        </w:rPr>
        <w:t>zł</w:t>
      </w:r>
      <w:r w:rsidRPr="009D43AC">
        <w:rPr>
          <w:sz w:val="22"/>
          <w:szCs w:val="22"/>
        </w:rPr>
        <w:t>.</w:t>
      </w:r>
    </w:p>
    <w:p w14:paraId="637E7FDB" w14:textId="77777777" w:rsidR="0038460B" w:rsidRPr="009D43AC" w:rsidRDefault="0038460B" w:rsidP="00567C99">
      <w:pPr>
        <w:suppressAutoHyphens/>
        <w:jc w:val="both"/>
        <w:rPr>
          <w:sz w:val="22"/>
          <w:szCs w:val="22"/>
        </w:rPr>
      </w:pPr>
    </w:p>
    <w:p w14:paraId="06FBE33B" w14:textId="77777777" w:rsidR="0038460B" w:rsidRPr="009D43AC" w:rsidRDefault="0038460B" w:rsidP="003309D8">
      <w:pPr>
        <w:pStyle w:val="Tekstpodstawowy"/>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nie podlega wykluczeniu </w:t>
      </w:r>
      <w:r w:rsidR="009D43AC" w:rsidRPr="009D43AC">
        <w:rPr>
          <w:rFonts w:ascii="Times New Roman" w:hAnsi="Times New Roman" w:cs="Times New Roman"/>
          <w:sz w:val="22"/>
        </w:rPr>
        <w:t>na podstawie art. 24 ust.1</w:t>
      </w:r>
      <w:r w:rsidR="00C667B5">
        <w:rPr>
          <w:rFonts w:ascii="Times New Roman" w:hAnsi="Times New Roman" w:cs="Times New Roman"/>
          <w:sz w:val="22"/>
        </w:rPr>
        <w:t xml:space="preserve"> </w:t>
      </w:r>
      <w:proofErr w:type="spellStart"/>
      <w:r w:rsidR="00C65143">
        <w:rPr>
          <w:rFonts w:ascii="Times New Roman" w:hAnsi="Times New Roman" w:cs="Times New Roman"/>
          <w:sz w:val="22"/>
        </w:rPr>
        <w:t>Pzp</w:t>
      </w:r>
      <w:proofErr w:type="spellEnd"/>
      <w:r w:rsidR="009D43AC" w:rsidRPr="009D43AC">
        <w:rPr>
          <w:rFonts w:ascii="Times New Roman" w:hAnsi="Times New Roman" w:cs="Times New Roman"/>
          <w:sz w:val="22"/>
        </w:rPr>
        <w:t xml:space="preserve"> oraz art. 24 ust. 5 pkt. 1 i 8</w:t>
      </w:r>
      <w:r w:rsidR="00F30122">
        <w:rPr>
          <w:rFonts w:ascii="Times New Roman" w:hAnsi="Times New Roman" w:cs="Times New Roman"/>
          <w:sz w:val="22"/>
        </w:rPr>
        <w:t xml:space="preserve"> </w:t>
      </w:r>
      <w:proofErr w:type="spellStart"/>
      <w:r w:rsidR="00F30122">
        <w:rPr>
          <w:rFonts w:ascii="Times New Roman" w:hAnsi="Times New Roman" w:cs="Times New Roman"/>
          <w:sz w:val="22"/>
        </w:rPr>
        <w:t>Pzp</w:t>
      </w:r>
      <w:proofErr w:type="spellEnd"/>
      <w:r w:rsidR="00F30122">
        <w:rPr>
          <w:rFonts w:ascii="Times New Roman" w:hAnsi="Times New Roman" w:cs="Times New Roman"/>
          <w:sz w:val="22"/>
        </w:rPr>
        <w:t>.</w:t>
      </w:r>
    </w:p>
    <w:p w14:paraId="08490CC7" w14:textId="77777777" w:rsidR="009D43AC" w:rsidRPr="009D43AC" w:rsidRDefault="009D43AC" w:rsidP="00D67B5E">
      <w:pPr>
        <w:pStyle w:val="Tekstpodstawowy"/>
        <w:ind w:firstLine="360"/>
        <w:rPr>
          <w:rFonts w:ascii="Times New Roman" w:hAnsi="Times New Roman" w:cs="Times New Roman"/>
          <w:sz w:val="22"/>
        </w:rPr>
      </w:pPr>
    </w:p>
    <w:p w14:paraId="757BE690" w14:textId="77777777" w:rsidR="009D43AC" w:rsidRPr="009D43AC" w:rsidRDefault="009D43AC" w:rsidP="00D336E1">
      <w:pPr>
        <w:numPr>
          <w:ilvl w:val="0"/>
          <w:numId w:val="14"/>
        </w:numPr>
        <w:tabs>
          <w:tab w:val="left" w:pos="360"/>
        </w:tabs>
        <w:suppressAutoHyphens/>
        <w:jc w:val="both"/>
        <w:rPr>
          <w:sz w:val="22"/>
          <w:szCs w:val="22"/>
          <w:u w:val="single"/>
        </w:rPr>
      </w:pPr>
      <w:r w:rsidRPr="009D43AC">
        <w:rPr>
          <w:sz w:val="22"/>
          <w:szCs w:val="22"/>
        </w:rPr>
        <w:t xml:space="preserve">Wymagane dokumenty </w:t>
      </w:r>
      <w:r w:rsidR="0038460B" w:rsidRPr="009D43AC">
        <w:rPr>
          <w:sz w:val="22"/>
          <w:szCs w:val="22"/>
        </w:rPr>
        <w:t xml:space="preserve"> </w:t>
      </w:r>
      <w:r w:rsidRPr="003309D8">
        <w:rPr>
          <w:sz w:val="22"/>
          <w:szCs w:val="22"/>
        </w:rPr>
        <w:t xml:space="preserve">-  </w:t>
      </w:r>
      <w:r w:rsidRPr="009D43AC">
        <w:rPr>
          <w:sz w:val="22"/>
          <w:szCs w:val="22"/>
          <w:u w:val="single"/>
        </w:rPr>
        <w:t xml:space="preserve">składane na wezwanie Zamawiającego </w:t>
      </w:r>
      <w:r w:rsidR="0014585D">
        <w:rPr>
          <w:sz w:val="22"/>
          <w:szCs w:val="22"/>
          <w:u w:val="single"/>
        </w:rPr>
        <w:t xml:space="preserve">zgodnie z art. 26 pkt. 2 </w:t>
      </w:r>
      <w:proofErr w:type="spellStart"/>
      <w:r w:rsidR="0014585D">
        <w:rPr>
          <w:sz w:val="22"/>
          <w:szCs w:val="22"/>
          <w:u w:val="single"/>
        </w:rPr>
        <w:t>Pzp</w:t>
      </w:r>
      <w:proofErr w:type="spellEnd"/>
      <w:r w:rsidR="0014585D">
        <w:rPr>
          <w:sz w:val="22"/>
          <w:szCs w:val="22"/>
          <w:u w:val="single"/>
        </w:rPr>
        <w:t xml:space="preserve"> </w:t>
      </w:r>
    </w:p>
    <w:p w14:paraId="2D490BF6" w14:textId="77777777" w:rsidR="0038460B" w:rsidRPr="009D43AC" w:rsidRDefault="0038460B" w:rsidP="00D67B5E">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 </w:t>
      </w:r>
      <w:r w:rsidR="00F30122" w:rsidRPr="00F30122">
        <w:rPr>
          <w:rFonts w:ascii="Times New Roman" w:hAnsi="Times New Roman" w:cs="Times New Roman"/>
          <w:sz w:val="22"/>
        </w:rPr>
        <w:t>Dokumenty wymagane  przez Zam</w:t>
      </w:r>
      <w:r w:rsidR="00F30122">
        <w:rPr>
          <w:rFonts w:ascii="Times New Roman" w:hAnsi="Times New Roman" w:cs="Times New Roman"/>
          <w:sz w:val="22"/>
        </w:rPr>
        <w:t>awiającego ( art.25 ust.1 pkt. 3</w:t>
      </w:r>
      <w:r w:rsidR="00F30122" w:rsidRPr="00F30122">
        <w:rPr>
          <w:rFonts w:ascii="Times New Roman" w:hAnsi="Times New Roman" w:cs="Times New Roman"/>
          <w:sz w:val="22"/>
        </w:rPr>
        <w:t>)</w:t>
      </w:r>
    </w:p>
    <w:p w14:paraId="665CBAB3" w14:textId="77777777" w:rsidR="0038460B"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0E73592B" w14:textId="77777777"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7A308EEC" w14:textId="39D2207C"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 Zaświadczenie właściwego naczelnika urzędu skarbowego potwierdzającego, że wykonawca nie zalega z</w:t>
      </w:r>
      <w:r w:rsidR="00B478B9">
        <w:rPr>
          <w:sz w:val="22"/>
          <w:szCs w:val="22"/>
        </w:rPr>
        <w:t> </w:t>
      </w:r>
      <w:r w:rsidRPr="009D43AC">
        <w:rPr>
          <w:sz w:val="22"/>
          <w:szCs w:val="22"/>
        </w:rPr>
        <w:t xml:space="preserve">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E7FECD" w14:textId="0D8A70B4" w:rsidR="0038460B" w:rsidRPr="003309D8"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Zaświadczenie właściwej terenowej jednostki organizacyjnej Zakładu Ubezpieczeń Społecznych lub Kasy </w:t>
      </w:r>
      <w:r w:rsidRPr="009D43AC">
        <w:rPr>
          <w:sz w:val="22"/>
          <w:szCs w:val="22"/>
        </w:rPr>
        <w:lastRenderedPageBreak/>
        <w:t>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w:t>
      </w:r>
      <w:r w:rsidR="00B478B9">
        <w:rPr>
          <w:sz w:val="22"/>
          <w:szCs w:val="22"/>
        </w:rPr>
        <w:t> </w:t>
      </w:r>
      <w:r w:rsidRPr="009D43AC">
        <w:rPr>
          <w:sz w:val="22"/>
          <w:szCs w:val="22"/>
        </w:rPr>
        <w:t>postępowaniu, lub innego dokumentu potwierdzającego, że wykonawca zawarł porozumienie z</w:t>
      </w:r>
      <w:r w:rsidR="00B478B9">
        <w:rPr>
          <w:sz w:val="22"/>
          <w:szCs w:val="22"/>
        </w:rPr>
        <w:t> </w:t>
      </w:r>
      <w:r w:rsidRPr="009D43AC">
        <w:rPr>
          <w:sz w:val="22"/>
          <w:szCs w:val="22"/>
        </w:rPr>
        <w:t xml:space="preserve">właściwym organem w sprawie spłat tych należności wraz z ewentualnymi odsetkami lub grzywnami, w </w:t>
      </w:r>
      <w:r w:rsidR="00990FA4">
        <w:rPr>
          <w:sz w:val="22"/>
          <w:szCs w:val="22"/>
        </w:rPr>
        <w:t> </w:t>
      </w:r>
      <w:proofErr w:type="spellStart"/>
      <w:r w:rsidRPr="009D43AC">
        <w:rPr>
          <w:sz w:val="22"/>
          <w:szCs w:val="22"/>
        </w:rPr>
        <w:t>zczególności</w:t>
      </w:r>
      <w:proofErr w:type="spellEnd"/>
      <w:r w:rsidRPr="009D43AC">
        <w:rPr>
          <w:sz w:val="22"/>
          <w:szCs w:val="22"/>
        </w:rPr>
        <w:t xml:space="preserve"> uzyskał przewidziane prawem zwolnienie, odroczenie lub rozłożenie na raty zaległych płatności lub wstrzymanie w całości wykonania decyzji właściwego organu;</w:t>
      </w:r>
    </w:p>
    <w:p w14:paraId="6626DD1B" w14:textId="77777777" w:rsidR="00407656" w:rsidRDefault="00407656" w:rsidP="00A8673C">
      <w:pPr>
        <w:widowControl w:val="0"/>
        <w:autoSpaceDE w:val="0"/>
        <w:autoSpaceDN w:val="0"/>
        <w:adjustRightInd w:val="0"/>
        <w:jc w:val="both"/>
        <w:rPr>
          <w:b/>
          <w:bCs/>
          <w:color w:val="000000"/>
          <w:sz w:val="22"/>
          <w:szCs w:val="22"/>
          <w:u w:val="single"/>
        </w:rPr>
      </w:pPr>
    </w:p>
    <w:p w14:paraId="7BFD3E74" w14:textId="77777777" w:rsidR="0038460B" w:rsidRDefault="00E675B2" w:rsidP="00407656">
      <w:pPr>
        <w:widowControl w:val="0"/>
        <w:autoSpaceDE w:val="0"/>
        <w:autoSpaceDN w:val="0"/>
        <w:adjustRightInd w:val="0"/>
        <w:ind w:firstLine="360"/>
        <w:jc w:val="both"/>
        <w:rPr>
          <w:b/>
          <w:bCs/>
          <w:color w:val="000000"/>
          <w:sz w:val="22"/>
          <w:szCs w:val="22"/>
          <w:u w:val="single"/>
        </w:rPr>
      </w:pPr>
      <w:r>
        <w:rPr>
          <w:b/>
          <w:bCs/>
          <w:color w:val="000000"/>
          <w:sz w:val="22"/>
          <w:szCs w:val="22"/>
          <w:u w:val="single"/>
        </w:rPr>
        <w:t>Dokumenty</w:t>
      </w:r>
      <w:r w:rsidR="0038460B" w:rsidRPr="009D43AC">
        <w:rPr>
          <w:b/>
          <w:bCs/>
          <w:color w:val="000000"/>
          <w:sz w:val="22"/>
          <w:szCs w:val="22"/>
          <w:u w:val="single"/>
        </w:rPr>
        <w:t xml:space="preserve"> wymagane  przez Zamawiającego</w:t>
      </w:r>
      <w:r w:rsidR="009D43AC" w:rsidRPr="009D43AC">
        <w:rPr>
          <w:b/>
          <w:bCs/>
          <w:color w:val="000000"/>
          <w:sz w:val="22"/>
          <w:szCs w:val="22"/>
          <w:u w:val="single"/>
        </w:rPr>
        <w:t xml:space="preserve"> ( art.25 ust.1 pkt. 2)</w:t>
      </w:r>
      <w:r w:rsidR="0038460B" w:rsidRPr="009D43AC">
        <w:rPr>
          <w:b/>
          <w:bCs/>
          <w:color w:val="000000"/>
          <w:sz w:val="22"/>
          <w:szCs w:val="22"/>
          <w:u w:val="single"/>
        </w:rPr>
        <w:t xml:space="preserve"> :</w:t>
      </w:r>
    </w:p>
    <w:p w14:paraId="3D51ECB0" w14:textId="77777777" w:rsidR="00CD0EC9" w:rsidRPr="009D43AC" w:rsidRDefault="00CD0EC9" w:rsidP="00A8673C">
      <w:pPr>
        <w:widowControl w:val="0"/>
        <w:autoSpaceDE w:val="0"/>
        <w:autoSpaceDN w:val="0"/>
        <w:adjustRightInd w:val="0"/>
        <w:jc w:val="both"/>
        <w:rPr>
          <w:b/>
          <w:bCs/>
          <w:color w:val="000000"/>
          <w:sz w:val="22"/>
          <w:szCs w:val="22"/>
          <w:u w:val="single"/>
        </w:rPr>
      </w:pPr>
    </w:p>
    <w:p w14:paraId="0AF20238" w14:textId="77777777" w:rsidR="0038460B" w:rsidRDefault="0038460B" w:rsidP="00407656">
      <w:pPr>
        <w:widowControl w:val="0"/>
        <w:autoSpaceDE w:val="0"/>
        <w:autoSpaceDN w:val="0"/>
        <w:adjustRightInd w:val="0"/>
        <w:ind w:firstLine="360"/>
        <w:jc w:val="both"/>
        <w:rPr>
          <w:sz w:val="22"/>
          <w:szCs w:val="22"/>
          <w:highlight w:val="white"/>
          <w:u w:val="single"/>
        </w:rPr>
      </w:pPr>
      <w:r w:rsidRPr="009D43AC">
        <w:rPr>
          <w:sz w:val="22"/>
          <w:szCs w:val="22"/>
          <w:highlight w:val="white"/>
        </w:rPr>
        <w:t xml:space="preserve">- </w:t>
      </w:r>
      <w:r w:rsidRPr="00EC4F29">
        <w:rPr>
          <w:sz w:val="22"/>
          <w:szCs w:val="22"/>
          <w:highlight w:val="white"/>
        </w:rPr>
        <w:t>certyfikat poświadczający posiadanie systemu</w:t>
      </w:r>
      <w:r w:rsidR="00CD0EC9" w:rsidRPr="00EC4F29">
        <w:rPr>
          <w:sz w:val="22"/>
          <w:szCs w:val="22"/>
          <w:highlight w:val="white"/>
        </w:rPr>
        <w:t xml:space="preserve"> zarządzania jakością </w:t>
      </w:r>
      <w:r w:rsidRPr="00EC4F29">
        <w:rPr>
          <w:sz w:val="22"/>
          <w:szCs w:val="22"/>
          <w:highlight w:val="white"/>
        </w:rPr>
        <w:t xml:space="preserve"> ISO 9001:2008</w:t>
      </w:r>
      <w:r w:rsidRPr="009D43AC">
        <w:rPr>
          <w:sz w:val="22"/>
          <w:szCs w:val="22"/>
          <w:highlight w:val="white"/>
          <w:u w:val="single"/>
        </w:rPr>
        <w:t xml:space="preserve"> </w:t>
      </w:r>
    </w:p>
    <w:p w14:paraId="014BCF80" w14:textId="77777777" w:rsidR="00E675B2" w:rsidRDefault="00E675B2" w:rsidP="009D43AC">
      <w:pPr>
        <w:widowControl w:val="0"/>
        <w:autoSpaceDE w:val="0"/>
        <w:autoSpaceDN w:val="0"/>
        <w:adjustRightInd w:val="0"/>
        <w:jc w:val="both"/>
        <w:rPr>
          <w:sz w:val="22"/>
          <w:szCs w:val="22"/>
          <w:highlight w:val="white"/>
          <w:u w:val="single"/>
        </w:rPr>
      </w:pPr>
    </w:p>
    <w:p w14:paraId="54641AF8" w14:textId="77777777" w:rsidR="00E675B2" w:rsidRDefault="00E675B2" w:rsidP="00407656">
      <w:pPr>
        <w:widowControl w:val="0"/>
        <w:autoSpaceDE w:val="0"/>
        <w:autoSpaceDN w:val="0"/>
        <w:adjustRightInd w:val="0"/>
        <w:ind w:firstLine="360"/>
        <w:jc w:val="both"/>
        <w:rPr>
          <w:b/>
          <w:sz w:val="22"/>
          <w:szCs w:val="22"/>
          <w:u w:val="single"/>
        </w:rPr>
      </w:pPr>
      <w:r w:rsidRPr="00E675B2">
        <w:rPr>
          <w:b/>
          <w:sz w:val="22"/>
          <w:szCs w:val="22"/>
          <w:u w:val="single"/>
        </w:rPr>
        <w:t>Dokumenty wymagane  przez Zam</w:t>
      </w:r>
      <w:r>
        <w:rPr>
          <w:b/>
          <w:sz w:val="22"/>
          <w:szCs w:val="22"/>
          <w:u w:val="single"/>
        </w:rPr>
        <w:t xml:space="preserve">awiającego ( art.25 ust.1 pkt. </w:t>
      </w:r>
      <w:r w:rsidR="00F30122">
        <w:rPr>
          <w:b/>
          <w:sz w:val="22"/>
          <w:szCs w:val="22"/>
          <w:u w:val="single"/>
        </w:rPr>
        <w:t>1</w:t>
      </w:r>
      <w:r w:rsidRPr="00E675B2">
        <w:rPr>
          <w:b/>
          <w:sz w:val="22"/>
          <w:szCs w:val="22"/>
          <w:u w:val="single"/>
        </w:rPr>
        <w:t>)</w:t>
      </w:r>
    </w:p>
    <w:p w14:paraId="1F6B8226" w14:textId="77777777" w:rsidR="00666B9A" w:rsidRDefault="00666B9A" w:rsidP="009D43AC">
      <w:pPr>
        <w:widowControl w:val="0"/>
        <w:autoSpaceDE w:val="0"/>
        <w:autoSpaceDN w:val="0"/>
        <w:adjustRightInd w:val="0"/>
        <w:jc w:val="both"/>
        <w:rPr>
          <w:b/>
          <w:sz w:val="22"/>
          <w:szCs w:val="22"/>
          <w:u w:val="single"/>
        </w:rPr>
      </w:pPr>
    </w:p>
    <w:p w14:paraId="7A6CB9E0" w14:textId="77777777" w:rsidR="008136DC" w:rsidRPr="009D43AC" w:rsidRDefault="00666B9A" w:rsidP="00D336E1">
      <w:pPr>
        <w:numPr>
          <w:ilvl w:val="0"/>
          <w:numId w:val="14"/>
        </w:numPr>
        <w:tabs>
          <w:tab w:val="left" w:pos="360"/>
        </w:tabs>
        <w:suppressAutoHyphens/>
        <w:jc w:val="both"/>
        <w:rPr>
          <w:sz w:val="22"/>
          <w:szCs w:val="22"/>
          <w:u w:val="single"/>
        </w:rPr>
      </w:pPr>
      <w:r w:rsidRPr="007B7F00">
        <w:rPr>
          <w:bCs/>
          <w:sz w:val="22"/>
          <w:szCs w:val="22"/>
          <w:highlight w:val="white"/>
        </w:rPr>
        <w:t>a)</w:t>
      </w:r>
      <w:r w:rsidR="008136DC" w:rsidRPr="008136DC">
        <w:rPr>
          <w:sz w:val="22"/>
          <w:szCs w:val="22"/>
          <w:u w:val="single"/>
        </w:rPr>
        <w:t xml:space="preserve"> </w:t>
      </w:r>
      <w:r w:rsidR="008136DC" w:rsidRPr="009D43AC">
        <w:rPr>
          <w:sz w:val="22"/>
          <w:szCs w:val="22"/>
          <w:u w:val="single"/>
        </w:rPr>
        <w:t xml:space="preserve">Zdolności technicznej lub zawodowej – </w:t>
      </w:r>
    </w:p>
    <w:p w14:paraId="3823D0EB" w14:textId="44954A65" w:rsidR="008136DC" w:rsidRPr="009D43AC" w:rsidRDefault="003309D8" w:rsidP="008136DC">
      <w:pPr>
        <w:widowControl w:val="0"/>
        <w:autoSpaceDE w:val="0"/>
        <w:autoSpaceDN w:val="0"/>
        <w:adjustRightInd w:val="0"/>
        <w:jc w:val="both"/>
        <w:rPr>
          <w:sz w:val="22"/>
          <w:szCs w:val="22"/>
        </w:rPr>
      </w:pPr>
      <w:r>
        <w:rPr>
          <w:sz w:val="22"/>
          <w:szCs w:val="22"/>
        </w:rPr>
        <w:t>W</w:t>
      </w:r>
      <w:r w:rsidR="008136DC">
        <w:rPr>
          <w:sz w:val="22"/>
          <w:szCs w:val="22"/>
        </w:rPr>
        <w:t xml:space="preserve"> celu potwierdzenia </w:t>
      </w:r>
      <w:r w:rsidR="0014585D">
        <w:rPr>
          <w:sz w:val="22"/>
          <w:szCs w:val="22"/>
        </w:rPr>
        <w:t xml:space="preserve">zdolności zawodowej wykonawca </w:t>
      </w:r>
      <w:r w:rsidR="008136DC">
        <w:rPr>
          <w:sz w:val="22"/>
          <w:szCs w:val="22"/>
        </w:rPr>
        <w:t xml:space="preserve"> przedstawi wykaz</w:t>
      </w:r>
      <w:r w:rsidR="008136DC" w:rsidRPr="009D43AC">
        <w:rPr>
          <w:sz w:val="22"/>
          <w:szCs w:val="22"/>
        </w:rPr>
        <w:t xml:space="preserve"> usług </w:t>
      </w:r>
      <w:r w:rsidR="00A46C9A">
        <w:rPr>
          <w:sz w:val="22"/>
          <w:szCs w:val="22"/>
        </w:rPr>
        <w:t>wykonanych</w:t>
      </w:r>
      <w:r w:rsidR="00E6163D">
        <w:rPr>
          <w:sz w:val="22"/>
          <w:szCs w:val="22"/>
        </w:rPr>
        <w:t xml:space="preserve"> lub wykonywanych </w:t>
      </w:r>
      <w:r w:rsidR="00E6163D" w:rsidRPr="009D43AC">
        <w:rPr>
          <w:sz w:val="22"/>
          <w:szCs w:val="22"/>
        </w:rPr>
        <w:t xml:space="preserve"> w zakresie utrzymywania czystości oraz transportu wewnątrzszpitalnego w  </w:t>
      </w:r>
      <w:r w:rsidR="00E6163D" w:rsidRPr="009D43AC">
        <w:rPr>
          <w:sz w:val="22"/>
          <w:szCs w:val="22"/>
          <w:u w:val="single"/>
        </w:rPr>
        <w:t>minimum 3 obiektach lecznictwa otwartego</w:t>
      </w:r>
      <w:r w:rsidR="00E6163D">
        <w:rPr>
          <w:sz w:val="22"/>
          <w:szCs w:val="22"/>
          <w:u w:val="single"/>
        </w:rPr>
        <w:t xml:space="preserve">, tj.: </w:t>
      </w:r>
      <w:r w:rsidR="00E6163D" w:rsidRPr="009D43AC">
        <w:rPr>
          <w:sz w:val="22"/>
          <w:szCs w:val="22"/>
          <w:u w:val="single"/>
        </w:rPr>
        <w:t xml:space="preserve"> szpitali o powierzchni </w:t>
      </w:r>
      <w:r w:rsidR="00E6163D">
        <w:rPr>
          <w:sz w:val="22"/>
          <w:szCs w:val="22"/>
          <w:u w:val="single"/>
        </w:rPr>
        <w:t xml:space="preserve">użytkowej </w:t>
      </w:r>
      <w:r w:rsidR="00E6163D" w:rsidRPr="009D43AC">
        <w:rPr>
          <w:sz w:val="22"/>
          <w:szCs w:val="22"/>
          <w:u w:val="single"/>
        </w:rPr>
        <w:t>nie mniejszej niż 10 tys. metrów kwadratowych każdy</w:t>
      </w:r>
      <w:r w:rsidR="00E6163D" w:rsidRPr="009D43AC">
        <w:rPr>
          <w:sz w:val="22"/>
          <w:szCs w:val="22"/>
        </w:rPr>
        <w:t xml:space="preserve">  na wartość nie mniejszą niż </w:t>
      </w:r>
      <w:r w:rsidR="006E4743">
        <w:rPr>
          <w:sz w:val="22"/>
          <w:szCs w:val="22"/>
        </w:rPr>
        <w:t>3</w:t>
      </w:r>
      <w:r w:rsidR="00E6163D" w:rsidRPr="009D43AC">
        <w:rPr>
          <w:sz w:val="22"/>
          <w:szCs w:val="22"/>
        </w:rPr>
        <w:t>00 tys</w:t>
      </w:r>
      <w:r w:rsidR="00E6163D">
        <w:rPr>
          <w:sz w:val="22"/>
          <w:szCs w:val="22"/>
        </w:rPr>
        <w:t>.</w:t>
      </w:r>
      <w:r w:rsidR="00E6163D" w:rsidRPr="009D43AC">
        <w:rPr>
          <w:sz w:val="22"/>
          <w:szCs w:val="22"/>
        </w:rPr>
        <w:t xml:space="preserve"> zł rocznie każdy;  </w:t>
      </w:r>
      <w:r w:rsidR="008136DC" w:rsidRPr="009D43AC">
        <w:rPr>
          <w:sz w:val="22"/>
          <w:szCs w:val="22"/>
        </w:rPr>
        <w:t>wykonanych, a w przypadku świadczeń okresowych lub ciągłych również wykonywanych, w okresie ostatnich 3 lat przed upływem terminu składania ofert albo wniosków o</w:t>
      </w:r>
      <w:r w:rsidR="00990FA4">
        <w:rPr>
          <w:sz w:val="22"/>
          <w:szCs w:val="22"/>
        </w:rPr>
        <w:t> </w:t>
      </w:r>
      <w:r w:rsidR="008136DC" w:rsidRPr="009D43AC">
        <w:rPr>
          <w:sz w:val="22"/>
          <w:szCs w:val="22"/>
        </w:rPr>
        <w:t xml:space="preserve">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w:t>
      </w:r>
    </w:p>
    <w:p w14:paraId="51129BAA" w14:textId="77777777" w:rsidR="00666B9A" w:rsidRDefault="00666B9A" w:rsidP="00666B9A">
      <w:pPr>
        <w:widowControl w:val="0"/>
        <w:autoSpaceDE w:val="0"/>
        <w:autoSpaceDN w:val="0"/>
        <w:adjustRightInd w:val="0"/>
        <w:jc w:val="both"/>
        <w:rPr>
          <w:b/>
          <w:sz w:val="22"/>
          <w:szCs w:val="22"/>
          <w:u w:val="single"/>
        </w:rPr>
      </w:pPr>
    </w:p>
    <w:p w14:paraId="51EAAFDC" w14:textId="070A71D5" w:rsidR="001779EA" w:rsidRPr="00EA1A63" w:rsidRDefault="001779EA" w:rsidP="00666B9A">
      <w:pPr>
        <w:widowControl w:val="0"/>
        <w:autoSpaceDE w:val="0"/>
        <w:autoSpaceDN w:val="0"/>
        <w:adjustRightInd w:val="0"/>
        <w:jc w:val="both"/>
        <w:rPr>
          <w:bCs/>
          <w:sz w:val="22"/>
          <w:szCs w:val="22"/>
        </w:rPr>
      </w:pPr>
      <w:r w:rsidRPr="00EA1A63">
        <w:rPr>
          <w:bCs/>
          <w:sz w:val="22"/>
          <w:szCs w:val="22"/>
        </w:rPr>
        <w:t xml:space="preserve">b)  w celu potwierdzenia </w:t>
      </w:r>
      <w:r w:rsidR="00E600CE" w:rsidRPr="00EA1A63">
        <w:rPr>
          <w:bCs/>
          <w:sz w:val="22"/>
          <w:szCs w:val="22"/>
        </w:rPr>
        <w:t>dysponowania potencjałem osobowym wykaz osób zgodnie z wymogiem zawartym w</w:t>
      </w:r>
      <w:r w:rsidR="00B478B9">
        <w:rPr>
          <w:bCs/>
          <w:sz w:val="22"/>
          <w:szCs w:val="22"/>
        </w:rPr>
        <w:t> </w:t>
      </w:r>
      <w:r w:rsidR="00E600CE" w:rsidRPr="00EA1A63">
        <w:rPr>
          <w:bCs/>
          <w:sz w:val="22"/>
          <w:szCs w:val="22"/>
        </w:rPr>
        <w:t xml:space="preserve">punkcie IX </w:t>
      </w:r>
      <w:r w:rsidR="005128A7" w:rsidRPr="00EA1A63">
        <w:rPr>
          <w:bCs/>
          <w:sz w:val="22"/>
          <w:szCs w:val="22"/>
        </w:rPr>
        <w:t>.3. SIWZ</w:t>
      </w:r>
    </w:p>
    <w:p w14:paraId="3369625D" w14:textId="77777777" w:rsidR="005128A7" w:rsidRDefault="005128A7" w:rsidP="00666B9A">
      <w:pPr>
        <w:widowControl w:val="0"/>
        <w:autoSpaceDE w:val="0"/>
        <w:autoSpaceDN w:val="0"/>
        <w:adjustRightInd w:val="0"/>
        <w:jc w:val="both"/>
        <w:rPr>
          <w:sz w:val="22"/>
          <w:szCs w:val="22"/>
        </w:rPr>
      </w:pPr>
    </w:p>
    <w:p w14:paraId="6CEF62A6" w14:textId="77777777" w:rsidR="00E675B2" w:rsidRPr="009D43AC" w:rsidRDefault="005128A7" w:rsidP="00E675B2">
      <w:pPr>
        <w:widowControl w:val="0"/>
        <w:autoSpaceDE w:val="0"/>
        <w:autoSpaceDN w:val="0"/>
        <w:adjustRightInd w:val="0"/>
        <w:jc w:val="both"/>
        <w:rPr>
          <w:sz w:val="22"/>
          <w:szCs w:val="22"/>
        </w:rPr>
      </w:pPr>
      <w:r>
        <w:rPr>
          <w:sz w:val="22"/>
          <w:szCs w:val="22"/>
        </w:rPr>
        <w:t xml:space="preserve">c) </w:t>
      </w:r>
      <w:r w:rsidR="00E675B2" w:rsidRPr="009D43AC">
        <w:rPr>
          <w:sz w:val="22"/>
          <w:szCs w:val="22"/>
        </w:rPr>
        <w:t>w celu potwierdzenia, że wykonawca znajduje się w sytuacji ekonomicznej i finansowej zapewniającej wykonanie zamówienia, składa następujące dokumenty:</w:t>
      </w:r>
    </w:p>
    <w:p w14:paraId="36A8647B" w14:textId="77777777" w:rsidR="00E675B2" w:rsidRPr="009D43AC" w:rsidRDefault="00E675B2" w:rsidP="00E675B2">
      <w:pPr>
        <w:widowControl w:val="0"/>
        <w:autoSpaceDE w:val="0"/>
        <w:autoSpaceDN w:val="0"/>
        <w:adjustRightInd w:val="0"/>
        <w:jc w:val="both"/>
        <w:rPr>
          <w:sz w:val="22"/>
          <w:szCs w:val="22"/>
        </w:rPr>
      </w:pPr>
    </w:p>
    <w:p w14:paraId="752384FE" w14:textId="5C3D15A5" w:rsidR="00E675B2" w:rsidRPr="009D43AC" w:rsidRDefault="00E675B2" w:rsidP="00E675B2">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 xml:space="preserve">co najmniej </w:t>
      </w:r>
      <w:r w:rsidR="007D5D27">
        <w:rPr>
          <w:b/>
          <w:sz w:val="22"/>
          <w:szCs w:val="22"/>
          <w:u w:val="single"/>
        </w:rPr>
        <w:t>5</w:t>
      </w:r>
      <w:r w:rsidRPr="00E675B2">
        <w:rPr>
          <w:b/>
          <w:sz w:val="22"/>
          <w:szCs w:val="22"/>
          <w:u w:val="single"/>
        </w:rPr>
        <w:t>00 tys</w:t>
      </w:r>
      <w:r w:rsidRPr="009D43AC">
        <w:rPr>
          <w:b/>
          <w:sz w:val="22"/>
          <w:szCs w:val="22"/>
          <w:u w:val="single"/>
        </w:rPr>
        <w:t>. zł</w:t>
      </w:r>
      <w:r w:rsidRPr="009D43AC">
        <w:rPr>
          <w:sz w:val="22"/>
          <w:szCs w:val="22"/>
        </w:rPr>
        <w:t xml:space="preserve">, wystawionej nie wcześniej niż 3 miesiące przed </w:t>
      </w:r>
      <w:r>
        <w:rPr>
          <w:sz w:val="22"/>
          <w:szCs w:val="22"/>
        </w:rPr>
        <w:t>upływem terminu składania ofert</w:t>
      </w:r>
      <w:r w:rsidRPr="009D43AC">
        <w:rPr>
          <w:sz w:val="22"/>
          <w:szCs w:val="22"/>
        </w:rPr>
        <w:t xml:space="preserve">, </w:t>
      </w:r>
    </w:p>
    <w:p w14:paraId="6EB1FAF5" w14:textId="77777777" w:rsidR="00E675B2" w:rsidRPr="009D43AC" w:rsidRDefault="00E675B2" w:rsidP="00E675B2">
      <w:pPr>
        <w:widowControl w:val="0"/>
        <w:autoSpaceDE w:val="0"/>
        <w:autoSpaceDN w:val="0"/>
        <w:adjustRightInd w:val="0"/>
        <w:jc w:val="both"/>
        <w:rPr>
          <w:sz w:val="22"/>
          <w:szCs w:val="22"/>
        </w:rPr>
      </w:pPr>
    </w:p>
    <w:p w14:paraId="3CF57E6B" w14:textId="47F3408F" w:rsidR="0038460B" w:rsidRPr="007B7F00" w:rsidRDefault="00E675B2" w:rsidP="007B7F00">
      <w:pPr>
        <w:widowControl w:val="0"/>
        <w:autoSpaceDE w:val="0"/>
        <w:autoSpaceDN w:val="0"/>
        <w:adjustRightInd w:val="0"/>
        <w:jc w:val="both"/>
        <w:rPr>
          <w:sz w:val="22"/>
          <w:szCs w:val="22"/>
        </w:rPr>
      </w:pPr>
      <w:r w:rsidRPr="009D43AC">
        <w:rPr>
          <w:sz w:val="22"/>
          <w:szCs w:val="22"/>
          <w:highlight w:val="white"/>
        </w:rPr>
        <w:t xml:space="preserve">- dokument potwierdzający, że wykonawca jest ubezpieczony od odpowiedzialności cywilnej w zakresie prowadzonej działalności </w:t>
      </w:r>
      <w:r w:rsidRPr="009D43AC">
        <w:rPr>
          <w:sz w:val="22"/>
          <w:szCs w:val="22"/>
        </w:rPr>
        <w:t xml:space="preserve">związanej z przedmiotem zamówienia  na sumę gwarancyjną nie mniejszą </w:t>
      </w:r>
      <w:r w:rsidRPr="009D43AC">
        <w:rPr>
          <w:sz w:val="22"/>
          <w:szCs w:val="22"/>
          <w:u w:val="single"/>
        </w:rPr>
        <w:t xml:space="preserve"> </w:t>
      </w:r>
      <w:r w:rsidRPr="00E675B2">
        <w:rPr>
          <w:b/>
          <w:sz w:val="22"/>
          <w:szCs w:val="22"/>
          <w:u w:val="single"/>
        </w:rPr>
        <w:t xml:space="preserve">niż </w:t>
      </w:r>
      <w:r w:rsidR="007D5D27">
        <w:rPr>
          <w:b/>
          <w:sz w:val="22"/>
          <w:szCs w:val="22"/>
          <w:u w:val="single"/>
        </w:rPr>
        <w:t>5</w:t>
      </w:r>
      <w:r>
        <w:rPr>
          <w:b/>
          <w:sz w:val="22"/>
          <w:szCs w:val="22"/>
          <w:u w:val="single"/>
        </w:rPr>
        <w:t xml:space="preserve">00 tys. </w:t>
      </w:r>
      <w:r w:rsidRPr="009D43AC">
        <w:rPr>
          <w:b/>
          <w:sz w:val="22"/>
          <w:szCs w:val="22"/>
          <w:u w:val="single"/>
        </w:rPr>
        <w:t>zł</w:t>
      </w:r>
      <w:r w:rsidRPr="009D43AC">
        <w:rPr>
          <w:sz w:val="22"/>
          <w:szCs w:val="22"/>
        </w:rPr>
        <w:t>.</w:t>
      </w:r>
    </w:p>
    <w:p w14:paraId="30FF9AA0"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Dokumenty sporządzone w języku obcym są składane wraz z tłumaczeniami na język polski, poświadczonymi przez Wykonawcę.</w:t>
      </w:r>
    </w:p>
    <w:p w14:paraId="58DBB81A" w14:textId="77777777" w:rsidR="0038460B" w:rsidRPr="009D43AC" w:rsidRDefault="0038460B" w:rsidP="00807DFE">
      <w:pPr>
        <w:pStyle w:val="WW-Tekstpodstawowy2"/>
        <w:ind w:firstLine="708"/>
        <w:rPr>
          <w:rFonts w:cs="Times New Roman"/>
          <w:sz w:val="22"/>
          <w:szCs w:val="22"/>
        </w:rPr>
      </w:pPr>
    </w:p>
    <w:p w14:paraId="00329E55"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 xml:space="preserve">W przypadku oferty składanej przez konsorcjum, do oferty powinno </w:t>
      </w:r>
      <w:r w:rsidRPr="009D43AC">
        <w:rPr>
          <w:rFonts w:cs="Times New Roman"/>
          <w:b/>
          <w:sz w:val="22"/>
          <w:szCs w:val="22"/>
        </w:rPr>
        <w:t>zostać załączone pełnomocnictwo</w:t>
      </w:r>
      <w:r w:rsidRPr="009D43AC">
        <w:rPr>
          <w:rFonts w:cs="Times New Roman"/>
          <w:sz w:val="22"/>
          <w:szCs w:val="22"/>
        </w:rPr>
        <w:t xml:space="preserve"> dla osoby uprawnionej do reprezentowania członków konsorcjum w trakcie postępowania (pełnomocnictwo może także obejmować uprawnienie do zawarcia umowy, dokument pełnomocnictwa powinien być podpisany przez wszystkich Wykonawców w tym ustanowionego Wykonawcę – pełnomocnika).</w:t>
      </w:r>
    </w:p>
    <w:p w14:paraId="30F0D109" w14:textId="77777777" w:rsidR="0038460B" w:rsidRPr="009D43AC" w:rsidRDefault="0038460B" w:rsidP="00A8673C">
      <w:pPr>
        <w:widowControl w:val="0"/>
        <w:autoSpaceDE w:val="0"/>
        <w:autoSpaceDN w:val="0"/>
        <w:adjustRightInd w:val="0"/>
        <w:ind w:left="360"/>
        <w:jc w:val="both"/>
        <w:rPr>
          <w:color w:val="000000"/>
          <w:sz w:val="22"/>
          <w:szCs w:val="22"/>
        </w:rPr>
      </w:pPr>
    </w:p>
    <w:p w14:paraId="21901BEB" w14:textId="77777777" w:rsidR="0038460B" w:rsidRPr="009D43AC" w:rsidRDefault="0038460B" w:rsidP="00A8673C">
      <w:pPr>
        <w:widowControl w:val="0"/>
        <w:autoSpaceDE w:val="0"/>
        <w:autoSpaceDN w:val="0"/>
        <w:adjustRightInd w:val="0"/>
        <w:jc w:val="both"/>
        <w:rPr>
          <w:b/>
          <w:bCs/>
          <w:color w:val="000000"/>
          <w:sz w:val="22"/>
          <w:szCs w:val="22"/>
        </w:rPr>
      </w:pPr>
      <w:r w:rsidRPr="009D43AC">
        <w:rPr>
          <w:b/>
          <w:bCs/>
          <w:color w:val="000000"/>
          <w:sz w:val="22"/>
          <w:szCs w:val="22"/>
        </w:rPr>
        <w:t>2. Wykonawca zamieszkały poza terytorium Rzeczypospolitej Polskiej</w:t>
      </w:r>
    </w:p>
    <w:p w14:paraId="308BB979" w14:textId="63367172"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Jeżeli wykonawca ma siedzibę lub miejsce zamieszkania poza terytorium Rzeczypospolitej Polskiej, zamiast dokumentów, o których mowa wyżej składa dokument lub dokumenty, wystawione zgodnie z prawem kraju, w</w:t>
      </w:r>
      <w:r w:rsidR="00990FA4">
        <w:rPr>
          <w:color w:val="000000"/>
          <w:sz w:val="22"/>
          <w:szCs w:val="22"/>
        </w:rPr>
        <w:t> </w:t>
      </w:r>
      <w:r w:rsidRPr="009D43AC">
        <w:rPr>
          <w:color w:val="000000"/>
          <w:sz w:val="22"/>
          <w:szCs w:val="22"/>
        </w:rPr>
        <w:t>którym ma siedzibę lub miejsce zamieszkania, potwierdzające odpowiednio, że:</w:t>
      </w:r>
    </w:p>
    <w:p w14:paraId="7B572C26"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lastRenderedPageBreak/>
        <w:t>1) nie otwarto jego likwidacji ani nie ogłoszono upadłości;</w:t>
      </w:r>
    </w:p>
    <w:p w14:paraId="5A459BCC"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2) nie orzeczono wobec niego zakazu ubiegania się o zamówienie;</w:t>
      </w:r>
    </w:p>
    <w:p w14:paraId="3B76D3D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3) 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14:paraId="58A9230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 xml:space="preserve">Jeżeli w kraju pochodzenia osoby lub w kraju, w którym wykonawca ma siedzibę lub miejsce zamieszkania, nie wydaje się powyższych dokumentów oraz informacji z Krajowego Rejestru Karnego w zakresie określonym w art. 24 ust. 1 pkt </w:t>
      </w:r>
      <w:r w:rsidR="009D43AC" w:rsidRPr="009D43AC">
        <w:rPr>
          <w:color w:val="000000"/>
          <w:sz w:val="22"/>
          <w:szCs w:val="22"/>
        </w:rPr>
        <w:t>13, 14, 21</w:t>
      </w:r>
      <w:r w:rsidRPr="009D43AC">
        <w:rPr>
          <w:color w:val="000000"/>
          <w:sz w:val="22"/>
          <w:szCs w:val="22"/>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6BB1105D" w14:textId="77777777" w:rsidR="0038460B" w:rsidRPr="009D43AC" w:rsidRDefault="0038460B" w:rsidP="009D43AC">
      <w:pPr>
        <w:widowControl w:val="0"/>
        <w:autoSpaceDE w:val="0"/>
        <w:autoSpaceDN w:val="0"/>
        <w:adjustRightInd w:val="0"/>
        <w:jc w:val="both"/>
        <w:rPr>
          <w:color w:val="000000"/>
          <w:sz w:val="22"/>
          <w:szCs w:val="22"/>
        </w:rPr>
      </w:pPr>
    </w:p>
    <w:p w14:paraId="02CDBDAB" w14:textId="77777777" w:rsidR="0038460B" w:rsidRPr="009D43AC" w:rsidRDefault="0038460B" w:rsidP="00A8673C">
      <w:pPr>
        <w:widowControl w:val="0"/>
        <w:autoSpaceDE w:val="0"/>
        <w:autoSpaceDN w:val="0"/>
        <w:adjustRightInd w:val="0"/>
        <w:jc w:val="both"/>
        <w:rPr>
          <w:color w:val="000000"/>
          <w:sz w:val="22"/>
          <w:szCs w:val="22"/>
        </w:rPr>
      </w:pPr>
    </w:p>
    <w:p w14:paraId="29F20298" w14:textId="73FE8119" w:rsidR="0038460B" w:rsidRPr="009D43AC" w:rsidRDefault="00F23E90" w:rsidP="00C70ADC">
      <w:pPr>
        <w:pStyle w:val="Nagwek1"/>
        <w:jc w:val="both"/>
        <w:rPr>
          <w:rFonts w:ascii="Times New Roman" w:hAnsi="Times New Roman" w:cs="Times New Roman"/>
          <w:sz w:val="22"/>
        </w:rPr>
      </w:pPr>
      <w:r>
        <w:rPr>
          <w:rFonts w:ascii="Times New Roman" w:hAnsi="Times New Roman" w:cs="Times New Roman"/>
          <w:sz w:val="22"/>
        </w:rPr>
        <w:t>I</w:t>
      </w:r>
      <w:r w:rsidR="0038460B" w:rsidRPr="009D43AC">
        <w:rPr>
          <w:rFonts w:ascii="Times New Roman" w:hAnsi="Times New Roman" w:cs="Times New Roman"/>
          <w:sz w:val="22"/>
        </w:rPr>
        <w:t>X. Informacja o sposobie porozumiewania się zamawiającego z wykonawcami</w:t>
      </w:r>
    </w:p>
    <w:p w14:paraId="445A40E9" w14:textId="77777777" w:rsidR="0038460B" w:rsidRPr="009D43AC" w:rsidRDefault="0038460B" w:rsidP="00C70ADC">
      <w:pPr>
        <w:widowControl w:val="0"/>
        <w:autoSpaceDE w:val="0"/>
        <w:autoSpaceDN w:val="0"/>
        <w:adjustRightInd w:val="0"/>
        <w:jc w:val="both"/>
        <w:rPr>
          <w:color w:val="000000"/>
          <w:sz w:val="22"/>
          <w:szCs w:val="22"/>
          <w:u w:val="single"/>
        </w:rPr>
      </w:pPr>
    </w:p>
    <w:p w14:paraId="55790442"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Każdy wykonawca ma prawo zwrócić się do zamawiającego o wyjaśnienie specyfikacji istotnych warunków zamówienia. Pytania wykonawców muszą być sformułowane skierowane na adres: </w:t>
      </w:r>
    </w:p>
    <w:p w14:paraId="1EA53B1C" w14:textId="77777777" w:rsidR="00EC4F29" w:rsidRDefault="00EC4F29" w:rsidP="00C70ADC">
      <w:pPr>
        <w:widowControl w:val="0"/>
        <w:autoSpaceDE w:val="0"/>
        <w:autoSpaceDN w:val="0"/>
        <w:adjustRightInd w:val="0"/>
        <w:jc w:val="both"/>
        <w:rPr>
          <w:color w:val="000000"/>
          <w:sz w:val="22"/>
          <w:szCs w:val="22"/>
        </w:rPr>
      </w:pPr>
    </w:p>
    <w:p w14:paraId="43D96090" w14:textId="1B537FBD"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Szpital Powiatowy im. A</w:t>
      </w:r>
      <w:r w:rsidR="00B478B9">
        <w:rPr>
          <w:color w:val="000000"/>
          <w:sz w:val="22"/>
          <w:szCs w:val="22"/>
        </w:rPr>
        <w:t>lfreda</w:t>
      </w:r>
      <w:r w:rsidRPr="009D43AC">
        <w:rPr>
          <w:color w:val="000000"/>
          <w:sz w:val="22"/>
          <w:szCs w:val="22"/>
        </w:rPr>
        <w:t xml:space="preserve"> Sokołowskiego </w:t>
      </w:r>
      <w:r w:rsidR="00956AF6">
        <w:rPr>
          <w:color w:val="000000"/>
          <w:sz w:val="22"/>
          <w:szCs w:val="22"/>
        </w:rPr>
        <w:t>w Złotowie</w:t>
      </w:r>
    </w:p>
    <w:p w14:paraId="055A416B" w14:textId="77777777" w:rsidR="0038460B"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956AF6">
        <w:rPr>
          <w:color w:val="000000"/>
          <w:sz w:val="22"/>
          <w:szCs w:val="22"/>
        </w:rPr>
        <w:t xml:space="preserve">, </w:t>
      </w:r>
      <w:r w:rsidRPr="009D43AC">
        <w:rPr>
          <w:color w:val="000000"/>
          <w:sz w:val="22"/>
          <w:szCs w:val="22"/>
        </w:rPr>
        <w:t xml:space="preserve">77-400 Złotów </w:t>
      </w:r>
    </w:p>
    <w:p w14:paraId="728C55D3" w14:textId="77777777" w:rsidR="00EC4F29" w:rsidRPr="009D43AC" w:rsidRDefault="00EC4F29" w:rsidP="00C70ADC">
      <w:pPr>
        <w:widowControl w:val="0"/>
        <w:autoSpaceDE w:val="0"/>
        <w:autoSpaceDN w:val="0"/>
        <w:adjustRightInd w:val="0"/>
        <w:jc w:val="both"/>
        <w:rPr>
          <w:color w:val="000000"/>
          <w:sz w:val="22"/>
          <w:szCs w:val="22"/>
        </w:rPr>
      </w:pPr>
      <w:r>
        <w:rPr>
          <w:color w:val="000000"/>
          <w:sz w:val="22"/>
          <w:szCs w:val="22"/>
        </w:rPr>
        <w:t>tel. 67 263 22 33 wew. 329</w:t>
      </w:r>
    </w:p>
    <w:p w14:paraId="0CC56316" w14:textId="13504FAA" w:rsidR="0038460B" w:rsidRPr="00B96718" w:rsidRDefault="0038460B" w:rsidP="00C70ADC">
      <w:pPr>
        <w:widowControl w:val="0"/>
        <w:autoSpaceDE w:val="0"/>
        <w:autoSpaceDN w:val="0"/>
        <w:adjustRightInd w:val="0"/>
        <w:jc w:val="both"/>
        <w:rPr>
          <w:color w:val="000000"/>
          <w:sz w:val="22"/>
          <w:szCs w:val="22"/>
          <w:lang w:val="en-US"/>
        </w:rPr>
      </w:pPr>
      <w:r w:rsidRPr="00B96718">
        <w:rPr>
          <w:color w:val="000000"/>
          <w:sz w:val="22"/>
          <w:szCs w:val="22"/>
          <w:lang w:val="en-US"/>
        </w:rPr>
        <w:t>fa</w:t>
      </w:r>
      <w:r w:rsidR="003216D5">
        <w:rPr>
          <w:color w:val="000000"/>
          <w:sz w:val="22"/>
          <w:szCs w:val="22"/>
          <w:lang w:val="en-US"/>
        </w:rPr>
        <w:t>x</w:t>
      </w:r>
      <w:r w:rsidRPr="00B96718">
        <w:rPr>
          <w:color w:val="000000"/>
          <w:sz w:val="22"/>
          <w:szCs w:val="22"/>
          <w:lang w:val="en-US"/>
        </w:rPr>
        <w:t xml:space="preserve">: 67 263-58-78 </w:t>
      </w:r>
    </w:p>
    <w:p w14:paraId="0B76F7F8" w14:textId="77777777" w:rsidR="009D43AC" w:rsidRPr="00B96718" w:rsidRDefault="009D43AC" w:rsidP="00C70ADC">
      <w:pPr>
        <w:widowControl w:val="0"/>
        <w:autoSpaceDE w:val="0"/>
        <w:autoSpaceDN w:val="0"/>
        <w:adjustRightInd w:val="0"/>
        <w:jc w:val="both"/>
        <w:rPr>
          <w:color w:val="000000"/>
          <w:sz w:val="22"/>
          <w:szCs w:val="22"/>
          <w:lang w:val="en-US"/>
        </w:rPr>
      </w:pPr>
      <w:r w:rsidRPr="00B96718">
        <w:rPr>
          <w:color w:val="000000"/>
          <w:sz w:val="22"/>
          <w:szCs w:val="22"/>
          <w:lang w:val="en-US"/>
        </w:rPr>
        <w:t xml:space="preserve">email : </w:t>
      </w:r>
      <w:hyperlink r:id="rId10" w:history="1">
        <w:r w:rsidRPr="00B96718">
          <w:rPr>
            <w:rStyle w:val="Hipercze"/>
            <w:sz w:val="22"/>
            <w:szCs w:val="22"/>
            <w:lang w:val="en-US"/>
          </w:rPr>
          <w:t>przetargi@szpital.zlotow.pl</w:t>
        </w:r>
      </w:hyperlink>
      <w:r w:rsidRPr="00B96718">
        <w:rPr>
          <w:color w:val="000000"/>
          <w:sz w:val="22"/>
          <w:szCs w:val="22"/>
          <w:lang w:val="en-US"/>
        </w:rPr>
        <w:t xml:space="preserve"> </w:t>
      </w:r>
    </w:p>
    <w:p w14:paraId="6E13A8AD" w14:textId="77777777" w:rsidR="009D43AC" w:rsidRPr="00B96718" w:rsidRDefault="009D43AC" w:rsidP="00C70ADC">
      <w:pPr>
        <w:widowControl w:val="0"/>
        <w:autoSpaceDE w:val="0"/>
        <w:autoSpaceDN w:val="0"/>
        <w:adjustRightInd w:val="0"/>
        <w:jc w:val="both"/>
        <w:rPr>
          <w:color w:val="000000"/>
          <w:sz w:val="22"/>
          <w:szCs w:val="22"/>
          <w:lang w:val="en-US"/>
        </w:rPr>
      </w:pPr>
    </w:p>
    <w:p w14:paraId="033AEEE9"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highlight w:val="white"/>
        </w:rPr>
        <w:t>Zamawiający nie przewiduje zorganizowania zebrania z wykonawcami</w:t>
      </w:r>
      <w:r w:rsidRPr="009D43AC">
        <w:rPr>
          <w:color w:val="000000"/>
          <w:sz w:val="22"/>
          <w:szCs w:val="22"/>
        </w:rPr>
        <w:t xml:space="preserve">. </w:t>
      </w:r>
    </w:p>
    <w:p w14:paraId="06EC1014" w14:textId="77777777" w:rsidR="0038460B" w:rsidRPr="009D43AC" w:rsidRDefault="0038460B" w:rsidP="00C70ADC">
      <w:pPr>
        <w:widowControl w:val="0"/>
        <w:autoSpaceDE w:val="0"/>
        <w:autoSpaceDN w:val="0"/>
        <w:adjustRightInd w:val="0"/>
        <w:jc w:val="both"/>
        <w:rPr>
          <w:color w:val="000000"/>
          <w:sz w:val="22"/>
          <w:szCs w:val="22"/>
        </w:rPr>
      </w:pPr>
    </w:p>
    <w:p w14:paraId="293181EC" w14:textId="05AB7FD1" w:rsidR="0038460B" w:rsidRPr="009D43AC" w:rsidRDefault="0038460B" w:rsidP="00C70ADC">
      <w:pPr>
        <w:widowControl w:val="0"/>
        <w:autoSpaceDE w:val="0"/>
        <w:autoSpaceDN w:val="0"/>
        <w:adjustRightInd w:val="0"/>
        <w:jc w:val="both"/>
        <w:rPr>
          <w:color w:val="000000"/>
          <w:sz w:val="22"/>
          <w:szCs w:val="22"/>
          <w:u w:val="single"/>
        </w:rPr>
      </w:pPr>
      <w:r w:rsidRPr="009D43AC">
        <w:rPr>
          <w:b/>
          <w:bCs/>
          <w:color w:val="000000"/>
          <w:sz w:val="22"/>
          <w:szCs w:val="22"/>
          <w:u w:val="single"/>
        </w:rPr>
        <w:t>X. Osoby uprawnione do porozumiewania się z wykonawcami</w:t>
      </w:r>
    </w:p>
    <w:p w14:paraId="6B51FD1C" w14:textId="77777777" w:rsidR="0038460B" w:rsidRPr="009D43AC" w:rsidRDefault="0038460B" w:rsidP="00C70ADC">
      <w:pPr>
        <w:widowControl w:val="0"/>
        <w:autoSpaceDE w:val="0"/>
        <w:autoSpaceDN w:val="0"/>
        <w:adjustRightInd w:val="0"/>
        <w:jc w:val="both"/>
        <w:rPr>
          <w:color w:val="000000"/>
          <w:sz w:val="22"/>
          <w:szCs w:val="22"/>
          <w:u w:val="single"/>
        </w:rPr>
      </w:pPr>
    </w:p>
    <w:p w14:paraId="4368099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Osoby upoważnione ze strony zamawiającego do kontaktowania się z wykonawcami: </w:t>
      </w:r>
    </w:p>
    <w:p w14:paraId="0944524E" w14:textId="1F531F6A" w:rsidR="0038460B" w:rsidRDefault="00956AF6" w:rsidP="00C70ADC">
      <w:pPr>
        <w:widowControl w:val="0"/>
        <w:autoSpaceDE w:val="0"/>
        <w:autoSpaceDN w:val="0"/>
        <w:adjustRightInd w:val="0"/>
        <w:jc w:val="both"/>
        <w:rPr>
          <w:color w:val="000000"/>
          <w:sz w:val="22"/>
          <w:szCs w:val="22"/>
        </w:rPr>
      </w:pPr>
      <w:r>
        <w:rPr>
          <w:color w:val="000000"/>
          <w:sz w:val="22"/>
          <w:szCs w:val="22"/>
        </w:rPr>
        <w:t>Bożena Michałek – 67 263 22 33 wew. 329</w:t>
      </w:r>
      <w:r w:rsidR="00F30122">
        <w:rPr>
          <w:color w:val="000000"/>
          <w:sz w:val="22"/>
          <w:szCs w:val="22"/>
        </w:rPr>
        <w:t>,</w:t>
      </w:r>
      <w:r w:rsidR="0038460B" w:rsidRPr="009D43AC">
        <w:rPr>
          <w:color w:val="000000"/>
          <w:sz w:val="22"/>
          <w:szCs w:val="22"/>
        </w:rPr>
        <w:t xml:space="preserve">   fax. (067 ) 263-58-78</w:t>
      </w:r>
    </w:p>
    <w:p w14:paraId="52E8D89C" w14:textId="2F1A0D19" w:rsidR="00F23E90" w:rsidRDefault="00F23E90" w:rsidP="00C70ADC">
      <w:pPr>
        <w:widowControl w:val="0"/>
        <w:autoSpaceDE w:val="0"/>
        <w:autoSpaceDN w:val="0"/>
        <w:adjustRightInd w:val="0"/>
        <w:jc w:val="both"/>
        <w:rPr>
          <w:color w:val="000000"/>
          <w:sz w:val="22"/>
          <w:szCs w:val="22"/>
        </w:rPr>
      </w:pPr>
      <w:r>
        <w:rPr>
          <w:color w:val="000000"/>
          <w:sz w:val="22"/>
          <w:szCs w:val="22"/>
        </w:rPr>
        <w:t>Marcelina Lewandowska – 67 263 22 33 wew. 420</w:t>
      </w:r>
    </w:p>
    <w:p w14:paraId="76C184E6" w14:textId="77777777" w:rsidR="005737CF" w:rsidRDefault="005737CF" w:rsidP="005737CF">
      <w:pPr>
        <w:pStyle w:val="Nagwek1"/>
        <w:jc w:val="both"/>
        <w:rPr>
          <w:rFonts w:ascii="Times New Roman" w:hAnsi="Times New Roman" w:cs="Times New Roman"/>
          <w:sz w:val="22"/>
        </w:rPr>
      </w:pPr>
    </w:p>
    <w:p w14:paraId="106F8C0D" w14:textId="15754C9B" w:rsidR="005737CF" w:rsidRPr="009D43AC" w:rsidRDefault="005737CF" w:rsidP="005737CF">
      <w:pPr>
        <w:pStyle w:val="Nagwek1"/>
        <w:jc w:val="both"/>
        <w:rPr>
          <w:rFonts w:ascii="Times New Roman" w:hAnsi="Times New Roman" w:cs="Times New Roman"/>
          <w:sz w:val="22"/>
        </w:rPr>
      </w:pPr>
      <w:r w:rsidRPr="009D43AC">
        <w:rPr>
          <w:rFonts w:ascii="Times New Roman" w:hAnsi="Times New Roman" w:cs="Times New Roman"/>
          <w:sz w:val="22"/>
        </w:rPr>
        <w:t>XI. Wadium</w:t>
      </w:r>
    </w:p>
    <w:p w14:paraId="7BCB921E" w14:textId="5F906C9B" w:rsidR="005737CF" w:rsidRPr="005737CF" w:rsidRDefault="005737CF" w:rsidP="005737CF">
      <w:pPr>
        <w:widowControl w:val="0"/>
        <w:tabs>
          <w:tab w:val="left" w:pos="284"/>
        </w:tabs>
        <w:autoSpaceDE w:val="0"/>
        <w:autoSpaceDN w:val="0"/>
        <w:adjustRightInd w:val="0"/>
        <w:jc w:val="both"/>
        <w:rPr>
          <w:sz w:val="22"/>
          <w:szCs w:val="22"/>
        </w:rPr>
      </w:pPr>
      <w:r w:rsidRPr="009D43AC">
        <w:rPr>
          <w:color w:val="000000"/>
          <w:sz w:val="22"/>
          <w:szCs w:val="22"/>
        </w:rPr>
        <w:t xml:space="preserve">Ustala się wadium w wysokości: </w:t>
      </w:r>
      <w:r>
        <w:rPr>
          <w:color w:val="000000"/>
          <w:sz w:val="22"/>
          <w:szCs w:val="22"/>
        </w:rPr>
        <w:t>7.000,00</w:t>
      </w:r>
      <w:r w:rsidRPr="009D43AC">
        <w:rPr>
          <w:color w:val="000000"/>
          <w:sz w:val="22"/>
          <w:szCs w:val="22"/>
        </w:rPr>
        <w:t xml:space="preserve">  zł , słownie </w:t>
      </w:r>
      <w:r w:rsidRPr="005737CF">
        <w:rPr>
          <w:sz w:val="22"/>
          <w:szCs w:val="22"/>
        </w:rPr>
        <w:t xml:space="preserve">: siedem tysięcy złotych; </w:t>
      </w:r>
    </w:p>
    <w:p w14:paraId="515AB771" w14:textId="77777777" w:rsidR="005737CF" w:rsidRPr="009D43AC" w:rsidRDefault="005737CF" w:rsidP="005737CF">
      <w:pPr>
        <w:widowControl w:val="0"/>
        <w:tabs>
          <w:tab w:val="left" w:pos="284"/>
        </w:tabs>
        <w:autoSpaceDE w:val="0"/>
        <w:autoSpaceDN w:val="0"/>
        <w:adjustRightInd w:val="0"/>
        <w:jc w:val="both"/>
        <w:rPr>
          <w:color w:val="000000"/>
          <w:sz w:val="22"/>
          <w:szCs w:val="22"/>
        </w:rPr>
      </w:pPr>
      <w:r w:rsidRPr="009D43AC">
        <w:rPr>
          <w:color w:val="000000"/>
          <w:sz w:val="22"/>
          <w:szCs w:val="22"/>
        </w:rPr>
        <w:t>Wykonawca wnosi wadium:</w:t>
      </w:r>
    </w:p>
    <w:p w14:paraId="203C440B" w14:textId="0153A32B" w:rsidR="005737CF" w:rsidRPr="009D43AC" w:rsidRDefault="005737CF" w:rsidP="005737CF">
      <w:pPr>
        <w:widowControl w:val="0"/>
        <w:tabs>
          <w:tab w:val="left" w:pos="284"/>
        </w:tabs>
        <w:autoSpaceDE w:val="0"/>
        <w:autoSpaceDN w:val="0"/>
        <w:adjustRightInd w:val="0"/>
        <w:jc w:val="both"/>
        <w:rPr>
          <w:b/>
          <w:bCs/>
          <w:color w:val="000000"/>
          <w:sz w:val="22"/>
          <w:szCs w:val="22"/>
        </w:rPr>
      </w:pPr>
      <w:r w:rsidRPr="009D43AC">
        <w:rPr>
          <w:color w:val="000000"/>
          <w:sz w:val="22"/>
          <w:szCs w:val="22"/>
        </w:rPr>
        <w:t>1) w pieniądzu,</w:t>
      </w:r>
      <w:r w:rsidR="00B478B9">
        <w:rPr>
          <w:color w:val="000000"/>
          <w:sz w:val="22"/>
          <w:szCs w:val="22"/>
        </w:rPr>
        <w:t xml:space="preserve"> </w:t>
      </w:r>
      <w:r w:rsidRPr="009D43AC">
        <w:rPr>
          <w:color w:val="000000"/>
          <w:sz w:val="22"/>
          <w:szCs w:val="22"/>
        </w:rPr>
        <w:t xml:space="preserve">na konto Zamawiającego </w:t>
      </w:r>
      <w:r w:rsidRPr="009D43AC">
        <w:rPr>
          <w:color w:val="000000"/>
          <w:sz w:val="22"/>
          <w:szCs w:val="22"/>
          <w:highlight w:val="white"/>
        </w:rPr>
        <w:t xml:space="preserve">Konto Bankowe </w:t>
      </w:r>
      <w:r w:rsidRPr="009D43AC">
        <w:rPr>
          <w:color w:val="000000"/>
          <w:sz w:val="22"/>
          <w:szCs w:val="22"/>
        </w:rPr>
        <w:t xml:space="preserve">: SBL Złotów  nr  </w:t>
      </w:r>
      <w:r w:rsidRPr="009D43AC">
        <w:rPr>
          <w:b/>
          <w:color w:val="000000"/>
          <w:sz w:val="22"/>
          <w:szCs w:val="22"/>
        </w:rPr>
        <w:t>67 8941 0006 0017 7904 20 0000 10</w:t>
      </w:r>
      <w:r w:rsidRPr="009D43AC">
        <w:rPr>
          <w:color w:val="000000"/>
          <w:sz w:val="22"/>
          <w:szCs w:val="22"/>
        </w:rPr>
        <w:t xml:space="preserve">  lub w jednej z poniżej podanych form:</w:t>
      </w:r>
    </w:p>
    <w:p w14:paraId="430B133E" w14:textId="77777777" w:rsidR="005737CF" w:rsidRPr="00F23E90" w:rsidRDefault="005737CF" w:rsidP="005737CF">
      <w:pPr>
        <w:widowControl w:val="0"/>
        <w:autoSpaceDE w:val="0"/>
        <w:autoSpaceDN w:val="0"/>
        <w:adjustRightInd w:val="0"/>
        <w:jc w:val="both"/>
        <w:rPr>
          <w:color w:val="000000"/>
          <w:sz w:val="22"/>
          <w:szCs w:val="22"/>
        </w:rPr>
      </w:pPr>
      <w:r w:rsidRPr="00F23E90">
        <w:rPr>
          <w:color w:val="000000"/>
          <w:sz w:val="22"/>
          <w:szCs w:val="22"/>
        </w:rPr>
        <w:t xml:space="preserve">2) poręczeniach bankowych lub poręczeniach spółdzielczej kasy oszczędnościowo-kredytowej, z tym że poręczenie kasy jest zawsze poręczeniem pieniężnym; </w:t>
      </w:r>
    </w:p>
    <w:p w14:paraId="1AEE02AC" w14:textId="77777777" w:rsidR="005737CF" w:rsidRPr="00F23E90" w:rsidRDefault="005737CF" w:rsidP="005737CF">
      <w:pPr>
        <w:widowControl w:val="0"/>
        <w:autoSpaceDE w:val="0"/>
        <w:autoSpaceDN w:val="0"/>
        <w:adjustRightInd w:val="0"/>
        <w:jc w:val="both"/>
        <w:rPr>
          <w:color w:val="000000"/>
          <w:sz w:val="22"/>
          <w:szCs w:val="22"/>
        </w:rPr>
      </w:pPr>
      <w:r w:rsidRPr="00F23E90">
        <w:rPr>
          <w:color w:val="000000"/>
          <w:sz w:val="22"/>
          <w:szCs w:val="22"/>
        </w:rPr>
        <w:t xml:space="preserve">3) gwarancjach bankowych; </w:t>
      </w:r>
    </w:p>
    <w:p w14:paraId="37E94F76" w14:textId="77777777" w:rsidR="005737CF" w:rsidRPr="00F23E90" w:rsidRDefault="005737CF" w:rsidP="005737CF">
      <w:pPr>
        <w:widowControl w:val="0"/>
        <w:autoSpaceDE w:val="0"/>
        <w:autoSpaceDN w:val="0"/>
        <w:adjustRightInd w:val="0"/>
        <w:jc w:val="both"/>
        <w:rPr>
          <w:color w:val="000000"/>
          <w:sz w:val="22"/>
          <w:szCs w:val="22"/>
        </w:rPr>
      </w:pPr>
      <w:r w:rsidRPr="00F23E90">
        <w:rPr>
          <w:color w:val="000000"/>
          <w:sz w:val="22"/>
          <w:szCs w:val="22"/>
        </w:rPr>
        <w:t xml:space="preserve">4) gwarancjach ubezpieczeniowych; </w:t>
      </w:r>
    </w:p>
    <w:p w14:paraId="0C9A2694" w14:textId="77777777" w:rsidR="005737CF" w:rsidRPr="009D43AC" w:rsidRDefault="005737CF" w:rsidP="005737CF">
      <w:pPr>
        <w:widowControl w:val="0"/>
        <w:autoSpaceDE w:val="0"/>
        <w:autoSpaceDN w:val="0"/>
        <w:adjustRightInd w:val="0"/>
        <w:jc w:val="both"/>
        <w:rPr>
          <w:color w:val="000000"/>
          <w:sz w:val="22"/>
          <w:szCs w:val="22"/>
        </w:rPr>
      </w:pPr>
      <w:r w:rsidRPr="00F23E90">
        <w:rPr>
          <w:color w:val="000000"/>
          <w:sz w:val="22"/>
          <w:szCs w:val="22"/>
        </w:rPr>
        <w:t>5</w:t>
      </w:r>
      <w:r w:rsidRPr="009D43AC">
        <w:rPr>
          <w:b/>
          <w:bCs/>
          <w:color w:val="000000"/>
          <w:sz w:val="22"/>
          <w:szCs w:val="22"/>
        </w:rPr>
        <w:t xml:space="preserve">) </w:t>
      </w:r>
      <w:r w:rsidRPr="009D43AC">
        <w:rPr>
          <w:color w:val="000000"/>
          <w:sz w:val="22"/>
          <w:szCs w:val="22"/>
        </w:rPr>
        <w:t xml:space="preserve">poręczeniach udzielanych przez podmioty, o których mowa w art. 6b ust. 5 pkt 2 ustawy z dnia 9 listopada 2000 r. o utworzeniu Polskiej Agencji Rozwoju Przedsiębiorczości (Dz.U. z 2007 r. Nr 42, poz. 275). </w:t>
      </w:r>
    </w:p>
    <w:p w14:paraId="10C6C4E6"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 xml:space="preserve">Wadium wnoszone w pieniądzu wpłaca się przelewem na rachunek bankowy wskazany przez zamawiającego. </w:t>
      </w:r>
    </w:p>
    <w:p w14:paraId="347C69D2" w14:textId="77777777" w:rsidR="005737CF" w:rsidRPr="009D43AC" w:rsidRDefault="005737CF" w:rsidP="005737CF">
      <w:pPr>
        <w:widowControl w:val="0"/>
        <w:tabs>
          <w:tab w:val="left" w:pos="568"/>
          <w:tab w:val="left" w:pos="709"/>
        </w:tabs>
        <w:autoSpaceDE w:val="0"/>
        <w:autoSpaceDN w:val="0"/>
        <w:adjustRightInd w:val="0"/>
        <w:ind w:left="66"/>
        <w:jc w:val="both"/>
        <w:rPr>
          <w:color w:val="000000"/>
          <w:sz w:val="22"/>
          <w:szCs w:val="22"/>
        </w:rPr>
      </w:pPr>
    </w:p>
    <w:p w14:paraId="23F474F5"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u w:val="single"/>
        </w:rPr>
        <w:t>Wadium wnosi się przed upływem terminu składania ofert.</w:t>
      </w:r>
      <w:r w:rsidRPr="009D43AC">
        <w:rPr>
          <w:color w:val="000000"/>
          <w:sz w:val="22"/>
          <w:szCs w:val="22"/>
        </w:rPr>
        <w:t xml:space="preserve"> Przy czym za termin wniesienia wadium w formie przelewu pieniężnego przyjmuje się termin uznania na rachunku zamawiającego.</w:t>
      </w:r>
    </w:p>
    <w:p w14:paraId="7437A268"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14:paraId="748F9143" w14:textId="77777777" w:rsidR="0038460B" w:rsidRPr="009D43AC" w:rsidRDefault="0038460B" w:rsidP="00C70ADC">
      <w:pPr>
        <w:widowControl w:val="0"/>
        <w:autoSpaceDE w:val="0"/>
        <w:autoSpaceDN w:val="0"/>
        <w:adjustRightInd w:val="0"/>
        <w:jc w:val="both"/>
        <w:rPr>
          <w:color w:val="000000"/>
          <w:sz w:val="22"/>
          <w:szCs w:val="22"/>
        </w:rPr>
      </w:pPr>
    </w:p>
    <w:p w14:paraId="42C4A20A" w14:textId="42A34FB3"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lastRenderedPageBreak/>
        <w:t>XI</w:t>
      </w:r>
      <w:r w:rsidR="005737CF">
        <w:rPr>
          <w:rFonts w:ascii="Times New Roman" w:hAnsi="Times New Roman" w:cs="Times New Roman"/>
          <w:sz w:val="22"/>
        </w:rPr>
        <w:t>I</w:t>
      </w:r>
      <w:r w:rsidRPr="009D43AC">
        <w:rPr>
          <w:rFonts w:ascii="Times New Roman" w:hAnsi="Times New Roman" w:cs="Times New Roman"/>
          <w:sz w:val="22"/>
        </w:rPr>
        <w:t>. Termin związania ofertą</w:t>
      </w:r>
    </w:p>
    <w:p w14:paraId="0C89264A" w14:textId="77777777" w:rsidR="0038460B" w:rsidRPr="009D43AC" w:rsidRDefault="0038460B" w:rsidP="00C70ADC">
      <w:pPr>
        <w:widowControl w:val="0"/>
        <w:autoSpaceDE w:val="0"/>
        <w:autoSpaceDN w:val="0"/>
        <w:adjustRightInd w:val="0"/>
        <w:jc w:val="both"/>
        <w:rPr>
          <w:b/>
          <w:bCs/>
          <w:color w:val="000000"/>
          <w:sz w:val="22"/>
          <w:szCs w:val="22"/>
        </w:rPr>
      </w:pPr>
    </w:p>
    <w:p w14:paraId="048E916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Wykonawcy pozostają związani ofertą przez okres </w:t>
      </w:r>
      <w:r w:rsidRPr="009D43AC">
        <w:rPr>
          <w:color w:val="000000"/>
          <w:sz w:val="22"/>
          <w:szCs w:val="22"/>
          <w:highlight w:val="white"/>
        </w:rPr>
        <w:t>30</w:t>
      </w:r>
      <w:r w:rsidRPr="009D43AC">
        <w:rPr>
          <w:color w:val="000000"/>
          <w:sz w:val="22"/>
          <w:szCs w:val="22"/>
        </w:rPr>
        <w:t xml:space="preserve"> dni od upływu terminu do składania ofert. </w:t>
      </w:r>
    </w:p>
    <w:p w14:paraId="6C6C7F1E" w14:textId="77777777" w:rsidR="0038460B" w:rsidRPr="009D43AC" w:rsidRDefault="0038460B" w:rsidP="00C70ADC">
      <w:pPr>
        <w:widowControl w:val="0"/>
        <w:autoSpaceDE w:val="0"/>
        <w:autoSpaceDN w:val="0"/>
        <w:adjustRightInd w:val="0"/>
        <w:jc w:val="both"/>
        <w:rPr>
          <w:color w:val="000000"/>
          <w:sz w:val="22"/>
          <w:szCs w:val="22"/>
        </w:rPr>
      </w:pPr>
    </w:p>
    <w:p w14:paraId="1955A147" w14:textId="6AD77ED1"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XI</w:t>
      </w:r>
      <w:r w:rsidR="00F23E90">
        <w:rPr>
          <w:rFonts w:ascii="Times New Roman" w:hAnsi="Times New Roman" w:cs="Times New Roman"/>
          <w:sz w:val="22"/>
        </w:rPr>
        <w:t>II</w:t>
      </w:r>
      <w:r w:rsidRPr="009D43AC">
        <w:rPr>
          <w:rFonts w:ascii="Times New Roman" w:hAnsi="Times New Roman" w:cs="Times New Roman"/>
          <w:sz w:val="22"/>
        </w:rPr>
        <w:t>. Opis przygotowania oferty</w:t>
      </w:r>
    </w:p>
    <w:p w14:paraId="0518F28B" w14:textId="77777777" w:rsidR="0038460B" w:rsidRPr="009D43AC" w:rsidRDefault="0038460B" w:rsidP="00990FA4">
      <w:pPr>
        <w:widowControl w:val="0"/>
        <w:autoSpaceDE w:val="0"/>
        <w:autoSpaceDN w:val="0"/>
        <w:adjustRightInd w:val="0"/>
        <w:ind w:right="15"/>
        <w:jc w:val="both"/>
        <w:rPr>
          <w:color w:val="000000"/>
          <w:sz w:val="22"/>
          <w:szCs w:val="22"/>
          <w:u w:val="single"/>
        </w:rPr>
      </w:pPr>
    </w:p>
    <w:p w14:paraId="291D787E" w14:textId="77777777" w:rsidR="0038460B" w:rsidRPr="009D43AC" w:rsidRDefault="0038460B" w:rsidP="00990FA4">
      <w:pPr>
        <w:widowControl w:val="0"/>
        <w:tabs>
          <w:tab w:val="left" w:pos="473"/>
        </w:tabs>
        <w:autoSpaceDE w:val="0"/>
        <w:autoSpaceDN w:val="0"/>
        <w:adjustRightInd w:val="0"/>
        <w:ind w:left="473" w:right="15" w:hanging="360"/>
        <w:jc w:val="both"/>
        <w:rPr>
          <w:b/>
          <w:bCs/>
          <w:color w:val="000000"/>
          <w:sz w:val="22"/>
          <w:szCs w:val="22"/>
        </w:rPr>
      </w:pPr>
      <w:r w:rsidRPr="009D43AC">
        <w:rPr>
          <w:b/>
          <w:bCs/>
          <w:color w:val="000000"/>
          <w:sz w:val="22"/>
          <w:szCs w:val="22"/>
        </w:rPr>
        <w:t>1.</w:t>
      </w:r>
      <w:r w:rsidRPr="009D43AC">
        <w:rPr>
          <w:b/>
          <w:bCs/>
          <w:color w:val="000000"/>
          <w:sz w:val="22"/>
          <w:szCs w:val="22"/>
        </w:rPr>
        <w:tab/>
        <w:t>Przygotowanie oferty</w:t>
      </w:r>
    </w:p>
    <w:p w14:paraId="6AA443E0" w14:textId="77777777" w:rsidR="0038460B" w:rsidRPr="009D43AC" w:rsidRDefault="0038460B" w:rsidP="00990FA4">
      <w:pPr>
        <w:widowControl w:val="0"/>
        <w:tabs>
          <w:tab w:val="left" w:pos="698"/>
        </w:tabs>
        <w:autoSpaceDE w:val="0"/>
        <w:autoSpaceDN w:val="0"/>
        <w:adjustRightInd w:val="0"/>
        <w:ind w:left="698" w:right="15" w:hanging="585"/>
        <w:jc w:val="both"/>
        <w:rPr>
          <w:color w:val="000000"/>
          <w:sz w:val="22"/>
          <w:szCs w:val="22"/>
        </w:rPr>
      </w:pPr>
      <w:r w:rsidRPr="009D43AC">
        <w:rPr>
          <w:color w:val="000000"/>
          <w:sz w:val="22"/>
          <w:szCs w:val="22"/>
        </w:rPr>
        <w:t>1)</w:t>
      </w:r>
      <w:r w:rsidR="007B7F00">
        <w:rPr>
          <w:color w:val="000000"/>
          <w:sz w:val="22"/>
          <w:szCs w:val="22"/>
        </w:rPr>
        <w:t xml:space="preserve">       </w:t>
      </w:r>
      <w:r w:rsidRPr="009D43AC">
        <w:rPr>
          <w:color w:val="000000"/>
          <w:sz w:val="22"/>
          <w:szCs w:val="22"/>
        </w:rPr>
        <w:t>Oferta musi być sporządzona w języku polskim, pismem czytelnym.</w:t>
      </w:r>
    </w:p>
    <w:p w14:paraId="3ACCDADE" w14:textId="77777777" w:rsidR="009D43AC" w:rsidRPr="009D43AC" w:rsidRDefault="009D43AC" w:rsidP="00990FA4">
      <w:pPr>
        <w:widowControl w:val="0"/>
        <w:tabs>
          <w:tab w:val="left" w:pos="698"/>
        </w:tabs>
        <w:autoSpaceDE w:val="0"/>
        <w:autoSpaceDN w:val="0"/>
        <w:adjustRightInd w:val="0"/>
        <w:ind w:left="698" w:right="15" w:hanging="585"/>
        <w:jc w:val="both"/>
        <w:rPr>
          <w:color w:val="000000"/>
          <w:sz w:val="22"/>
          <w:szCs w:val="22"/>
        </w:rPr>
      </w:pPr>
      <w:r w:rsidRPr="009D43AC">
        <w:rPr>
          <w:color w:val="000000"/>
          <w:sz w:val="22"/>
          <w:szCs w:val="22"/>
        </w:rPr>
        <w:t xml:space="preserve">          Do oferty należy załączyć Formularz Ofertowy – załącznik nr 1 oraz  wyłącznie oświadczenia ujęte w</w:t>
      </w:r>
      <w:r w:rsidR="001E0A1E">
        <w:rPr>
          <w:color w:val="000000"/>
          <w:sz w:val="22"/>
          <w:szCs w:val="22"/>
        </w:rPr>
        <w:t> </w:t>
      </w:r>
      <w:r w:rsidRPr="009D43AC">
        <w:rPr>
          <w:color w:val="000000"/>
          <w:sz w:val="22"/>
          <w:szCs w:val="22"/>
        </w:rPr>
        <w:t>załączniku nr 1 A</w:t>
      </w:r>
      <w:r w:rsidR="008E75B4">
        <w:rPr>
          <w:color w:val="000000"/>
          <w:sz w:val="22"/>
          <w:szCs w:val="22"/>
        </w:rPr>
        <w:t>.</w:t>
      </w:r>
    </w:p>
    <w:p w14:paraId="5FF53F1A"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2)</w:t>
      </w:r>
      <w:r w:rsidRPr="009D43AC">
        <w:rPr>
          <w:color w:val="000000"/>
          <w:sz w:val="22"/>
          <w:szCs w:val="22"/>
        </w:rPr>
        <w:tab/>
        <w:t>Koszty związane z przygotowaniem oferty ponosi składający ofertę.</w:t>
      </w:r>
    </w:p>
    <w:p w14:paraId="5E82BB16"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3)</w:t>
      </w:r>
      <w:r w:rsidRPr="009D43AC">
        <w:rPr>
          <w:color w:val="000000"/>
          <w:sz w:val="22"/>
          <w:szCs w:val="22"/>
        </w:rPr>
        <w:tab/>
        <w:t>Wykonawca może złożyć w prowadzonym postępowaniu wyłącznie jedną ofertę.</w:t>
      </w:r>
    </w:p>
    <w:p w14:paraId="58501162" w14:textId="181C7A56"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4)</w:t>
      </w:r>
      <w:r w:rsidRPr="009D43AC">
        <w:rPr>
          <w:color w:val="000000"/>
          <w:sz w:val="22"/>
          <w:szCs w:val="22"/>
        </w:rPr>
        <w:tab/>
        <w:t>Oferta oraz wszystkie załączniki wymagają podpisu osób uprawnionych do reprezentowania firmy w</w:t>
      </w:r>
      <w:r w:rsidR="00990FA4">
        <w:rPr>
          <w:color w:val="000000"/>
          <w:sz w:val="22"/>
          <w:szCs w:val="22"/>
        </w:rPr>
        <w:t> </w:t>
      </w:r>
      <w:r w:rsidRPr="009D43AC">
        <w:rPr>
          <w:color w:val="000000"/>
          <w:sz w:val="22"/>
          <w:szCs w:val="22"/>
        </w:rPr>
        <w:t>obrocie gospodarczym, zgodnie z aktem rejestracyjnym, wymaganiami ustawowymi oraz przepisami prawa.</w:t>
      </w:r>
    </w:p>
    <w:p w14:paraId="12B7C701"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5)</w:t>
      </w:r>
      <w:r w:rsidRPr="009D43AC">
        <w:rPr>
          <w:color w:val="000000"/>
          <w:sz w:val="22"/>
          <w:szCs w:val="22"/>
        </w:rPr>
        <w:tab/>
        <w:t>Jeżeli oferta i załączniki zostaną podpisane przez upoważnionego przedstawiciela Wykonawcy, należy dołączyć właściwe umocowanie prawne.</w:t>
      </w:r>
    </w:p>
    <w:p w14:paraId="2F5A2225" w14:textId="3E9AD92C"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6)</w:t>
      </w:r>
      <w:r w:rsidRPr="009D43AC">
        <w:rPr>
          <w:color w:val="000000"/>
          <w:sz w:val="22"/>
          <w:szCs w:val="22"/>
        </w:rPr>
        <w:tab/>
        <w:t>Oferta powinna zawierać wszystkie wymagane dokumenty, oświadczenia i załączniki, o których mowa w</w:t>
      </w:r>
      <w:r w:rsidR="00990FA4">
        <w:rPr>
          <w:color w:val="000000"/>
          <w:sz w:val="22"/>
          <w:szCs w:val="22"/>
        </w:rPr>
        <w:t> </w:t>
      </w:r>
      <w:r w:rsidRPr="009D43AC">
        <w:rPr>
          <w:color w:val="000000"/>
          <w:sz w:val="22"/>
          <w:szCs w:val="22"/>
        </w:rPr>
        <w:t>treści niniejszej specyfikacji.</w:t>
      </w:r>
    </w:p>
    <w:p w14:paraId="2FDCA26F"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7)</w:t>
      </w:r>
      <w:r w:rsidRPr="009D43AC">
        <w:rPr>
          <w:color w:val="000000"/>
          <w:sz w:val="22"/>
          <w:szCs w:val="22"/>
        </w:rPr>
        <w:tab/>
        <w:t>Dokumenty powinny być sporządzone zgodnie z zaleceniami oraz przedstawionymi przez Zamawiającego wzorcami - załącznikami, a w szczególności zawierać wszystkie informacje oraz dane.</w:t>
      </w:r>
    </w:p>
    <w:p w14:paraId="3E50509E"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8)</w:t>
      </w:r>
      <w:r w:rsidRPr="009D43AC">
        <w:rPr>
          <w:color w:val="000000"/>
          <w:sz w:val="22"/>
          <w:szCs w:val="22"/>
        </w:rPr>
        <w:tab/>
        <w:t xml:space="preserve">Poprawki w ofercie muszą być naniesione czytelnie oraz opatrzone podpisem osoby podpisującej ofertę. </w:t>
      </w:r>
    </w:p>
    <w:p w14:paraId="2A31A480" w14:textId="77777777" w:rsidR="0038460B" w:rsidRPr="009D43AC" w:rsidRDefault="0038460B" w:rsidP="00990FA4">
      <w:pPr>
        <w:widowControl w:val="0"/>
        <w:autoSpaceDE w:val="0"/>
        <w:autoSpaceDN w:val="0"/>
        <w:adjustRightInd w:val="0"/>
        <w:ind w:left="698" w:right="15" w:hanging="585"/>
        <w:jc w:val="both"/>
        <w:rPr>
          <w:color w:val="000000"/>
          <w:sz w:val="22"/>
          <w:szCs w:val="22"/>
        </w:rPr>
      </w:pPr>
      <w:r w:rsidRPr="009D43AC">
        <w:rPr>
          <w:color w:val="000000"/>
          <w:sz w:val="22"/>
          <w:szCs w:val="22"/>
        </w:rPr>
        <w:t>9)</w:t>
      </w:r>
      <w:r w:rsidRPr="009D43AC">
        <w:rPr>
          <w:color w:val="000000"/>
          <w:sz w:val="22"/>
          <w:szCs w:val="22"/>
        </w:rPr>
        <w:tab/>
        <w:t xml:space="preserve">Wszystkie strony oferty powinny być spięte (zszyte) w sposób trwały, zapobiegający możliwość dekompletacji zawartości oferty. </w:t>
      </w:r>
    </w:p>
    <w:p w14:paraId="4D8099F1" w14:textId="77777777" w:rsidR="0038460B" w:rsidRPr="009D43AC" w:rsidRDefault="0038460B" w:rsidP="00990FA4">
      <w:pPr>
        <w:widowControl w:val="0"/>
        <w:autoSpaceDE w:val="0"/>
        <w:autoSpaceDN w:val="0"/>
        <w:adjustRightInd w:val="0"/>
        <w:ind w:left="698" w:right="15" w:hanging="585"/>
        <w:jc w:val="both"/>
        <w:rPr>
          <w:color w:val="000000"/>
          <w:sz w:val="22"/>
          <w:szCs w:val="22"/>
        </w:rPr>
      </w:pPr>
    </w:p>
    <w:p w14:paraId="599E8B6A"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rPr>
        <w:t>Inne wymagania dotyczące przygotowania oferty</w:t>
      </w:r>
    </w:p>
    <w:p w14:paraId="32574BAF" w14:textId="77777777" w:rsidR="0038460B" w:rsidRPr="009D43AC" w:rsidRDefault="0038460B" w:rsidP="00C70ADC">
      <w:pPr>
        <w:widowControl w:val="0"/>
        <w:autoSpaceDE w:val="0"/>
        <w:autoSpaceDN w:val="0"/>
        <w:adjustRightInd w:val="0"/>
        <w:jc w:val="both"/>
        <w:rPr>
          <w:color w:val="000000"/>
          <w:sz w:val="22"/>
          <w:szCs w:val="22"/>
        </w:rPr>
      </w:pPr>
    </w:p>
    <w:p w14:paraId="2F8006EB" w14:textId="71CF5323"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1</w:t>
      </w:r>
      <w:r w:rsidR="007B7F00">
        <w:rPr>
          <w:color w:val="000000"/>
          <w:sz w:val="22"/>
          <w:szCs w:val="22"/>
        </w:rPr>
        <w:t>.</w:t>
      </w:r>
      <w:r w:rsidRPr="009D43AC">
        <w:rPr>
          <w:color w:val="000000"/>
          <w:sz w:val="22"/>
          <w:szCs w:val="22"/>
        </w:rPr>
        <w:t xml:space="preserve"> Ofertę należy złożyć w nieprzejrzystym opa</w:t>
      </w:r>
      <w:r w:rsidR="005011AA">
        <w:rPr>
          <w:color w:val="000000"/>
          <w:sz w:val="22"/>
          <w:szCs w:val="22"/>
        </w:rPr>
        <w:t xml:space="preserve">kowaniu / zamkniętej kopercie w </w:t>
      </w:r>
      <w:r w:rsidRPr="009D43AC">
        <w:rPr>
          <w:color w:val="000000"/>
          <w:sz w:val="22"/>
          <w:szCs w:val="22"/>
          <w:highlight w:val="white"/>
        </w:rPr>
        <w:t>siedzibie zamawiającego</w:t>
      </w:r>
      <w:r w:rsidRPr="009D43AC">
        <w:rPr>
          <w:color w:val="000000"/>
          <w:sz w:val="22"/>
          <w:szCs w:val="22"/>
        </w:rPr>
        <w:t>: Szpital</w:t>
      </w:r>
      <w:r w:rsidR="00F30122">
        <w:rPr>
          <w:color w:val="000000"/>
          <w:sz w:val="22"/>
          <w:szCs w:val="22"/>
        </w:rPr>
        <w:t xml:space="preserve"> Powiatowy im. A. Sokołowskiego</w:t>
      </w:r>
      <w:r w:rsidR="00B478B9">
        <w:rPr>
          <w:color w:val="000000"/>
          <w:sz w:val="22"/>
          <w:szCs w:val="22"/>
        </w:rPr>
        <w:t xml:space="preserve">  w Złotowie </w:t>
      </w:r>
      <w:r w:rsidRPr="009D43AC">
        <w:rPr>
          <w:color w:val="000000"/>
          <w:sz w:val="22"/>
          <w:szCs w:val="22"/>
          <w:highlight w:val="white"/>
        </w:rPr>
        <w:t xml:space="preserve">ul. </w:t>
      </w:r>
      <w:r w:rsidRPr="009D43AC">
        <w:rPr>
          <w:color w:val="000000"/>
          <w:sz w:val="22"/>
          <w:szCs w:val="22"/>
        </w:rPr>
        <w:t>Szpitalna 28</w:t>
      </w:r>
      <w:r w:rsidR="00B478B9">
        <w:rPr>
          <w:color w:val="000000"/>
          <w:sz w:val="22"/>
          <w:szCs w:val="22"/>
        </w:rPr>
        <w:t>,</w:t>
      </w:r>
      <w:r w:rsidR="002E2230">
        <w:rPr>
          <w:color w:val="000000"/>
          <w:sz w:val="22"/>
          <w:szCs w:val="22"/>
        </w:rPr>
        <w:t xml:space="preserve"> </w:t>
      </w:r>
      <w:r w:rsidRPr="009D43AC">
        <w:rPr>
          <w:color w:val="000000"/>
          <w:sz w:val="22"/>
          <w:szCs w:val="22"/>
        </w:rPr>
        <w:t xml:space="preserve"> 77-400 Złotów</w:t>
      </w:r>
      <w:r w:rsidR="00B478B9">
        <w:rPr>
          <w:color w:val="000000"/>
          <w:sz w:val="22"/>
          <w:szCs w:val="22"/>
        </w:rPr>
        <w:t xml:space="preserve"> </w:t>
      </w:r>
      <w:r w:rsidR="002E2230">
        <w:rPr>
          <w:color w:val="000000"/>
          <w:sz w:val="22"/>
          <w:szCs w:val="22"/>
        </w:rPr>
        <w:t>w</w:t>
      </w:r>
      <w:r w:rsidRPr="009D43AC">
        <w:rPr>
          <w:color w:val="000000"/>
          <w:sz w:val="22"/>
          <w:szCs w:val="22"/>
        </w:rPr>
        <w:t xml:space="preserve"> sek</w:t>
      </w:r>
      <w:r w:rsidR="00F30122">
        <w:rPr>
          <w:color w:val="000000"/>
          <w:sz w:val="22"/>
          <w:szCs w:val="22"/>
        </w:rPr>
        <w:t xml:space="preserve">retariacie </w:t>
      </w:r>
      <w:r w:rsidRPr="009D43AC">
        <w:rPr>
          <w:color w:val="000000"/>
          <w:sz w:val="22"/>
          <w:szCs w:val="22"/>
        </w:rPr>
        <w:t xml:space="preserve">- pokój nr </w:t>
      </w:r>
      <w:r w:rsidR="00956AF6">
        <w:rPr>
          <w:color w:val="000000"/>
          <w:sz w:val="22"/>
          <w:szCs w:val="22"/>
        </w:rPr>
        <w:t>A</w:t>
      </w:r>
      <w:r w:rsidRPr="009D43AC">
        <w:rPr>
          <w:color w:val="000000"/>
          <w:sz w:val="22"/>
          <w:szCs w:val="22"/>
        </w:rPr>
        <w:t>10</w:t>
      </w:r>
      <w:r w:rsidR="00956AF6">
        <w:rPr>
          <w:color w:val="000000"/>
          <w:sz w:val="22"/>
          <w:szCs w:val="22"/>
        </w:rPr>
        <w:t>1</w:t>
      </w:r>
      <w:r w:rsidRPr="009D43AC">
        <w:rPr>
          <w:color w:val="000000"/>
          <w:sz w:val="22"/>
          <w:szCs w:val="22"/>
        </w:rPr>
        <w:t>.</w:t>
      </w:r>
    </w:p>
    <w:p w14:paraId="5D96388A" w14:textId="443D70AC" w:rsidR="0038460B" w:rsidRPr="002F0147" w:rsidRDefault="0038460B" w:rsidP="002F0147">
      <w:pPr>
        <w:widowControl w:val="0"/>
        <w:autoSpaceDE w:val="0"/>
        <w:autoSpaceDN w:val="0"/>
        <w:adjustRightInd w:val="0"/>
        <w:ind w:right="-530"/>
        <w:jc w:val="both"/>
        <w:rPr>
          <w:b/>
          <w:color w:val="FF0000"/>
          <w:sz w:val="22"/>
          <w:szCs w:val="22"/>
          <w:u w:val="single"/>
        </w:rPr>
      </w:pPr>
      <w:r w:rsidRPr="00956AF6">
        <w:rPr>
          <w:b/>
          <w:color w:val="FF0000"/>
          <w:sz w:val="22"/>
          <w:szCs w:val="22"/>
          <w:u w:val="single"/>
        </w:rPr>
        <w:t xml:space="preserve">do dnia </w:t>
      </w:r>
      <w:r w:rsidR="005A6DD2">
        <w:rPr>
          <w:b/>
          <w:color w:val="FF0000"/>
          <w:sz w:val="22"/>
          <w:szCs w:val="22"/>
          <w:u w:val="single"/>
        </w:rPr>
        <w:t>30</w:t>
      </w:r>
      <w:r w:rsidR="005B74B4" w:rsidRPr="00956AF6">
        <w:rPr>
          <w:b/>
          <w:color w:val="FF0000"/>
          <w:sz w:val="22"/>
          <w:szCs w:val="22"/>
          <w:u w:val="single"/>
        </w:rPr>
        <w:t xml:space="preserve"> </w:t>
      </w:r>
      <w:r w:rsidR="005A6DD2">
        <w:rPr>
          <w:b/>
          <w:color w:val="FF0000"/>
          <w:sz w:val="22"/>
          <w:szCs w:val="22"/>
          <w:u w:val="single"/>
        </w:rPr>
        <w:t>czerwca</w:t>
      </w:r>
      <w:r w:rsidR="00EC4F29">
        <w:rPr>
          <w:b/>
          <w:color w:val="FF0000"/>
          <w:sz w:val="22"/>
          <w:szCs w:val="22"/>
          <w:u w:val="single"/>
        </w:rPr>
        <w:t xml:space="preserve"> </w:t>
      </w:r>
      <w:r w:rsidR="005B74B4" w:rsidRPr="00956AF6">
        <w:rPr>
          <w:b/>
          <w:color w:val="FF0000"/>
          <w:sz w:val="22"/>
          <w:szCs w:val="22"/>
          <w:u w:val="single"/>
        </w:rPr>
        <w:t>20</w:t>
      </w:r>
      <w:r w:rsidR="00EC4F29">
        <w:rPr>
          <w:b/>
          <w:color w:val="FF0000"/>
          <w:sz w:val="22"/>
          <w:szCs w:val="22"/>
          <w:u w:val="single"/>
        </w:rPr>
        <w:t xml:space="preserve">20 </w:t>
      </w:r>
      <w:r w:rsidR="00F30122" w:rsidRPr="00956AF6">
        <w:rPr>
          <w:b/>
          <w:color w:val="FF0000"/>
          <w:sz w:val="22"/>
          <w:szCs w:val="22"/>
          <w:u w:val="single"/>
        </w:rPr>
        <w:t xml:space="preserve">r. </w:t>
      </w:r>
      <w:r w:rsidRPr="00956AF6">
        <w:rPr>
          <w:b/>
          <w:color w:val="FF0000"/>
          <w:sz w:val="22"/>
          <w:szCs w:val="22"/>
          <w:u w:val="single"/>
        </w:rPr>
        <w:t xml:space="preserve">do godz. </w:t>
      </w:r>
      <w:r w:rsidRPr="00956AF6">
        <w:rPr>
          <w:b/>
          <w:color w:val="FF0000"/>
          <w:sz w:val="22"/>
          <w:szCs w:val="22"/>
          <w:highlight w:val="white"/>
          <w:u w:val="single"/>
        </w:rPr>
        <w:t>10:00</w:t>
      </w:r>
      <w:r w:rsidRPr="00956AF6">
        <w:rPr>
          <w:b/>
          <w:color w:val="FF0000"/>
          <w:sz w:val="22"/>
          <w:szCs w:val="22"/>
          <w:u w:val="single"/>
        </w:rPr>
        <w:t xml:space="preserve"> </w:t>
      </w:r>
    </w:p>
    <w:p w14:paraId="6703F7C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w:t>
      </w:r>
      <w:r w:rsidR="007B7F00">
        <w:rPr>
          <w:color w:val="000000"/>
          <w:sz w:val="22"/>
          <w:szCs w:val="22"/>
        </w:rPr>
        <w:t>.</w:t>
      </w:r>
      <w:r w:rsidRPr="009D43AC">
        <w:rPr>
          <w:color w:val="000000"/>
          <w:sz w:val="22"/>
          <w:szCs w:val="22"/>
        </w:rPr>
        <w:t xml:space="preserve"> Koperta / opakowanie zawierające ofertę powinno być zaadresowane do zamawiającego na adres</w:t>
      </w:r>
      <w:r w:rsidR="002F0147">
        <w:rPr>
          <w:color w:val="000000"/>
          <w:sz w:val="22"/>
          <w:szCs w:val="22"/>
        </w:rPr>
        <w:t xml:space="preserve"> </w:t>
      </w:r>
      <w:r w:rsidRPr="009D43AC">
        <w:rPr>
          <w:color w:val="000000"/>
          <w:sz w:val="22"/>
          <w:szCs w:val="22"/>
          <w:highlight w:val="white"/>
        </w:rPr>
        <w:t>siedziby zamawiającego</w:t>
      </w:r>
      <w:r w:rsidR="002F0147">
        <w:rPr>
          <w:color w:val="000000"/>
          <w:sz w:val="22"/>
          <w:szCs w:val="22"/>
        </w:rPr>
        <w:t>:</w:t>
      </w:r>
    </w:p>
    <w:p w14:paraId="1E463C01"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w:t>
      </w:r>
      <w:r w:rsidR="002E2230">
        <w:rPr>
          <w:color w:val="000000"/>
          <w:sz w:val="22"/>
          <w:szCs w:val="22"/>
        </w:rPr>
        <w:t xml:space="preserve">Powiatowy im. A. Sokołowskiego </w:t>
      </w:r>
      <w:r w:rsidR="00956AF6">
        <w:rPr>
          <w:color w:val="000000"/>
          <w:sz w:val="22"/>
          <w:szCs w:val="22"/>
        </w:rPr>
        <w:t>w Złotowie</w:t>
      </w:r>
      <w:r w:rsidR="002E2230">
        <w:rPr>
          <w:color w:val="000000"/>
          <w:sz w:val="22"/>
          <w:szCs w:val="22"/>
        </w:rPr>
        <w:t xml:space="preserve">, </w:t>
      </w:r>
      <w:r w:rsidRPr="009D43AC">
        <w:rPr>
          <w:color w:val="000000"/>
          <w:sz w:val="22"/>
          <w:szCs w:val="22"/>
          <w:highlight w:val="white"/>
        </w:rPr>
        <w:t xml:space="preserve">ul. </w:t>
      </w:r>
      <w:r w:rsidRPr="009D43AC">
        <w:rPr>
          <w:color w:val="000000"/>
          <w:sz w:val="22"/>
          <w:szCs w:val="22"/>
        </w:rPr>
        <w:t xml:space="preserve"> </w:t>
      </w:r>
      <w:r w:rsidR="00956AF6">
        <w:rPr>
          <w:color w:val="000000"/>
          <w:sz w:val="22"/>
          <w:szCs w:val="22"/>
        </w:rPr>
        <w:t xml:space="preserve">Szpitalna </w:t>
      </w:r>
      <w:r w:rsidRPr="009D43AC">
        <w:rPr>
          <w:color w:val="000000"/>
          <w:sz w:val="22"/>
          <w:szCs w:val="22"/>
        </w:rPr>
        <w:t>28</w:t>
      </w:r>
      <w:r w:rsidR="002E2230">
        <w:rPr>
          <w:color w:val="000000"/>
          <w:sz w:val="22"/>
          <w:szCs w:val="22"/>
        </w:rPr>
        <w:t xml:space="preserve">, </w:t>
      </w:r>
      <w:r w:rsidRPr="009D43AC">
        <w:rPr>
          <w:color w:val="000000"/>
          <w:sz w:val="22"/>
          <w:szCs w:val="22"/>
        </w:rPr>
        <w:t xml:space="preserve"> 77-400 Złotów </w:t>
      </w:r>
    </w:p>
    <w:p w14:paraId="0778C59D" w14:textId="5A63ED74" w:rsidR="0038460B" w:rsidRPr="009D43AC" w:rsidRDefault="0038460B" w:rsidP="00C70ADC">
      <w:pPr>
        <w:widowControl w:val="0"/>
        <w:autoSpaceDE w:val="0"/>
        <w:autoSpaceDN w:val="0"/>
        <w:adjustRightInd w:val="0"/>
        <w:ind w:right="-530"/>
        <w:jc w:val="both"/>
        <w:rPr>
          <w:b/>
          <w:color w:val="000000"/>
          <w:sz w:val="22"/>
          <w:szCs w:val="22"/>
        </w:rPr>
      </w:pPr>
      <w:r w:rsidRPr="009D43AC">
        <w:rPr>
          <w:color w:val="000000"/>
          <w:sz w:val="22"/>
          <w:szCs w:val="22"/>
        </w:rPr>
        <w:t>3</w:t>
      </w:r>
      <w:r w:rsidR="007B7F00">
        <w:rPr>
          <w:color w:val="000000"/>
          <w:sz w:val="22"/>
          <w:szCs w:val="22"/>
        </w:rPr>
        <w:t>.</w:t>
      </w:r>
      <w:r w:rsidRPr="009D43AC">
        <w:rPr>
          <w:color w:val="000000"/>
          <w:sz w:val="22"/>
          <w:szCs w:val="22"/>
        </w:rPr>
        <w:t xml:space="preserve"> Oznakowane następująco   </w:t>
      </w:r>
      <w:r w:rsidRPr="009D43AC">
        <w:rPr>
          <w:color w:val="000000"/>
          <w:sz w:val="22"/>
          <w:szCs w:val="22"/>
          <w:bdr w:val="single" w:sz="4" w:space="0" w:color="auto"/>
        </w:rPr>
        <w:t xml:space="preserve"> </w:t>
      </w:r>
      <w:r w:rsidR="00AF27B5">
        <w:rPr>
          <w:b/>
          <w:color w:val="FF0000"/>
          <w:sz w:val="22"/>
          <w:szCs w:val="22"/>
          <w:bdr w:val="single" w:sz="4" w:space="0" w:color="auto"/>
        </w:rPr>
        <w:t>1</w:t>
      </w:r>
      <w:r w:rsidR="00EC2D2F">
        <w:rPr>
          <w:b/>
          <w:color w:val="FF0000"/>
          <w:sz w:val="22"/>
          <w:szCs w:val="22"/>
          <w:bdr w:val="single" w:sz="4" w:space="0" w:color="auto"/>
        </w:rPr>
        <w:t>9</w:t>
      </w:r>
      <w:r w:rsidRPr="009D43AC">
        <w:rPr>
          <w:b/>
          <w:color w:val="FF0000"/>
          <w:sz w:val="22"/>
          <w:szCs w:val="22"/>
          <w:bdr w:val="single" w:sz="4" w:space="0" w:color="auto"/>
        </w:rPr>
        <w:t>/ZP/20</w:t>
      </w:r>
      <w:r w:rsidR="00956AF6">
        <w:rPr>
          <w:b/>
          <w:color w:val="FF0000"/>
          <w:sz w:val="22"/>
          <w:szCs w:val="22"/>
          <w:bdr w:val="single" w:sz="4" w:space="0" w:color="auto"/>
        </w:rPr>
        <w:t>20</w:t>
      </w:r>
    </w:p>
    <w:p w14:paraId="3F41C3F2" w14:textId="77777777" w:rsidR="0038460B" w:rsidRPr="009D43AC" w:rsidRDefault="0038460B" w:rsidP="00C70ADC">
      <w:pPr>
        <w:widowControl w:val="0"/>
        <w:autoSpaceDE w:val="0"/>
        <w:autoSpaceDN w:val="0"/>
        <w:adjustRightInd w:val="0"/>
        <w:ind w:right="-530"/>
        <w:jc w:val="both"/>
        <w:rPr>
          <w:color w:val="000000"/>
          <w:sz w:val="22"/>
          <w:szCs w:val="22"/>
        </w:rPr>
      </w:pPr>
    </w:p>
    <w:p w14:paraId="5906DF53" w14:textId="0AD3E25F"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w:t>
      </w:r>
      <w:r w:rsidR="00F23E90">
        <w:rPr>
          <w:rFonts w:ascii="Times New Roman" w:hAnsi="Times New Roman" w:cs="Times New Roman"/>
          <w:sz w:val="22"/>
        </w:rPr>
        <w:t>I</w:t>
      </w:r>
      <w:r w:rsidRPr="009D43AC">
        <w:rPr>
          <w:rFonts w:ascii="Times New Roman" w:hAnsi="Times New Roman" w:cs="Times New Roman"/>
          <w:sz w:val="22"/>
        </w:rPr>
        <w:t>V. Miejsce oraz termin otwarcia ofert</w:t>
      </w:r>
    </w:p>
    <w:p w14:paraId="0D51E8AF" w14:textId="03FCD28C" w:rsidR="0038460B" w:rsidRPr="009D43AC" w:rsidRDefault="0038460B" w:rsidP="00990FA4">
      <w:pPr>
        <w:widowControl w:val="0"/>
        <w:autoSpaceDE w:val="0"/>
        <w:autoSpaceDN w:val="0"/>
        <w:adjustRightInd w:val="0"/>
        <w:ind w:right="15"/>
        <w:jc w:val="both"/>
        <w:rPr>
          <w:color w:val="000000"/>
          <w:sz w:val="22"/>
          <w:szCs w:val="22"/>
        </w:rPr>
      </w:pPr>
      <w:r w:rsidRPr="009D43AC">
        <w:rPr>
          <w:color w:val="000000"/>
          <w:sz w:val="22"/>
          <w:szCs w:val="22"/>
        </w:rPr>
        <w:t xml:space="preserve">Miejsce otwarcia ofert:  Szpital Powiatowy im. A. Sokołowskiego </w:t>
      </w:r>
      <w:r w:rsidR="00B478B9">
        <w:rPr>
          <w:color w:val="000000"/>
          <w:sz w:val="22"/>
          <w:szCs w:val="22"/>
        </w:rPr>
        <w:t>w Złotowie</w:t>
      </w:r>
      <w:r w:rsidR="002E2230">
        <w:rPr>
          <w:color w:val="000000"/>
          <w:sz w:val="22"/>
          <w:szCs w:val="22"/>
        </w:rPr>
        <w:t xml:space="preserve"> </w:t>
      </w:r>
      <w:r w:rsidRPr="009D43AC">
        <w:rPr>
          <w:color w:val="000000"/>
          <w:sz w:val="22"/>
          <w:szCs w:val="22"/>
          <w:highlight w:val="white"/>
        </w:rPr>
        <w:t xml:space="preserve">ul. </w:t>
      </w:r>
      <w:r w:rsidRPr="009D43AC">
        <w:rPr>
          <w:color w:val="000000"/>
          <w:sz w:val="22"/>
          <w:szCs w:val="22"/>
        </w:rPr>
        <w:t>Szpitalna 28</w:t>
      </w:r>
      <w:r w:rsidR="00B478B9">
        <w:rPr>
          <w:color w:val="000000"/>
          <w:sz w:val="22"/>
          <w:szCs w:val="22"/>
        </w:rPr>
        <w:t>,</w:t>
      </w:r>
      <w:r w:rsidR="002E2230">
        <w:rPr>
          <w:color w:val="000000"/>
          <w:sz w:val="22"/>
          <w:szCs w:val="22"/>
        </w:rPr>
        <w:t xml:space="preserve"> </w:t>
      </w:r>
      <w:r w:rsidRPr="009D43AC">
        <w:rPr>
          <w:color w:val="000000"/>
          <w:sz w:val="22"/>
          <w:szCs w:val="22"/>
        </w:rPr>
        <w:t xml:space="preserve"> 77-400 Złotów</w:t>
      </w:r>
      <w:r w:rsidR="000A5CF3">
        <w:rPr>
          <w:color w:val="000000"/>
          <w:sz w:val="22"/>
          <w:szCs w:val="22"/>
        </w:rPr>
        <w:t>, p</w:t>
      </w:r>
      <w:r w:rsidRPr="009D43AC">
        <w:rPr>
          <w:color w:val="000000"/>
          <w:sz w:val="22"/>
          <w:szCs w:val="22"/>
          <w:highlight w:val="white"/>
        </w:rPr>
        <w:t xml:space="preserve">okój </w:t>
      </w:r>
      <w:r w:rsidR="00956AF6">
        <w:rPr>
          <w:color w:val="000000"/>
          <w:sz w:val="22"/>
          <w:szCs w:val="22"/>
          <w:highlight w:val="white"/>
        </w:rPr>
        <w:t>A 105</w:t>
      </w:r>
      <w:r w:rsidRPr="009D43AC">
        <w:rPr>
          <w:color w:val="000000"/>
          <w:sz w:val="22"/>
          <w:szCs w:val="22"/>
        </w:rPr>
        <w:t xml:space="preserve">: SALA KONFERENCYJNA </w:t>
      </w:r>
      <w:r w:rsidR="00956AF6">
        <w:rPr>
          <w:color w:val="000000"/>
          <w:sz w:val="22"/>
          <w:szCs w:val="22"/>
        </w:rPr>
        <w:t>– budynek A -  Administracja.</w:t>
      </w:r>
    </w:p>
    <w:p w14:paraId="1A583175" w14:textId="63124348" w:rsidR="0038460B" w:rsidRPr="00956AF6" w:rsidRDefault="0038460B" w:rsidP="00C70ADC">
      <w:pPr>
        <w:widowControl w:val="0"/>
        <w:autoSpaceDE w:val="0"/>
        <w:autoSpaceDN w:val="0"/>
        <w:adjustRightInd w:val="0"/>
        <w:ind w:right="-530"/>
        <w:jc w:val="both"/>
        <w:rPr>
          <w:b/>
          <w:color w:val="FF0000"/>
          <w:sz w:val="22"/>
          <w:szCs w:val="22"/>
          <w:u w:val="single"/>
        </w:rPr>
      </w:pPr>
      <w:r w:rsidRPr="00956AF6">
        <w:rPr>
          <w:b/>
          <w:color w:val="FF0000"/>
          <w:sz w:val="22"/>
          <w:szCs w:val="22"/>
          <w:u w:val="single"/>
        </w:rPr>
        <w:t xml:space="preserve">do dnia </w:t>
      </w:r>
      <w:r w:rsidR="005A6DD2">
        <w:rPr>
          <w:b/>
          <w:color w:val="FF0000"/>
          <w:sz w:val="22"/>
          <w:szCs w:val="22"/>
          <w:u w:val="single"/>
        </w:rPr>
        <w:t>30 czerwca</w:t>
      </w:r>
      <w:r w:rsidR="00E51779" w:rsidRPr="00956AF6">
        <w:rPr>
          <w:b/>
          <w:color w:val="FF0000"/>
          <w:sz w:val="22"/>
          <w:szCs w:val="22"/>
          <w:u w:val="single"/>
        </w:rPr>
        <w:t xml:space="preserve"> 20</w:t>
      </w:r>
      <w:r w:rsidR="00EC4F29">
        <w:rPr>
          <w:b/>
          <w:color w:val="FF0000"/>
          <w:sz w:val="22"/>
          <w:szCs w:val="22"/>
          <w:u w:val="single"/>
        </w:rPr>
        <w:t xml:space="preserve">20 </w:t>
      </w:r>
      <w:r w:rsidRPr="00956AF6">
        <w:rPr>
          <w:b/>
          <w:color w:val="FF0000"/>
          <w:sz w:val="22"/>
          <w:szCs w:val="22"/>
          <w:u w:val="single"/>
        </w:rPr>
        <w:t xml:space="preserve">r.  o godz. </w:t>
      </w:r>
      <w:r w:rsidRPr="00956AF6">
        <w:rPr>
          <w:b/>
          <w:color w:val="FF0000"/>
          <w:sz w:val="22"/>
          <w:szCs w:val="22"/>
          <w:highlight w:val="white"/>
          <w:u w:val="single"/>
        </w:rPr>
        <w:t>10:</w:t>
      </w:r>
      <w:r w:rsidRPr="00956AF6">
        <w:rPr>
          <w:b/>
          <w:color w:val="FF0000"/>
          <w:sz w:val="22"/>
          <w:szCs w:val="22"/>
          <w:u w:val="single"/>
        </w:rPr>
        <w:t xml:space="preserve">30 </w:t>
      </w:r>
    </w:p>
    <w:p w14:paraId="0DE70E28" w14:textId="77777777" w:rsidR="00CF1034" w:rsidRDefault="00CF1034" w:rsidP="00CF1034">
      <w:pPr>
        <w:tabs>
          <w:tab w:val="left" w:pos="-360"/>
        </w:tabs>
        <w:jc w:val="both"/>
        <w:rPr>
          <w:rFonts w:ascii="Calibri" w:hAnsi="Calibri" w:cs="Calibri"/>
          <w:sz w:val="22"/>
          <w:szCs w:val="22"/>
          <w:u w:val="single"/>
        </w:rPr>
      </w:pPr>
    </w:p>
    <w:p w14:paraId="2859CB58" w14:textId="2A154AE5" w:rsidR="00CF1034" w:rsidRDefault="00CF1034" w:rsidP="00CF1034">
      <w:pPr>
        <w:tabs>
          <w:tab w:val="left" w:pos="-360"/>
        </w:tabs>
        <w:jc w:val="both"/>
        <w:rPr>
          <w:rFonts w:ascii="Calibri" w:hAnsi="Calibri" w:cs="Calibri"/>
          <w:sz w:val="22"/>
          <w:szCs w:val="22"/>
          <w:u w:val="single"/>
        </w:rPr>
      </w:pPr>
      <w:r>
        <w:rPr>
          <w:rFonts w:ascii="Calibri" w:hAnsi="Calibri" w:cs="Calibri"/>
          <w:sz w:val="22"/>
          <w:szCs w:val="22"/>
          <w:u w:val="single"/>
        </w:rPr>
        <w:t>Koperta powinna być oznakowana następująco:</w:t>
      </w:r>
    </w:p>
    <w:p w14:paraId="17DAA871" w14:textId="77777777" w:rsidR="00CF1034" w:rsidRDefault="00CF1034" w:rsidP="00CF1034">
      <w:pPr>
        <w:pStyle w:val="Akapitzlist"/>
        <w:tabs>
          <w:tab w:val="left" w:pos="-360"/>
        </w:tabs>
        <w:ind w:left="360"/>
        <w:jc w:val="center"/>
        <w:rPr>
          <w:rFonts w:ascii="Calibri" w:hAnsi="Calibri" w:cs="Calibri"/>
          <w:b/>
          <w:bCs/>
          <w:sz w:val="22"/>
          <w:szCs w:val="22"/>
        </w:rPr>
      </w:pPr>
    </w:p>
    <w:p w14:paraId="3A7CB6BE"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Szpital Powiatowy im. Alfreda Sokołowskiego w Złotowie</w:t>
      </w:r>
    </w:p>
    <w:p w14:paraId="5D7B59A2"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ul. Szpitalna 28, 77-400 Złotów</w:t>
      </w:r>
    </w:p>
    <w:p w14:paraId="602A880C"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 xml:space="preserve">Oferta – przetarg nieograniczony na: </w:t>
      </w:r>
    </w:p>
    <w:p w14:paraId="57DF91BC" w14:textId="587E3845" w:rsidR="00CF1034" w:rsidRPr="00FC593D"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w:t>
      </w:r>
      <w:r w:rsidRPr="00FC593D">
        <w:rPr>
          <w:rFonts w:ascii="Times New Roman" w:hAnsi="Times New Roman" w:cs="Times New Roman"/>
          <w:i/>
          <w:sz w:val="22"/>
          <w:szCs w:val="22"/>
        </w:rPr>
        <w:t xml:space="preserve">Świadczenie usług w zakresie utrzymywania czystości oddziałów szpitalnych </w:t>
      </w:r>
      <w:r w:rsidR="00FC593D" w:rsidRPr="00FC593D">
        <w:rPr>
          <w:rFonts w:ascii="Times New Roman" w:hAnsi="Times New Roman" w:cs="Times New Roman"/>
          <w:i/>
          <w:sz w:val="22"/>
          <w:szCs w:val="22"/>
        </w:rPr>
        <w:t>i innych komórek Szpitala Powiatowego im. A. Sokołowskiego w Złotowie</w:t>
      </w:r>
      <w:r w:rsidRPr="00FC593D">
        <w:rPr>
          <w:rFonts w:ascii="Times New Roman" w:hAnsi="Times New Roman" w:cs="Times New Roman"/>
          <w:sz w:val="22"/>
          <w:szCs w:val="22"/>
        </w:rPr>
        <w:t>” nr sprawy: 1</w:t>
      </w:r>
      <w:r w:rsidR="00EC2D2F">
        <w:rPr>
          <w:rFonts w:ascii="Times New Roman" w:hAnsi="Times New Roman" w:cs="Times New Roman"/>
          <w:sz w:val="22"/>
          <w:szCs w:val="22"/>
        </w:rPr>
        <w:t>9</w:t>
      </w:r>
      <w:r w:rsidRPr="00FC593D">
        <w:rPr>
          <w:rFonts w:ascii="Times New Roman" w:hAnsi="Times New Roman" w:cs="Times New Roman"/>
          <w:sz w:val="22"/>
          <w:szCs w:val="22"/>
        </w:rPr>
        <w:t>/ZP/2020</w:t>
      </w:r>
    </w:p>
    <w:p w14:paraId="36E6B8AE" w14:textId="3B1B796F" w:rsidR="00CF1034" w:rsidRPr="005A6DD2" w:rsidRDefault="00CF1034" w:rsidP="00CF1034">
      <w:pPr>
        <w:pStyle w:val="Akapitzlist"/>
        <w:tabs>
          <w:tab w:val="left" w:pos="-360"/>
        </w:tabs>
        <w:ind w:left="360"/>
        <w:jc w:val="center"/>
        <w:rPr>
          <w:rFonts w:ascii="Times New Roman" w:hAnsi="Times New Roman" w:cs="Times New Roman"/>
          <w:color w:val="auto"/>
          <w:sz w:val="22"/>
          <w:szCs w:val="22"/>
        </w:rPr>
      </w:pPr>
      <w:r w:rsidRPr="00CF1034">
        <w:rPr>
          <w:rFonts w:ascii="Times New Roman" w:hAnsi="Times New Roman" w:cs="Times New Roman"/>
          <w:sz w:val="22"/>
          <w:szCs w:val="22"/>
        </w:rPr>
        <w:t>NIE OTWIERAĆ PRZED TERMINEM</w:t>
      </w:r>
      <w:r w:rsidRPr="005A6DD2">
        <w:rPr>
          <w:rFonts w:ascii="Times New Roman" w:hAnsi="Times New Roman" w:cs="Times New Roman"/>
          <w:color w:val="auto"/>
          <w:sz w:val="22"/>
          <w:szCs w:val="22"/>
        </w:rPr>
        <w:t xml:space="preserve">: </w:t>
      </w:r>
      <w:r w:rsidR="005A6DD2" w:rsidRPr="005A6DD2">
        <w:rPr>
          <w:rFonts w:ascii="Times New Roman" w:hAnsi="Times New Roman" w:cs="Times New Roman"/>
          <w:color w:val="auto"/>
          <w:sz w:val="22"/>
          <w:szCs w:val="22"/>
        </w:rPr>
        <w:t>30</w:t>
      </w:r>
      <w:r w:rsidRPr="005A6DD2">
        <w:rPr>
          <w:rFonts w:ascii="Times New Roman" w:hAnsi="Times New Roman" w:cs="Times New Roman"/>
          <w:color w:val="auto"/>
          <w:sz w:val="22"/>
          <w:szCs w:val="22"/>
        </w:rPr>
        <w:t>.0</w:t>
      </w:r>
      <w:r w:rsidR="005A6DD2" w:rsidRPr="005A6DD2">
        <w:rPr>
          <w:rFonts w:ascii="Times New Roman" w:hAnsi="Times New Roman" w:cs="Times New Roman"/>
          <w:color w:val="auto"/>
          <w:sz w:val="22"/>
          <w:szCs w:val="22"/>
        </w:rPr>
        <w:t>6</w:t>
      </w:r>
      <w:r w:rsidRPr="005A6DD2">
        <w:rPr>
          <w:rFonts w:ascii="Times New Roman" w:hAnsi="Times New Roman" w:cs="Times New Roman"/>
          <w:color w:val="auto"/>
          <w:sz w:val="22"/>
          <w:szCs w:val="22"/>
        </w:rPr>
        <w:t>.2020 r. godz.10.00</w:t>
      </w:r>
    </w:p>
    <w:p w14:paraId="4C47CDD1"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„Nazwa i adres Wykonawcy” – na odwrocie koperty</w:t>
      </w:r>
    </w:p>
    <w:p w14:paraId="446E0B9A" w14:textId="77777777" w:rsidR="0038460B" w:rsidRPr="009D43AC" w:rsidRDefault="0038460B" w:rsidP="00C70ADC">
      <w:pPr>
        <w:widowControl w:val="0"/>
        <w:autoSpaceDE w:val="0"/>
        <w:autoSpaceDN w:val="0"/>
        <w:adjustRightInd w:val="0"/>
        <w:ind w:right="-530"/>
        <w:jc w:val="both"/>
        <w:rPr>
          <w:b/>
          <w:color w:val="000000"/>
          <w:sz w:val="22"/>
          <w:szCs w:val="22"/>
          <w:u w:val="single"/>
        </w:rPr>
      </w:pPr>
    </w:p>
    <w:p w14:paraId="4CBFF254"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lastRenderedPageBreak/>
        <w:t xml:space="preserve">Oferty złożone po terminie będą zwrócone wykonawcom </w:t>
      </w:r>
      <w:r w:rsidR="009D43AC" w:rsidRPr="009D43AC">
        <w:rPr>
          <w:color w:val="000000"/>
          <w:sz w:val="22"/>
          <w:szCs w:val="22"/>
        </w:rPr>
        <w:t>niezwłocznie.</w:t>
      </w:r>
    </w:p>
    <w:p w14:paraId="7AC0631E" w14:textId="77777777" w:rsidR="0038460B" w:rsidRPr="009D43AC" w:rsidRDefault="007B7F00" w:rsidP="00990FA4">
      <w:pPr>
        <w:widowControl w:val="0"/>
        <w:autoSpaceDE w:val="0"/>
        <w:autoSpaceDN w:val="0"/>
        <w:adjustRightInd w:val="0"/>
        <w:ind w:right="15"/>
        <w:jc w:val="both"/>
        <w:rPr>
          <w:color w:val="000000"/>
          <w:sz w:val="22"/>
          <w:szCs w:val="22"/>
          <w:u w:val="single"/>
        </w:rPr>
      </w:pPr>
      <w:r>
        <w:rPr>
          <w:color w:val="000000"/>
          <w:sz w:val="22"/>
          <w:szCs w:val="22"/>
          <w:u w:val="single"/>
        </w:rPr>
        <w:t>1)</w:t>
      </w:r>
      <w:r w:rsidR="0038460B" w:rsidRPr="009D43AC">
        <w:rPr>
          <w:color w:val="000000"/>
          <w:sz w:val="22"/>
          <w:szCs w:val="22"/>
          <w:u w:val="single"/>
        </w:rPr>
        <w:t xml:space="preserve">  Sesja otwarcia ofert</w:t>
      </w:r>
      <w:r w:rsidR="00254027">
        <w:rPr>
          <w:color w:val="000000"/>
          <w:sz w:val="22"/>
          <w:szCs w:val="22"/>
          <w:u w:val="single"/>
        </w:rPr>
        <w:t>:</w:t>
      </w:r>
    </w:p>
    <w:p w14:paraId="41A77799" w14:textId="77777777" w:rsidR="0038460B" w:rsidRPr="009D43AC" w:rsidRDefault="009D43AC" w:rsidP="00990FA4">
      <w:pPr>
        <w:widowControl w:val="0"/>
        <w:autoSpaceDE w:val="0"/>
        <w:autoSpaceDN w:val="0"/>
        <w:adjustRightInd w:val="0"/>
        <w:ind w:left="284" w:right="15"/>
        <w:jc w:val="both"/>
        <w:rPr>
          <w:color w:val="000000"/>
          <w:sz w:val="22"/>
          <w:szCs w:val="22"/>
        </w:rPr>
      </w:pPr>
      <w:r w:rsidRPr="009D43AC">
        <w:rPr>
          <w:color w:val="000000"/>
          <w:sz w:val="22"/>
          <w:szCs w:val="22"/>
        </w:rPr>
        <w:t xml:space="preserve">1. </w:t>
      </w:r>
      <w:r w:rsidR="0038460B" w:rsidRPr="009D43AC">
        <w:rPr>
          <w:color w:val="000000"/>
          <w:sz w:val="22"/>
          <w:szCs w:val="22"/>
        </w:rPr>
        <w:t xml:space="preserve">Bezpośrednio przed otwarciem ofert zamawiający przekaże zebranym wykonawcom informację o wysokości kwoty, jaką zamierza przeznaczyć na sfinansowanie zamówienia. </w:t>
      </w:r>
    </w:p>
    <w:p w14:paraId="50A4129B" w14:textId="77777777" w:rsidR="0038460B" w:rsidRPr="009D43AC" w:rsidRDefault="009D43AC" w:rsidP="00990FA4">
      <w:pPr>
        <w:widowControl w:val="0"/>
        <w:autoSpaceDE w:val="0"/>
        <w:autoSpaceDN w:val="0"/>
        <w:adjustRightInd w:val="0"/>
        <w:ind w:left="284" w:right="15"/>
        <w:jc w:val="both"/>
        <w:rPr>
          <w:color w:val="000000"/>
          <w:sz w:val="22"/>
          <w:szCs w:val="22"/>
        </w:rPr>
      </w:pPr>
      <w:r w:rsidRPr="009D43AC">
        <w:rPr>
          <w:color w:val="000000"/>
          <w:sz w:val="22"/>
          <w:szCs w:val="22"/>
        </w:rPr>
        <w:t xml:space="preserve">2. </w:t>
      </w:r>
      <w:r w:rsidR="0038460B" w:rsidRPr="009D43AC">
        <w:rPr>
          <w:color w:val="000000"/>
          <w:sz w:val="22"/>
          <w:szCs w:val="22"/>
        </w:rPr>
        <w:t xml:space="preserve">Otwarcie ofert jest jawne i nastąpi bezpośrednio po odczytaniu ww. informacji. Po otwarciu ofert przekazane zastaną następujące informacje: </w:t>
      </w:r>
      <w:r w:rsidR="0038460B" w:rsidRPr="009D43AC">
        <w:rPr>
          <w:color w:val="000000"/>
          <w:sz w:val="22"/>
          <w:szCs w:val="22"/>
          <w:highlight w:val="white"/>
        </w:rPr>
        <w:t>nazwa i siedziba wykonawcy, którego oferta jest otwierana, cena, a także termin wykonania zamówienia, okres gwarancji, warunki płatności</w:t>
      </w:r>
      <w:r w:rsidR="0038460B" w:rsidRPr="009D43AC">
        <w:rPr>
          <w:color w:val="000000"/>
          <w:sz w:val="22"/>
          <w:szCs w:val="22"/>
        </w:rPr>
        <w:t xml:space="preserve">. </w:t>
      </w:r>
    </w:p>
    <w:p w14:paraId="416A9EF9" w14:textId="6D24E7DE" w:rsidR="009D43AC" w:rsidRPr="009D43AC" w:rsidRDefault="009D43AC" w:rsidP="00990FA4">
      <w:pPr>
        <w:widowControl w:val="0"/>
        <w:autoSpaceDE w:val="0"/>
        <w:autoSpaceDN w:val="0"/>
        <w:adjustRightInd w:val="0"/>
        <w:ind w:left="284" w:right="15"/>
        <w:jc w:val="both"/>
        <w:rPr>
          <w:color w:val="000000"/>
          <w:sz w:val="22"/>
          <w:szCs w:val="22"/>
        </w:rPr>
      </w:pPr>
      <w:r w:rsidRPr="009D43AC">
        <w:rPr>
          <w:color w:val="000000"/>
          <w:sz w:val="22"/>
          <w:szCs w:val="22"/>
        </w:rPr>
        <w:t xml:space="preserve">3.Zamawiający niezwłocznie po otwarciu ofert zamieści na stronie internetowej </w:t>
      </w:r>
      <w:hyperlink r:id="rId11" w:history="1">
        <w:r w:rsidRPr="009D43AC">
          <w:rPr>
            <w:rStyle w:val="Hipercze"/>
            <w:sz w:val="22"/>
            <w:szCs w:val="22"/>
          </w:rPr>
          <w:t>www.szpital.zlotow.pl</w:t>
        </w:r>
      </w:hyperlink>
      <w:r w:rsidR="00E51779">
        <w:rPr>
          <w:color w:val="000000"/>
          <w:sz w:val="22"/>
          <w:szCs w:val="22"/>
        </w:rPr>
        <w:t xml:space="preserve"> informację</w:t>
      </w:r>
      <w:r w:rsidRPr="009D43AC">
        <w:rPr>
          <w:color w:val="000000"/>
          <w:sz w:val="22"/>
          <w:szCs w:val="22"/>
        </w:rPr>
        <w:t xml:space="preserve"> z</w:t>
      </w:r>
      <w:r w:rsidR="00B478B9">
        <w:rPr>
          <w:color w:val="000000"/>
          <w:sz w:val="22"/>
          <w:szCs w:val="22"/>
        </w:rPr>
        <w:t> </w:t>
      </w:r>
      <w:r w:rsidRPr="009D43AC">
        <w:rPr>
          <w:color w:val="000000"/>
          <w:sz w:val="22"/>
          <w:szCs w:val="22"/>
        </w:rPr>
        <w:t xml:space="preserve">otwarcia ofert wraz z podaniem kwoty przeznaczonej na realizacje zamówienia. </w:t>
      </w:r>
    </w:p>
    <w:p w14:paraId="3261880E" w14:textId="77777777" w:rsidR="009D43AC" w:rsidRPr="009D43AC" w:rsidRDefault="009D43AC" w:rsidP="00990FA4">
      <w:pPr>
        <w:widowControl w:val="0"/>
        <w:autoSpaceDE w:val="0"/>
        <w:autoSpaceDN w:val="0"/>
        <w:adjustRightInd w:val="0"/>
        <w:ind w:left="284" w:right="15"/>
        <w:jc w:val="both"/>
        <w:rPr>
          <w:color w:val="000000"/>
          <w:sz w:val="22"/>
          <w:szCs w:val="22"/>
        </w:rPr>
      </w:pPr>
      <w:r w:rsidRPr="009D43AC">
        <w:rPr>
          <w:color w:val="000000"/>
          <w:sz w:val="22"/>
          <w:szCs w:val="22"/>
        </w:rPr>
        <w:t>4. Wykonawcy zobowiązani są w terminie 3 dni od zamieszczenia informacji</w:t>
      </w:r>
      <w:r w:rsidR="007B7F00">
        <w:rPr>
          <w:color w:val="000000"/>
          <w:sz w:val="22"/>
          <w:szCs w:val="22"/>
        </w:rPr>
        <w:t>,</w:t>
      </w:r>
      <w:r w:rsidRPr="009D43AC">
        <w:rPr>
          <w:color w:val="000000"/>
          <w:sz w:val="22"/>
          <w:szCs w:val="22"/>
        </w:rPr>
        <w:t xml:space="preserve"> o której mowa w pkt.</w:t>
      </w:r>
      <w:r w:rsidR="007B7F00">
        <w:rPr>
          <w:color w:val="000000"/>
          <w:sz w:val="22"/>
          <w:szCs w:val="22"/>
        </w:rPr>
        <w:t xml:space="preserve"> </w:t>
      </w:r>
      <w:r w:rsidRPr="009D43AC">
        <w:rPr>
          <w:color w:val="000000"/>
          <w:sz w:val="22"/>
          <w:szCs w:val="22"/>
        </w:rPr>
        <w:t xml:space="preserve">3 przesłać do Zamawiającego oświadczenie o przynależności do tej samej grupy kapitałowej. </w:t>
      </w:r>
    </w:p>
    <w:p w14:paraId="62AD5381" w14:textId="77777777" w:rsidR="0038460B" w:rsidRPr="009D43AC" w:rsidRDefault="0038460B" w:rsidP="00990FA4">
      <w:pPr>
        <w:widowControl w:val="0"/>
        <w:autoSpaceDE w:val="0"/>
        <w:autoSpaceDN w:val="0"/>
        <w:adjustRightInd w:val="0"/>
        <w:ind w:right="15"/>
        <w:jc w:val="both"/>
        <w:rPr>
          <w:color w:val="000000"/>
          <w:sz w:val="22"/>
          <w:szCs w:val="22"/>
        </w:rPr>
      </w:pPr>
      <w:r w:rsidRPr="009D43AC">
        <w:rPr>
          <w:color w:val="000000"/>
          <w:sz w:val="22"/>
          <w:szCs w:val="22"/>
        </w:rPr>
        <w:t xml:space="preserve"> </w:t>
      </w:r>
    </w:p>
    <w:p w14:paraId="2E697493" w14:textId="44B1C478"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w:t>
      </w:r>
      <w:r w:rsidR="00805092">
        <w:rPr>
          <w:b/>
          <w:bCs/>
          <w:color w:val="000000"/>
          <w:sz w:val="22"/>
          <w:szCs w:val="22"/>
          <w:u w:val="single"/>
        </w:rPr>
        <w:t>V</w:t>
      </w:r>
      <w:r w:rsidRPr="009D43AC">
        <w:rPr>
          <w:b/>
          <w:bCs/>
          <w:color w:val="000000"/>
          <w:sz w:val="22"/>
          <w:szCs w:val="22"/>
          <w:u w:val="single"/>
        </w:rPr>
        <w:t>. Opis sposobu obliczenia ceny</w:t>
      </w:r>
    </w:p>
    <w:p w14:paraId="1EA9F6C8" w14:textId="77777777" w:rsidR="0038460B" w:rsidRPr="00CD72D5" w:rsidRDefault="0038460B" w:rsidP="00C70ADC">
      <w:pPr>
        <w:widowControl w:val="0"/>
        <w:autoSpaceDE w:val="0"/>
        <w:autoSpaceDN w:val="0"/>
        <w:adjustRightInd w:val="0"/>
        <w:ind w:right="-530"/>
        <w:jc w:val="both"/>
        <w:rPr>
          <w:color w:val="000000"/>
          <w:sz w:val="22"/>
          <w:szCs w:val="22"/>
        </w:rPr>
      </w:pPr>
      <w:r w:rsidRPr="00CD72D5">
        <w:rPr>
          <w:color w:val="000000"/>
          <w:sz w:val="22"/>
          <w:szCs w:val="22"/>
        </w:rPr>
        <w:t>Cenę należy podać tak jak wymaga tego załącznik nr 1.</w:t>
      </w:r>
    </w:p>
    <w:p w14:paraId="796D2627" w14:textId="77777777" w:rsidR="00CD72D5" w:rsidRDefault="00CD72D5" w:rsidP="00C70ADC">
      <w:pPr>
        <w:widowControl w:val="0"/>
        <w:autoSpaceDE w:val="0"/>
        <w:autoSpaceDN w:val="0"/>
        <w:adjustRightInd w:val="0"/>
        <w:ind w:right="-530"/>
        <w:jc w:val="both"/>
        <w:rPr>
          <w:color w:val="000000"/>
          <w:sz w:val="22"/>
          <w:szCs w:val="22"/>
        </w:rPr>
      </w:pPr>
    </w:p>
    <w:p w14:paraId="6B5D9BA7" w14:textId="77777777" w:rsidR="008E75B4" w:rsidRPr="00CD72D5" w:rsidRDefault="00CD72D5" w:rsidP="00C70ADC">
      <w:pPr>
        <w:widowControl w:val="0"/>
        <w:autoSpaceDE w:val="0"/>
        <w:autoSpaceDN w:val="0"/>
        <w:adjustRightInd w:val="0"/>
        <w:ind w:right="-530"/>
        <w:jc w:val="both"/>
        <w:rPr>
          <w:color w:val="000000"/>
          <w:sz w:val="22"/>
          <w:szCs w:val="22"/>
        </w:rPr>
      </w:pPr>
      <w:r w:rsidRPr="00CD72D5">
        <w:rPr>
          <w:color w:val="000000"/>
          <w:sz w:val="22"/>
          <w:szCs w:val="22"/>
        </w:rPr>
        <w:t>Schemat obliczeniowy:</w:t>
      </w:r>
    </w:p>
    <w:p w14:paraId="01294EAE" w14:textId="77777777" w:rsidR="008E75B4" w:rsidRPr="008E75B4" w:rsidRDefault="008E75B4" w:rsidP="00C70ADC">
      <w:pPr>
        <w:widowControl w:val="0"/>
        <w:autoSpaceDE w:val="0"/>
        <w:autoSpaceDN w:val="0"/>
        <w:adjustRightInd w:val="0"/>
        <w:ind w:right="-530"/>
        <w:jc w:val="both"/>
        <w:rPr>
          <w:b/>
          <w:bCs/>
          <w:color w:val="000000"/>
          <w:sz w:val="22"/>
          <w:szCs w:val="22"/>
        </w:rPr>
      </w:pPr>
      <w:r w:rsidRPr="00CD72D5">
        <w:rPr>
          <w:b/>
          <w:bCs/>
          <w:color w:val="000000"/>
          <w:sz w:val="22"/>
          <w:szCs w:val="22"/>
        </w:rPr>
        <w:t>Cena jednostkowa netto x ilość</w:t>
      </w:r>
      <w:r w:rsidRPr="008E75B4">
        <w:rPr>
          <w:b/>
          <w:bCs/>
          <w:color w:val="000000"/>
          <w:sz w:val="22"/>
          <w:szCs w:val="22"/>
        </w:rPr>
        <w:t xml:space="preserve"> miesięcy = </w:t>
      </w:r>
      <w:r>
        <w:rPr>
          <w:b/>
          <w:bCs/>
          <w:color w:val="000000"/>
          <w:sz w:val="22"/>
          <w:szCs w:val="22"/>
        </w:rPr>
        <w:t>W</w:t>
      </w:r>
      <w:r w:rsidRPr="008E75B4">
        <w:rPr>
          <w:b/>
          <w:bCs/>
          <w:color w:val="000000"/>
          <w:sz w:val="22"/>
          <w:szCs w:val="22"/>
        </w:rPr>
        <w:t>artość netto,</w:t>
      </w:r>
    </w:p>
    <w:p w14:paraId="28BC2A2D" w14:textId="47138101" w:rsidR="008E75B4" w:rsidRDefault="00CD72D5" w:rsidP="00990FA4">
      <w:pPr>
        <w:widowControl w:val="0"/>
        <w:autoSpaceDE w:val="0"/>
        <w:autoSpaceDN w:val="0"/>
        <w:adjustRightInd w:val="0"/>
        <w:ind w:right="15"/>
        <w:jc w:val="both"/>
        <w:rPr>
          <w:color w:val="000000"/>
          <w:sz w:val="22"/>
          <w:szCs w:val="22"/>
        </w:rPr>
      </w:pPr>
      <w:r>
        <w:rPr>
          <w:color w:val="000000"/>
          <w:sz w:val="22"/>
          <w:szCs w:val="22"/>
        </w:rPr>
        <w:t>m</w:t>
      </w:r>
      <w:r w:rsidR="008E75B4">
        <w:rPr>
          <w:color w:val="000000"/>
          <w:sz w:val="22"/>
          <w:szCs w:val="22"/>
        </w:rPr>
        <w:t>ając już wartość netto dla poszczególnej pozycji możemy wyliczyć kwotę VAT dla poszczególnej pozycji i</w:t>
      </w:r>
      <w:r w:rsidR="00990FA4">
        <w:rPr>
          <w:color w:val="000000"/>
          <w:sz w:val="22"/>
          <w:szCs w:val="22"/>
        </w:rPr>
        <w:t> </w:t>
      </w:r>
      <w:r w:rsidR="008E75B4">
        <w:rPr>
          <w:color w:val="000000"/>
          <w:sz w:val="22"/>
          <w:szCs w:val="22"/>
        </w:rPr>
        <w:t xml:space="preserve">kolejno </w:t>
      </w:r>
      <w:r w:rsidR="008E75B4" w:rsidRPr="008E75B4">
        <w:rPr>
          <w:b/>
          <w:bCs/>
          <w:color w:val="000000"/>
          <w:sz w:val="22"/>
          <w:szCs w:val="22"/>
        </w:rPr>
        <w:t>Wartość brutto</w:t>
      </w:r>
      <w:r w:rsidR="008E75B4">
        <w:rPr>
          <w:color w:val="000000"/>
          <w:sz w:val="22"/>
          <w:szCs w:val="22"/>
        </w:rPr>
        <w:t xml:space="preserve"> za pomocą:</w:t>
      </w:r>
    </w:p>
    <w:p w14:paraId="55AAC655" w14:textId="77777777" w:rsidR="00CD0F4B" w:rsidRPr="00CD0F4B" w:rsidRDefault="00CD0F4B" w:rsidP="00C70ADC">
      <w:pPr>
        <w:widowControl w:val="0"/>
        <w:autoSpaceDE w:val="0"/>
        <w:autoSpaceDN w:val="0"/>
        <w:adjustRightInd w:val="0"/>
        <w:ind w:right="-530"/>
        <w:jc w:val="both"/>
        <w:rPr>
          <w:b/>
          <w:bCs/>
          <w:color w:val="000000"/>
          <w:sz w:val="22"/>
          <w:szCs w:val="22"/>
        </w:rPr>
      </w:pPr>
      <w:r w:rsidRPr="00CD0F4B">
        <w:rPr>
          <w:b/>
          <w:bCs/>
          <w:color w:val="000000"/>
          <w:sz w:val="22"/>
          <w:szCs w:val="22"/>
        </w:rPr>
        <w:t>Wartość netto x Stawka VAT = Wartość VAT</w:t>
      </w:r>
    </w:p>
    <w:p w14:paraId="138782E3" w14:textId="77777777" w:rsidR="008E75B4" w:rsidRPr="008E75B4" w:rsidRDefault="008E75B4" w:rsidP="00C70ADC">
      <w:pPr>
        <w:widowControl w:val="0"/>
        <w:autoSpaceDE w:val="0"/>
        <w:autoSpaceDN w:val="0"/>
        <w:adjustRightInd w:val="0"/>
        <w:ind w:right="-530"/>
        <w:jc w:val="both"/>
        <w:rPr>
          <w:b/>
          <w:bCs/>
          <w:color w:val="000000"/>
          <w:sz w:val="22"/>
          <w:szCs w:val="22"/>
        </w:rPr>
      </w:pPr>
      <w:r w:rsidRPr="008E75B4">
        <w:rPr>
          <w:b/>
          <w:bCs/>
          <w:color w:val="000000"/>
          <w:sz w:val="22"/>
          <w:szCs w:val="22"/>
        </w:rPr>
        <w:t>Wartość netto + Wartość VAT = Wartość brutto</w:t>
      </w:r>
    </w:p>
    <w:p w14:paraId="50B4EBB9" w14:textId="77777777" w:rsidR="008E75B4" w:rsidRPr="008E75B4" w:rsidRDefault="008E75B4" w:rsidP="00C70ADC">
      <w:pPr>
        <w:widowControl w:val="0"/>
        <w:autoSpaceDE w:val="0"/>
        <w:autoSpaceDN w:val="0"/>
        <w:adjustRightInd w:val="0"/>
        <w:ind w:right="-530"/>
        <w:jc w:val="both"/>
        <w:rPr>
          <w:color w:val="000000"/>
          <w:sz w:val="22"/>
          <w:szCs w:val="22"/>
        </w:rPr>
      </w:pPr>
    </w:p>
    <w:p w14:paraId="47C3E6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oferty uwzględnia wszystkie zobowiązania wykonawcy wynikające z wymagań prawnych oraz opisu przedmiotu zamówienia, musi być podana w PLN cyfrowo i słownie, z wyodrębnieniem należnego podatku VAT - jeżeli występuje.</w:t>
      </w:r>
    </w:p>
    <w:p w14:paraId="41801B2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nie ulega zmianie przez okres ważności oferty (związania).</w:t>
      </w:r>
    </w:p>
    <w:p w14:paraId="6A9F3C7A"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79DFF7D2" w14:textId="72CB0F46"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XVI. Informacje dotyczące walut obcych, w jakich mogą być prowadzone rozliczenia</w:t>
      </w:r>
    </w:p>
    <w:p w14:paraId="20333BE3"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688D2C09"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highlight w:val="white"/>
        </w:rPr>
        <w:t>Zamawiający nie dopuszcza rozliczeń w walutach obcych</w:t>
      </w:r>
      <w:r w:rsidR="009D43AC" w:rsidRPr="009D43AC">
        <w:rPr>
          <w:color w:val="000000"/>
          <w:sz w:val="22"/>
          <w:szCs w:val="22"/>
        </w:rPr>
        <w:t>. Rozliczenie następuje w walucie PLN.</w:t>
      </w:r>
    </w:p>
    <w:p w14:paraId="0ADF346F"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2FEB2DAA" w14:textId="7315EEE8" w:rsidR="0038460B" w:rsidRPr="009D43AC" w:rsidRDefault="0038460B" w:rsidP="00C70ADC">
      <w:pPr>
        <w:pStyle w:val="Nagwek4"/>
        <w:jc w:val="both"/>
        <w:rPr>
          <w:rFonts w:ascii="Times New Roman" w:hAnsi="Times New Roman" w:cs="Times New Roman"/>
          <w:sz w:val="22"/>
        </w:rPr>
      </w:pPr>
      <w:r w:rsidRPr="009D43AC">
        <w:rPr>
          <w:rFonts w:ascii="Times New Roman" w:hAnsi="Times New Roman" w:cs="Times New Roman"/>
          <w:sz w:val="22"/>
        </w:rPr>
        <w:t>XVI</w:t>
      </w:r>
      <w:r w:rsidR="005737CF">
        <w:rPr>
          <w:rFonts w:ascii="Times New Roman" w:hAnsi="Times New Roman" w:cs="Times New Roman"/>
          <w:sz w:val="22"/>
        </w:rPr>
        <w:t>I</w:t>
      </w:r>
      <w:r w:rsidRPr="009D43AC">
        <w:rPr>
          <w:rFonts w:ascii="Times New Roman" w:hAnsi="Times New Roman" w:cs="Times New Roman"/>
          <w:sz w:val="22"/>
        </w:rPr>
        <w:t>. Kryteria oceny oferty</w:t>
      </w:r>
    </w:p>
    <w:p w14:paraId="6C439418" w14:textId="77777777" w:rsidR="0038460B" w:rsidRPr="009D43AC" w:rsidRDefault="0038460B" w:rsidP="00C70ADC">
      <w:pPr>
        <w:widowControl w:val="0"/>
        <w:autoSpaceDE w:val="0"/>
        <w:autoSpaceDN w:val="0"/>
        <w:adjustRightInd w:val="0"/>
        <w:ind w:right="448"/>
        <w:jc w:val="both"/>
        <w:rPr>
          <w:color w:val="000000"/>
          <w:sz w:val="22"/>
          <w:szCs w:val="22"/>
        </w:rPr>
      </w:pPr>
    </w:p>
    <w:p w14:paraId="7795458A" w14:textId="77777777" w:rsidR="0038460B" w:rsidRPr="009D43AC" w:rsidRDefault="0038460B" w:rsidP="00C70ADC">
      <w:pPr>
        <w:widowControl w:val="0"/>
        <w:autoSpaceDE w:val="0"/>
        <w:autoSpaceDN w:val="0"/>
        <w:adjustRightInd w:val="0"/>
        <w:ind w:right="448"/>
        <w:jc w:val="both"/>
        <w:rPr>
          <w:color w:val="000000"/>
          <w:sz w:val="22"/>
          <w:szCs w:val="22"/>
        </w:rPr>
      </w:pPr>
      <w:r w:rsidRPr="009D43AC">
        <w:rPr>
          <w:color w:val="000000"/>
          <w:sz w:val="22"/>
          <w:szCs w:val="22"/>
        </w:rPr>
        <w:t>1. Kryteria oceny ofert</w:t>
      </w:r>
    </w:p>
    <w:p w14:paraId="3499C3D5"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Wybór oferty dokonany zostanie na podstawie niżej przedstawionych kryteriów (nazwa kryterium, waga, sposób punktowania):</w:t>
      </w:r>
    </w:p>
    <w:p w14:paraId="09FA903C"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p>
    <w:p w14:paraId="6C7BF6B5" w14:textId="45B15FBD" w:rsidR="0038460B" w:rsidRPr="009D43AC" w:rsidRDefault="0038460B" w:rsidP="007B7F00">
      <w:pPr>
        <w:widowControl w:val="0"/>
        <w:autoSpaceDE w:val="0"/>
        <w:autoSpaceDN w:val="0"/>
        <w:adjustRightInd w:val="0"/>
        <w:jc w:val="both"/>
        <w:rPr>
          <w:color w:val="000000"/>
          <w:sz w:val="22"/>
          <w:szCs w:val="22"/>
          <w:u w:val="single"/>
        </w:rPr>
      </w:pPr>
      <w:r w:rsidRPr="009D43AC">
        <w:rPr>
          <w:color w:val="000000"/>
          <w:sz w:val="22"/>
          <w:szCs w:val="22"/>
          <w:u w:val="single"/>
        </w:rPr>
        <w:t>Cena ofertowa</w:t>
      </w:r>
      <w:r w:rsidR="004C2610">
        <w:rPr>
          <w:color w:val="000000"/>
          <w:sz w:val="22"/>
          <w:szCs w:val="22"/>
          <w:u w:val="single"/>
        </w:rPr>
        <w:t xml:space="preserve"> – „C”</w:t>
      </w:r>
    </w:p>
    <w:p w14:paraId="6AB45E56" w14:textId="192BA9E5" w:rsidR="0038460B" w:rsidRPr="009D43AC" w:rsidRDefault="0038460B" w:rsidP="007B7F00">
      <w:pPr>
        <w:widowControl w:val="0"/>
        <w:autoSpaceDE w:val="0"/>
        <w:autoSpaceDN w:val="0"/>
        <w:adjustRightInd w:val="0"/>
        <w:jc w:val="both"/>
        <w:rPr>
          <w:color w:val="000000"/>
          <w:sz w:val="22"/>
          <w:szCs w:val="22"/>
        </w:rPr>
      </w:pPr>
      <w:r w:rsidRPr="009D43AC">
        <w:rPr>
          <w:color w:val="000000"/>
          <w:sz w:val="22"/>
          <w:szCs w:val="22"/>
        </w:rPr>
        <w:t xml:space="preserve">Liczba punktów, którą można uzyskać w ramach tego kryterium obliczona zostanie przez podzielenie ceny najtańszej z ofert przez cenę ocenianej oferty i pomnożenie tak otrzymanej liczby przez </w:t>
      </w:r>
      <w:r w:rsidR="005305A3">
        <w:rPr>
          <w:sz w:val="22"/>
          <w:szCs w:val="22"/>
        </w:rPr>
        <w:t>10</w:t>
      </w:r>
      <w:r w:rsidRPr="009D43AC">
        <w:rPr>
          <w:color w:val="000000"/>
          <w:sz w:val="22"/>
          <w:szCs w:val="22"/>
        </w:rPr>
        <w:t xml:space="preserve"> oraz przez wagę kryterium, którą ustalono</w:t>
      </w:r>
      <w:r w:rsidR="009D43AC" w:rsidRPr="009D43AC">
        <w:rPr>
          <w:color w:val="000000"/>
          <w:sz w:val="22"/>
          <w:szCs w:val="22"/>
        </w:rPr>
        <w:t xml:space="preserve"> na 60</w:t>
      </w:r>
      <w:r w:rsidRPr="009D43AC">
        <w:rPr>
          <w:color w:val="000000"/>
          <w:sz w:val="22"/>
          <w:szCs w:val="22"/>
        </w:rPr>
        <w:t xml:space="preserve"> %.</w:t>
      </w:r>
      <w:r w:rsidR="004C2610">
        <w:rPr>
          <w:color w:val="000000"/>
          <w:sz w:val="22"/>
          <w:szCs w:val="22"/>
        </w:rPr>
        <w:t xml:space="preserve"> (</w:t>
      </w:r>
      <w:r w:rsidR="004C2610" w:rsidRPr="00A83C70">
        <w:rPr>
          <w:b/>
          <w:bCs/>
          <w:color w:val="000000"/>
          <w:sz w:val="22"/>
          <w:szCs w:val="22"/>
        </w:rPr>
        <w:t>max. 6 pkt)</w:t>
      </w:r>
    </w:p>
    <w:p w14:paraId="2493E854" w14:textId="77777777" w:rsidR="0038460B" w:rsidRPr="009D43AC" w:rsidRDefault="0038460B" w:rsidP="00C70ADC">
      <w:pPr>
        <w:widowControl w:val="0"/>
        <w:autoSpaceDE w:val="0"/>
        <w:autoSpaceDN w:val="0"/>
        <w:adjustRightInd w:val="0"/>
        <w:ind w:left="1200"/>
        <w:jc w:val="both"/>
        <w:rPr>
          <w:color w:val="000000"/>
          <w:sz w:val="22"/>
          <w:szCs w:val="22"/>
        </w:rPr>
      </w:pPr>
    </w:p>
    <w:p w14:paraId="5944A53F" w14:textId="30E0C3F6" w:rsidR="0038460B" w:rsidRPr="009D43AC" w:rsidRDefault="005305A3" w:rsidP="007B7F00">
      <w:pPr>
        <w:widowControl w:val="0"/>
        <w:autoSpaceDE w:val="0"/>
        <w:autoSpaceDN w:val="0"/>
        <w:adjustRightInd w:val="0"/>
        <w:jc w:val="both"/>
        <w:rPr>
          <w:color w:val="000000"/>
          <w:sz w:val="22"/>
          <w:szCs w:val="22"/>
          <w:u w:val="single"/>
        </w:rPr>
      </w:pPr>
      <w:r>
        <w:rPr>
          <w:color w:val="000000"/>
          <w:sz w:val="22"/>
          <w:szCs w:val="22"/>
          <w:u w:val="single"/>
        </w:rPr>
        <w:t xml:space="preserve">Liczba osób zatrudnionych do realizacji przedmiotu zamówienia na umowę o pracę </w:t>
      </w:r>
      <w:r w:rsidR="0038460B" w:rsidRPr="009D43AC">
        <w:rPr>
          <w:color w:val="000000"/>
          <w:sz w:val="22"/>
          <w:szCs w:val="22"/>
          <w:u w:val="single"/>
        </w:rPr>
        <w:t xml:space="preserve"> </w:t>
      </w:r>
      <w:r w:rsidR="004C2610">
        <w:rPr>
          <w:color w:val="000000"/>
          <w:sz w:val="22"/>
          <w:szCs w:val="22"/>
          <w:u w:val="single"/>
        </w:rPr>
        <w:t>- „L”</w:t>
      </w:r>
    </w:p>
    <w:p w14:paraId="515FB375" w14:textId="4B2DBD4A" w:rsidR="005305A3" w:rsidRDefault="0038460B" w:rsidP="005305A3">
      <w:pPr>
        <w:widowControl w:val="0"/>
        <w:autoSpaceDE w:val="0"/>
        <w:autoSpaceDN w:val="0"/>
        <w:adjustRightInd w:val="0"/>
        <w:jc w:val="both"/>
        <w:rPr>
          <w:color w:val="000000"/>
          <w:sz w:val="22"/>
          <w:szCs w:val="22"/>
        </w:rPr>
      </w:pPr>
      <w:r w:rsidRPr="009D43AC">
        <w:rPr>
          <w:color w:val="000000"/>
          <w:sz w:val="22"/>
          <w:szCs w:val="22"/>
        </w:rPr>
        <w:t xml:space="preserve">W kryterium tym zamawiający będzie oceniał </w:t>
      </w:r>
      <w:r w:rsidR="005305A3">
        <w:rPr>
          <w:color w:val="000000"/>
          <w:sz w:val="22"/>
          <w:szCs w:val="22"/>
        </w:rPr>
        <w:t>l</w:t>
      </w:r>
      <w:r w:rsidR="005305A3" w:rsidRPr="005305A3">
        <w:rPr>
          <w:color w:val="000000"/>
          <w:sz w:val="22"/>
          <w:szCs w:val="22"/>
        </w:rPr>
        <w:t>iczb</w:t>
      </w:r>
      <w:r w:rsidR="005305A3">
        <w:rPr>
          <w:color w:val="000000"/>
          <w:sz w:val="22"/>
          <w:szCs w:val="22"/>
        </w:rPr>
        <w:t>ę</w:t>
      </w:r>
      <w:r w:rsidR="005305A3" w:rsidRPr="005305A3">
        <w:rPr>
          <w:color w:val="000000"/>
          <w:sz w:val="22"/>
          <w:szCs w:val="22"/>
        </w:rPr>
        <w:t xml:space="preserve"> osób zatrudnionych do realizacji przedmiotu zamówienia na umowę o pracę  </w:t>
      </w:r>
      <w:r w:rsidR="005305A3">
        <w:rPr>
          <w:color w:val="000000"/>
          <w:sz w:val="22"/>
          <w:szCs w:val="22"/>
        </w:rPr>
        <w:t>- waga kryterium 40%</w:t>
      </w:r>
      <w:r w:rsidR="004C2610">
        <w:rPr>
          <w:color w:val="000000"/>
          <w:sz w:val="22"/>
          <w:szCs w:val="22"/>
        </w:rPr>
        <w:t xml:space="preserve"> </w:t>
      </w:r>
      <w:r w:rsidR="004C2610" w:rsidRPr="00A83C70">
        <w:rPr>
          <w:b/>
          <w:bCs/>
          <w:color w:val="000000"/>
          <w:sz w:val="22"/>
          <w:szCs w:val="22"/>
        </w:rPr>
        <w:t>(max. 4 pkt</w:t>
      </w:r>
      <w:r w:rsidR="004C2610">
        <w:rPr>
          <w:color w:val="000000"/>
          <w:sz w:val="22"/>
          <w:szCs w:val="22"/>
        </w:rPr>
        <w:t>)</w:t>
      </w:r>
    </w:p>
    <w:p w14:paraId="34C395AD" w14:textId="329D66BC" w:rsidR="004C2610" w:rsidRPr="00A83C70" w:rsidRDefault="004C2610" w:rsidP="005305A3">
      <w:pPr>
        <w:widowControl w:val="0"/>
        <w:autoSpaceDE w:val="0"/>
        <w:autoSpaceDN w:val="0"/>
        <w:adjustRightInd w:val="0"/>
        <w:jc w:val="both"/>
        <w:rPr>
          <w:b/>
          <w:bCs/>
          <w:color w:val="000000"/>
          <w:sz w:val="22"/>
          <w:szCs w:val="22"/>
        </w:rPr>
      </w:pPr>
      <w:r w:rsidRPr="00A83C70">
        <w:rPr>
          <w:b/>
          <w:bCs/>
          <w:color w:val="000000"/>
          <w:sz w:val="22"/>
          <w:szCs w:val="22"/>
        </w:rPr>
        <w:t>Cześć I</w:t>
      </w:r>
    </w:p>
    <w:p w14:paraId="73D282CB" w14:textId="4ADC142A" w:rsidR="004C2610" w:rsidRDefault="004C2610" w:rsidP="005305A3">
      <w:pPr>
        <w:widowControl w:val="0"/>
        <w:autoSpaceDE w:val="0"/>
        <w:autoSpaceDN w:val="0"/>
        <w:adjustRightInd w:val="0"/>
        <w:jc w:val="both"/>
        <w:rPr>
          <w:color w:val="000000"/>
          <w:sz w:val="22"/>
          <w:szCs w:val="22"/>
        </w:rPr>
      </w:pPr>
      <w:bookmarkStart w:id="4" w:name="_Hlk41553603"/>
      <w:r>
        <w:rPr>
          <w:color w:val="000000"/>
          <w:sz w:val="22"/>
          <w:szCs w:val="22"/>
        </w:rPr>
        <w:t>≤ 3</w:t>
      </w:r>
      <w:r w:rsidR="005737CF">
        <w:rPr>
          <w:color w:val="000000"/>
          <w:sz w:val="22"/>
          <w:szCs w:val="22"/>
        </w:rPr>
        <w:t>1</w:t>
      </w:r>
      <w:r>
        <w:rPr>
          <w:color w:val="000000"/>
          <w:sz w:val="22"/>
          <w:szCs w:val="22"/>
        </w:rPr>
        <w:t xml:space="preserve"> – 0 pkt.</w:t>
      </w:r>
    </w:p>
    <w:p w14:paraId="0FDFE94A" w14:textId="0CB5CC74" w:rsidR="004C2610" w:rsidRDefault="004C2610" w:rsidP="005305A3">
      <w:pPr>
        <w:widowControl w:val="0"/>
        <w:autoSpaceDE w:val="0"/>
        <w:autoSpaceDN w:val="0"/>
        <w:adjustRightInd w:val="0"/>
        <w:jc w:val="both"/>
        <w:rPr>
          <w:color w:val="000000"/>
          <w:sz w:val="22"/>
          <w:szCs w:val="22"/>
        </w:rPr>
      </w:pPr>
      <w:r>
        <w:rPr>
          <w:color w:val="000000"/>
          <w:sz w:val="22"/>
          <w:szCs w:val="22"/>
        </w:rPr>
        <w:t>3</w:t>
      </w:r>
      <w:r w:rsidR="005737CF">
        <w:rPr>
          <w:color w:val="000000"/>
          <w:sz w:val="22"/>
          <w:szCs w:val="22"/>
        </w:rPr>
        <w:t xml:space="preserve">2 </w:t>
      </w:r>
      <w:r>
        <w:rPr>
          <w:color w:val="000000"/>
          <w:sz w:val="22"/>
          <w:szCs w:val="22"/>
        </w:rPr>
        <w:t>-</w:t>
      </w:r>
      <w:r w:rsidR="005737CF">
        <w:rPr>
          <w:color w:val="000000"/>
          <w:sz w:val="22"/>
          <w:szCs w:val="22"/>
        </w:rPr>
        <w:t xml:space="preserve"> </w:t>
      </w:r>
      <w:r>
        <w:rPr>
          <w:color w:val="000000"/>
          <w:sz w:val="22"/>
          <w:szCs w:val="22"/>
        </w:rPr>
        <w:t>3</w:t>
      </w:r>
      <w:r w:rsidR="005737CF">
        <w:rPr>
          <w:color w:val="000000"/>
          <w:sz w:val="22"/>
          <w:szCs w:val="22"/>
        </w:rPr>
        <w:t>6</w:t>
      </w:r>
      <w:r>
        <w:rPr>
          <w:color w:val="000000"/>
          <w:sz w:val="22"/>
          <w:szCs w:val="22"/>
        </w:rPr>
        <w:t xml:space="preserve"> -2 pkt.</w:t>
      </w:r>
    </w:p>
    <w:p w14:paraId="7F3BE3EF" w14:textId="1C371B3D" w:rsidR="004C2610" w:rsidRDefault="004C2610" w:rsidP="005305A3">
      <w:pPr>
        <w:widowControl w:val="0"/>
        <w:autoSpaceDE w:val="0"/>
        <w:autoSpaceDN w:val="0"/>
        <w:adjustRightInd w:val="0"/>
        <w:jc w:val="both"/>
        <w:rPr>
          <w:color w:val="000000"/>
          <w:sz w:val="22"/>
          <w:szCs w:val="22"/>
        </w:rPr>
      </w:pPr>
      <w:r>
        <w:rPr>
          <w:color w:val="000000"/>
          <w:sz w:val="22"/>
          <w:szCs w:val="22"/>
        </w:rPr>
        <w:t>≥ 3</w:t>
      </w:r>
      <w:r w:rsidR="005737CF">
        <w:rPr>
          <w:color w:val="000000"/>
          <w:sz w:val="22"/>
          <w:szCs w:val="22"/>
        </w:rPr>
        <w:t>7</w:t>
      </w:r>
      <w:r>
        <w:rPr>
          <w:color w:val="000000"/>
          <w:sz w:val="22"/>
          <w:szCs w:val="22"/>
        </w:rPr>
        <w:t xml:space="preserve"> – 4 pkt</w:t>
      </w:r>
      <w:bookmarkEnd w:id="4"/>
      <w:r>
        <w:rPr>
          <w:color w:val="000000"/>
          <w:sz w:val="22"/>
          <w:szCs w:val="22"/>
        </w:rPr>
        <w:t>.</w:t>
      </w:r>
    </w:p>
    <w:p w14:paraId="78C697DB" w14:textId="04F936BC" w:rsidR="008F0C42" w:rsidRPr="005305A3" w:rsidRDefault="008F0C42" w:rsidP="005305A3">
      <w:pPr>
        <w:widowControl w:val="0"/>
        <w:autoSpaceDE w:val="0"/>
        <w:autoSpaceDN w:val="0"/>
        <w:adjustRightInd w:val="0"/>
        <w:jc w:val="both"/>
        <w:rPr>
          <w:color w:val="000000"/>
          <w:sz w:val="22"/>
          <w:szCs w:val="22"/>
        </w:rPr>
      </w:pPr>
    </w:p>
    <w:p w14:paraId="39844DB6" w14:textId="1F260E04" w:rsidR="0038460B" w:rsidRPr="008F0C42" w:rsidRDefault="004C2610" w:rsidP="0049381F">
      <w:pPr>
        <w:widowControl w:val="0"/>
        <w:autoSpaceDN w:val="0"/>
        <w:adjustRightInd w:val="0"/>
        <w:jc w:val="both"/>
        <w:rPr>
          <w:b/>
          <w:color w:val="000000"/>
          <w:sz w:val="22"/>
          <w:szCs w:val="22"/>
        </w:rPr>
      </w:pPr>
      <w:r w:rsidRPr="008F0C42">
        <w:rPr>
          <w:b/>
          <w:color w:val="000000"/>
          <w:sz w:val="22"/>
          <w:szCs w:val="22"/>
        </w:rPr>
        <w:t>Suma punktów uzyskana przez ofertę Wykonawcy „S”</w:t>
      </w:r>
      <w:r w:rsidR="008F0C42" w:rsidRPr="008F0C42">
        <w:rPr>
          <w:b/>
          <w:color w:val="000000"/>
          <w:sz w:val="22"/>
          <w:szCs w:val="22"/>
        </w:rPr>
        <w:t xml:space="preserve"> obliczana wg wzoru: S</w:t>
      </w:r>
      <w:r w:rsidR="008F0C42">
        <w:rPr>
          <w:b/>
          <w:color w:val="000000"/>
          <w:sz w:val="22"/>
          <w:szCs w:val="22"/>
        </w:rPr>
        <w:t xml:space="preserve"> </w:t>
      </w:r>
      <w:r w:rsidR="008F0C42" w:rsidRPr="008F0C42">
        <w:rPr>
          <w:b/>
          <w:color w:val="000000"/>
          <w:sz w:val="22"/>
          <w:szCs w:val="22"/>
        </w:rPr>
        <w:t>= C+L</w:t>
      </w:r>
    </w:p>
    <w:p w14:paraId="328909AC" w14:textId="77777777" w:rsidR="0038460B" w:rsidRPr="009D43AC" w:rsidRDefault="0038460B" w:rsidP="008F0C42">
      <w:pPr>
        <w:widowControl w:val="0"/>
        <w:autoSpaceDE w:val="0"/>
        <w:autoSpaceDN w:val="0"/>
        <w:adjustRightInd w:val="0"/>
        <w:jc w:val="both"/>
        <w:rPr>
          <w:color w:val="000000"/>
          <w:sz w:val="22"/>
          <w:szCs w:val="22"/>
          <w:u w:val="single"/>
        </w:rPr>
      </w:pPr>
    </w:p>
    <w:p w14:paraId="4E44E6E5" w14:textId="40E007B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 xml:space="preserve">Oferta wypełniająca w najwyższym stopniu </w:t>
      </w:r>
      <w:r w:rsidR="00F30122">
        <w:rPr>
          <w:color w:val="000000"/>
          <w:sz w:val="22"/>
          <w:szCs w:val="22"/>
        </w:rPr>
        <w:t>kryteria</w:t>
      </w:r>
      <w:r w:rsidRPr="009D43AC">
        <w:rPr>
          <w:color w:val="000000"/>
          <w:sz w:val="22"/>
          <w:szCs w:val="22"/>
        </w:rPr>
        <w:t xml:space="preserve"> otrzyma maksymalną liczbę punktów</w:t>
      </w:r>
      <w:r w:rsidR="008F0C42">
        <w:rPr>
          <w:color w:val="000000"/>
          <w:sz w:val="22"/>
          <w:szCs w:val="22"/>
        </w:rPr>
        <w:t xml:space="preserve"> tj. </w:t>
      </w:r>
      <w:r w:rsidR="008F0C42" w:rsidRPr="00A83C70">
        <w:rPr>
          <w:b/>
          <w:bCs/>
          <w:color w:val="000000"/>
          <w:sz w:val="22"/>
          <w:szCs w:val="22"/>
        </w:rPr>
        <w:t>10 pkt</w:t>
      </w:r>
      <w:r w:rsidRPr="00A83C70">
        <w:rPr>
          <w:b/>
          <w:bCs/>
          <w:color w:val="000000"/>
          <w:sz w:val="22"/>
          <w:szCs w:val="22"/>
        </w:rPr>
        <w:t>.</w:t>
      </w:r>
      <w:r w:rsidRPr="009D43AC">
        <w:rPr>
          <w:color w:val="000000"/>
          <w:sz w:val="22"/>
          <w:szCs w:val="22"/>
        </w:rPr>
        <w:t xml:space="preserve"> Pozostałym ofertom, wypełniającym wymagania kryterialne przypisana zostanie odpowiednio mniejsza (proporcjonalnie mniejsza) liczba punktów. Wynik będzie traktowany jako wartość punktowa oferty.</w:t>
      </w:r>
    </w:p>
    <w:p w14:paraId="445AD01C" w14:textId="77777777" w:rsidR="0038460B" w:rsidRPr="009D43AC" w:rsidRDefault="0038460B" w:rsidP="00C70ADC">
      <w:pPr>
        <w:widowControl w:val="0"/>
        <w:autoSpaceDE w:val="0"/>
        <w:autoSpaceDN w:val="0"/>
        <w:adjustRightInd w:val="0"/>
        <w:ind w:right="-530"/>
        <w:jc w:val="both"/>
        <w:rPr>
          <w:color w:val="000000"/>
          <w:sz w:val="22"/>
          <w:szCs w:val="22"/>
        </w:rPr>
      </w:pPr>
    </w:p>
    <w:p w14:paraId="6AEE91BE"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 Wynik</w:t>
      </w:r>
    </w:p>
    <w:p w14:paraId="5D5A227A" w14:textId="67A82D68"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Oferta, która przedstawia najkorzystniejszy bilans</w:t>
      </w:r>
      <w:r w:rsidR="000538B5">
        <w:rPr>
          <w:color w:val="000000"/>
          <w:sz w:val="22"/>
          <w:szCs w:val="22"/>
        </w:rPr>
        <w:t xml:space="preserve"> ceny i kryterium </w:t>
      </w:r>
      <w:proofErr w:type="spellStart"/>
      <w:r w:rsidR="000538B5">
        <w:rPr>
          <w:color w:val="000000"/>
          <w:sz w:val="22"/>
          <w:szCs w:val="22"/>
        </w:rPr>
        <w:t>pozacenowego</w:t>
      </w:r>
      <w:proofErr w:type="spellEnd"/>
      <w:r w:rsidRPr="009D43AC">
        <w:rPr>
          <w:color w:val="000000"/>
          <w:sz w:val="22"/>
          <w:szCs w:val="22"/>
        </w:rPr>
        <w:t xml:space="preserve"> (maksymalna liczba przyznanych punktów w oparciu o ustalone kryteria</w:t>
      </w:r>
      <w:r w:rsidR="00A83C70">
        <w:rPr>
          <w:color w:val="000000"/>
          <w:sz w:val="22"/>
          <w:szCs w:val="22"/>
        </w:rPr>
        <w:t xml:space="preserve"> 6 pkt + 4 pkt = 10 pkt.</w:t>
      </w:r>
      <w:r w:rsidRPr="009D43AC">
        <w:rPr>
          <w:color w:val="000000"/>
          <w:sz w:val="22"/>
          <w:szCs w:val="22"/>
        </w:rPr>
        <w:t>) zostanie uznana za najkorzystniejszą, pozostałe oferty zostaną sklasyfikowane zgodnie z ilością uzyskanych punktów. Realizacja zamówienia zostanie powierzona wykonawcy, który uzyska najwyższą ilość punktów.</w:t>
      </w:r>
    </w:p>
    <w:p w14:paraId="4D5D93C0" w14:textId="77777777" w:rsidR="00CD72D5" w:rsidRPr="009D43AC" w:rsidRDefault="00CD72D5" w:rsidP="00C70ADC">
      <w:pPr>
        <w:widowControl w:val="0"/>
        <w:autoSpaceDE w:val="0"/>
        <w:autoSpaceDN w:val="0"/>
        <w:adjustRightInd w:val="0"/>
        <w:ind w:right="-530"/>
        <w:jc w:val="both"/>
        <w:rPr>
          <w:color w:val="000000"/>
          <w:sz w:val="22"/>
          <w:szCs w:val="22"/>
        </w:rPr>
      </w:pPr>
    </w:p>
    <w:p w14:paraId="19FA0A7D" w14:textId="5068BBE2" w:rsidR="0038460B" w:rsidRPr="009D43AC" w:rsidRDefault="0038460B" w:rsidP="000A5CF3">
      <w:pPr>
        <w:widowControl w:val="0"/>
        <w:autoSpaceDE w:val="0"/>
        <w:autoSpaceDN w:val="0"/>
        <w:adjustRightInd w:val="0"/>
        <w:ind w:right="15"/>
        <w:jc w:val="both"/>
        <w:rPr>
          <w:b/>
          <w:bCs/>
          <w:color w:val="000000"/>
          <w:sz w:val="22"/>
          <w:szCs w:val="22"/>
          <w:u w:val="single"/>
        </w:rPr>
      </w:pPr>
      <w:r w:rsidRPr="009D43AC">
        <w:rPr>
          <w:b/>
          <w:bCs/>
          <w:color w:val="000000"/>
          <w:sz w:val="22"/>
          <w:szCs w:val="22"/>
          <w:u w:val="single"/>
        </w:rPr>
        <w:t>X</w:t>
      </w:r>
      <w:r w:rsidR="000A5CF3">
        <w:rPr>
          <w:b/>
          <w:bCs/>
          <w:color w:val="000000"/>
          <w:sz w:val="22"/>
          <w:szCs w:val="22"/>
          <w:u w:val="single"/>
        </w:rPr>
        <w:t>VIII</w:t>
      </w:r>
      <w:r w:rsidRPr="009D43AC">
        <w:rPr>
          <w:b/>
          <w:bCs/>
          <w:color w:val="000000"/>
          <w:sz w:val="22"/>
          <w:szCs w:val="22"/>
          <w:u w:val="single"/>
        </w:rPr>
        <w:t>. Informacja o formalnościach, jakie winny zostać dopełnione przez wykonawcę w celu zawarcia umowy w sprawie zamówienia publicznego</w:t>
      </w:r>
    </w:p>
    <w:p w14:paraId="287119CE" w14:textId="77777777" w:rsidR="0038460B" w:rsidRPr="009D43AC" w:rsidRDefault="0038460B" w:rsidP="00C70ADC">
      <w:pPr>
        <w:widowControl w:val="0"/>
        <w:autoSpaceDE w:val="0"/>
        <w:autoSpaceDN w:val="0"/>
        <w:adjustRightInd w:val="0"/>
        <w:ind w:right="-530"/>
        <w:jc w:val="both"/>
        <w:rPr>
          <w:color w:val="000000"/>
          <w:sz w:val="22"/>
          <w:szCs w:val="22"/>
          <w:u w:val="single"/>
        </w:rPr>
      </w:pPr>
    </w:p>
    <w:p w14:paraId="15F7B6C0" w14:textId="77777777" w:rsidR="0038460B" w:rsidRPr="009D43AC" w:rsidRDefault="0038460B" w:rsidP="00202859">
      <w:pPr>
        <w:widowControl w:val="0"/>
        <w:jc w:val="both"/>
        <w:rPr>
          <w:snapToGrid w:val="0"/>
          <w:sz w:val="22"/>
          <w:szCs w:val="22"/>
        </w:rPr>
      </w:pPr>
      <w:r w:rsidRPr="009D43AC">
        <w:rPr>
          <w:snapToGrid w:val="0"/>
          <w:sz w:val="22"/>
          <w:szCs w:val="22"/>
        </w:rPr>
        <w:t xml:space="preserve">1. Niezwłocznie po wyborze najkorzystniejszej oferty zamawiający zawiadamia wykonawców, którzy złożyli oferty, o: </w:t>
      </w:r>
    </w:p>
    <w:p w14:paraId="5B2A9F18" w14:textId="3D07A090"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wyborze najkorzystniejszej oferty, podając nazwę (firmę) i adres wykonawcy, którego ofertę wybrani i</w:t>
      </w:r>
      <w:r w:rsidR="000A5CF3">
        <w:rPr>
          <w:snapToGrid w:val="0"/>
          <w:sz w:val="22"/>
          <w:szCs w:val="22"/>
        </w:rPr>
        <w:t> </w:t>
      </w:r>
      <w:r w:rsidRPr="009D43AC">
        <w:rPr>
          <w:snapToGrid w:val="0"/>
          <w:sz w:val="22"/>
          <w:szCs w:val="22"/>
        </w:rPr>
        <w:t>uzasadnienie jej wyboru,</w:t>
      </w:r>
    </w:p>
    <w:p w14:paraId="0D26302B"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siedziby i adresy wykonawców, którzy złożyli oferty wraz ze streszczeniem oceny i porównania złożonych ofert zawierającym punktację przyznaną ofertom w każdym kryterium oceny ofert i  łączną punktację</w:t>
      </w:r>
      <w:r w:rsidR="00C438FD">
        <w:rPr>
          <w:snapToGrid w:val="0"/>
          <w:sz w:val="22"/>
          <w:szCs w:val="22"/>
        </w:rPr>
        <w:t>,</w:t>
      </w:r>
    </w:p>
    <w:p w14:paraId="0D1289F0"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wykonawcach, których oferty zostały odrzucone, podając uzasadnienie faktyczne i prawne,</w:t>
      </w:r>
    </w:p>
    <w:p w14:paraId="1B426507"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 xml:space="preserve">wykonawcach, którzy zostali wykluczeni z postępowania o udzielenie zamówienia, podając uzasadnienie faktyczne i prawne. </w:t>
      </w:r>
    </w:p>
    <w:p w14:paraId="5D2A70CB" w14:textId="77777777" w:rsidR="0038460B" w:rsidRPr="009D43AC" w:rsidRDefault="0038460B" w:rsidP="00202859">
      <w:pPr>
        <w:widowControl w:val="0"/>
        <w:jc w:val="both"/>
        <w:rPr>
          <w:snapToGrid w:val="0"/>
          <w:sz w:val="22"/>
          <w:szCs w:val="22"/>
        </w:rPr>
      </w:pPr>
      <w:r w:rsidRPr="009D43AC">
        <w:rPr>
          <w:snapToGrid w:val="0"/>
          <w:sz w:val="22"/>
          <w:szCs w:val="22"/>
        </w:rPr>
        <w:t>2. Niezwłocznie po wyborze najkorzystniejszej oferty zamawiający zamieści informacje, o których mowa w pkt. 1 na stronie internetowej oraz w swojej siedzibie na tablicy ogłoszeń.</w:t>
      </w:r>
    </w:p>
    <w:p w14:paraId="4035FEE0" w14:textId="77777777" w:rsidR="0038460B" w:rsidRPr="009D43AC" w:rsidRDefault="0038460B" w:rsidP="00202859">
      <w:pPr>
        <w:widowControl w:val="0"/>
        <w:jc w:val="both"/>
        <w:rPr>
          <w:snapToGrid w:val="0"/>
          <w:sz w:val="22"/>
          <w:szCs w:val="22"/>
        </w:rPr>
      </w:pPr>
    </w:p>
    <w:p w14:paraId="727FBD20" w14:textId="77777777" w:rsidR="0038460B" w:rsidRPr="009D43AC" w:rsidRDefault="0038460B" w:rsidP="00202859">
      <w:pPr>
        <w:rPr>
          <w:snapToGrid w:val="0"/>
          <w:color w:val="000000"/>
          <w:sz w:val="22"/>
          <w:szCs w:val="22"/>
        </w:rPr>
      </w:pPr>
      <w:r w:rsidRPr="009D43AC">
        <w:rPr>
          <w:snapToGrid w:val="0"/>
          <w:sz w:val="22"/>
          <w:szCs w:val="22"/>
        </w:rPr>
        <w:t>Zamawiający udostępni do wglądu jawną część dokumentacji na pisemny wniosek.</w:t>
      </w:r>
      <w:r w:rsidRPr="009D43AC">
        <w:rPr>
          <w:snapToGrid w:val="0"/>
          <w:color w:val="000000"/>
          <w:sz w:val="22"/>
          <w:szCs w:val="22"/>
        </w:rPr>
        <w:t xml:space="preserve"> </w:t>
      </w:r>
    </w:p>
    <w:p w14:paraId="29876817" w14:textId="77777777" w:rsidR="00CD72D5" w:rsidRDefault="00CD72D5" w:rsidP="00C70ADC">
      <w:pPr>
        <w:pStyle w:val="Nagwek1"/>
        <w:jc w:val="both"/>
        <w:rPr>
          <w:rFonts w:ascii="Times New Roman" w:hAnsi="Times New Roman" w:cs="Times New Roman"/>
          <w:sz w:val="22"/>
        </w:rPr>
      </w:pPr>
    </w:p>
    <w:p w14:paraId="4AB110BF" w14:textId="68A79378" w:rsidR="0038460B" w:rsidRPr="006E4743" w:rsidRDefault="0038460B" w:rsidP="00C70ADC">
      <w:pPr>
        <w:pStyle w:val="Nagwek1"/>
        <w:jc w:val="both"/>
        <w:rPr>
          <w:rFonts w:ascii="Times New Roman" w:hAnsi="Times New Roman" w:cs="Times New Roman"/>
          <w:color w:val="auto"/>
          <w:sz w:val="22"/>
        </w:rPr>
      </w:pPr>
      <w:r w:rsidRPr="006E4743">
        <w:rPr>
          <w:rFonts w:ascii="Times New Roman" w:hAnsi="Times New Roman" w:cs="Times New Roman"/>
          <w:color w:val="auto"/>
          <w:sz w:val="22"/>
        </w:rPr>
        <w:t>X</w:t>
      </w:r>
      <w:r w:rsidR="000A5CF3">
        <w:rPr>
          <w:rFonts w:ascii="Times New Roman" w:hAnsi="Times New Roman" w:cs="Times New Roman"/>
          <w:color w:val="auto"/>
          <w:sz w:val="22"/>
        </w:rPr>
        <w:t>I</w:t>
      </w:r>
      <w:r w:rsidRPr="006E4743">
        <w:rPr>
          <w:rFonts w:ascii="Times New Roman" w:hAnsi="Times New Roman" w:cs="Times New Roman"/>
          <w:color w:val="auto"/>
          <w:sz w:val="22"/>
        </w:rPr>
        <w:t>X. Zabezpieczenie należytego wykonania umowy</w:t>
      </w:r>
    </w:p>
    <w:p w14:paraId="05DC59CA" w14:textId="77777777" w:rsidR="0038460B" w:rsidRPr="006E4743" w:rsidRDefault="0038460B" w:rsidP="00C70ADC">
      <w:pPr>
        <w:widowControl w:val="0"/>
        <w:autoSpaceDE w:val="0"/>
        <w:autoSpaceDN w:val="0"/>
        <w:adjustRightInd w:val="0"/>
        <w:jc w:val="both"/>
        <w:rPr>
          <w:b/>
          <w:bCs/>
          <w:sz w:val="22"/>
          <w:szCs w:val="22"/>
        </w:rPr>
      </w:pPr>
    </w:p>
    <w:p w14:paraId="716D4B29" w14:textId="77777777" w:rsidR="0038460B" w:rsidRPr="006E4743" w:rsidRDefault="0038460B" w:rsidP="00C70ADC">
      <w:pPr>
        <w:widowControl w:val="0"/>
        <w:autoSpaceDE w:val="0"/>
        <w:autoSpaceDN w:val="0"/>
        <w:adjustRightInd w:val="0"/>
        <w:jc w:val="both"/>
        <w:rPr>
          <w:sz w:val="22"/>
          <w:szCs w:val="22"/>
        </w:rPr>
      </w:pPr>
      <w:r w:rsidRPr="006E4743">
        <w:rPr>
          <w:sz w:val="22"/>
          <w:szCs w:val="22"/>
          <w:highlight w:val="white"/>
        </w:rPr>
        <w:t>Zamawiający przewiduje wniesienie zabezpieczenia należytego wykonania umowy</w:t>
      </w:r>
      <w:r w:rsidR="00DD0B31" w:rsidRPr="006E4743">
        <w:rPr>
          <w:sz w:val="22"/>
          <w:szCs w:val="22"/>
        </w:rPr>
        <w:t>.</w:t>
      </w:r>
    </w:p>
    <w:p w14:paraId="08E94741" w14:textId="77777777" w:rsidR="0038460B" w:rsidRPr="006E4743" w:rsidRDefault="0038460B" w:rsidP="00C70ADC">
      <w:pPr>
        <w:widowControl w:val="0"/>
        <w:autoSpaceDE w:val="0"/>
        <w:autoSpaceDN w:val="0"/>
        <w:adjustRightInd w:val="0"/>
        <w:jc w:val="both"/>
        <w:rPr>
          <w:sz w:val="22"/>
          <w:szCs w:val="22"/>
        </w:rPr>
      </w:pPr>
    </w:p>
    <w:p w14:paraId="785F36B1" w14:textId="3BE02822"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Od wykonawcy, którego oferta zostanie uznana jako najkorzystniejsza wymagane będzie wniesienie przed podpisaniem umowy zabezpieczenia należytego wykonania zobowiązań w wysokości:  </w:t>
      </w:r>
      <w:r w:rsidRPr="006E4743">
        <w:rPr>
          <w:sz w:val="22"/>
          <w:szCs w:val="22"/>
          <w:highlight w:val="white"/>
        </w:rPr>
        <w:t>2%  ceny całkowitej podanej w ofercie</w:t>
      </w:r>
      <w:r w:rsidRPr="006E4743">
        <w:rPr>
          <w:sz w:val="22"/>
          <w:szCs w:val="22"/>
        </w:rPr>
        <w:t xml:space="preserve">  to jest 2 % ceny brutto za wykonanie usługi w okresie  </w:t>
      </w:r>
      <w:r w:rsidR="000703F1">
        <w:rPr>
          <w:sz w:val="22"/>
          <w:szCs w:val="22"/>
        </w:rPr>
        <w:t>6</w:t>
      </w:r>
      <w:r w:rsidRPr="006E4743">
        <w:rPr>
          <w:sz w:val="22"/>
          <w:szCs w:val="22"/>
        </w:rPr>
        <w:t xml:space="preserve"> </w:t>
      </w:r>
      <w:r w:rsidR="00A83C57" w:rsidRPr="006E4743">
        <w:rPr>
          <w:sz w:val="22"/>
          <w:szCs w:val="22"/>
        </w:rPr>
        <w:t>miesięcy</w:t>
      </w:r>
      <w:r w:rsidRPr="006E4743">
        <w:rPr>
          <w:sz w:val="22"/>
          <w:szCs w:val="22"/>
        </w:rPr>
        <w:t>.</w:t>
      </w:r>
    </w:p>
    <w:p w14:paraId="77C21956" w14:textId="77777777" w:rsidR="0038460B" w:rsidRPr="006E4743" w:rsidRDefault="0038460B" w:rsidP="00C70ADC">
      <w:pPr>
        <w:widowControl w:val="0"/>
        <w:tabs>
          <w:tab w:val="left" w:pos="644"/>
        </w:tabs>
        <w:autoSpaceDE w:val="0"/>
        <w:autoSpaceDN w:val="0"/>
        <w:adjustRightInd w:val="0"/>
        <w:ind w:left="644" w:hanging="531"/>
        <w:jc w:val="both"/>
        <w:rPr>
          <w:sz w:val="22"/>
          <w:szCs w:val="22"/>
        </w:rPr>
      </w:pPr>
      <w:r w:rsidRPr="006E4743">
        <w:rPr>
          <w:sz w:val="22"/>
          <w:szCs w:val="22"/>
        </w:rPr>
        <w:t>Zabezpieczenie należytego wykonania umowy wnoszone jest w jednej lub kilku następujących formach:</w:t>
      </w:r>
    </w:p>
    <w:p w14:paraId="6C52EDF4" w14:textId="77777777" w:rsidR="0038460B" w:rsidRPr="006E4743" w:rsidRDefault="0038460B" w:rsidP="00C70ADC">
      <w:pPr>
        <w:widowControl w:val="0"/>
        <w:tabs>
          <w:tab w:val="left" w:pos="284"/>
        </w:tabs>
        <w:autoSpaceDE w:val="0"/>
        <w:autoSpaceDN w:val="0"/>
        <w:adjustRightInd w:val="0"/>
        <w:jc w:val="both"/>
        <w:rPr>
          <w:sz w:val="22"/>
          <w:szCs w:val="22"/>
        </w:rPr>
      </w:pPr>
      <w:r w:rsidRPr="006E4743">
        <w:rPr>
          <w:sz w:val="22"/>
          <w:szCs w:val="22"/>
        </w:rPr>
        <w:t>1)</w:t>
      </w:r>
      <w:r w:rsidR="00A83C57" w:rsidRPr="006E4743">
        <w:rPr>
          <w:sz w:val="22"/>
          <w:szCs w:val="22"/>
        </w:rPr>
        <w:t xml:space="preserve"> </w:t>
      </w:r>
      <w:r w:rsidRPr="006E4743">
        <w:rPr>
          <w:sz w:val="22"/>
          <w:szCs w:val="22"/>
        </w:rPr>
        <w:t xml:space="preserve"> w pieniądzu, (sposób przekazania: na konto Zamawiającego </w:t>
      </w:r>
    </w:p>
    <w:p w14:paraId="447F9144" w14:textId="517DF819" w:rsidR="0038460B" w:rsidRPr="006E4743" w:rsidRDefault="0038460B" w:rsidP="00A83C57">
      <w:pPr>
        <w:widowControl w:val="0"/>
        <w:autoSpaceDE w:val="0"/>
        <w:autoSpaceDN w:val="0"/>
        <w:adjustRightInd w:val="0"/>
        <w:jc w:val="both"/>
        <w:rPr>
          <w:sz w:val="22"/>
          <w:szCs w:val="22"/>
        </w:rPr>
      </w:pPr>
      <w:r w:rsidRPr="006E4743">
        <w:rPr>
          <w:sz w:val="22"/>
          <w:szCs w:val="22"/>
          <w:highlight w:val="white"/>
        </w:rPr>
        <w:t>Konto Bankowe :</w:t>
      </w:r>
      <w:r w:rsidR="00F30122" w:rsidRPr="006E4743">
        <w:rPr>
          <w:sz w:val="22"/>
          <w:szCs w:val="22"/>
          <w:highlight w:val="white"/>
        </w:rPr>
        <w:t xml:space="preserve"> </w:t>
      </w:r>
      <w:r w:rsidRPr="006E4743">
        <w:rPr>
          <w:sz w:val="22"/>
          <w:szCs w:val="22"/>
          <w:highlight w:val="white"/>
        </w:rPr>
        <w:t xml:space="preserve">Bank </w:t>
      </w:r>
      <w:r w:rsidRPr="006E4743">
        <w:rPr>
          <w:sz w:val="22"/>
          <w:szCs w:val="22"/>
        </w:rPr>
        <w:t xml:space="preserve">:  SBL Złotów  nr  67 8941 0006 0017 7904 20 0000 10; </w:t>
      </w:r>
    </w:p>
    <w:p w14:paraId="6CF4BFA2"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2) poręczeniach bankowych lub poręczeniach spółdzielczej kasy oszczędnościowo-kredytowej, z tym że zobowiązanie kasy jest zawsze zobowiązaniem pieniężnym; </w:t>
      </w:r>
    </w:p>
    <w:p w14:paraId="04689334"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3) gwarancjach bankowych; </w:t>
      </w:r>
    </w:p>
    <w:p w14:paraId="3AE3F45A"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4) gwarancjach ubezpieczeniowych; </w:t>
      </w:r>
    </w:p>
    <w:p w14:paraId="5621FEF4" w14:textId="77777777" w:rsidR="0038460B" w:rsidRPr="006E4743" w:rsidRDefault="0038460B" w:rsidP="00A83C57">
      <w:pPr>
        <w:widowControl w:val="0"/>
        <w:autoSpaceDE w:val="0"/>
        <w:autoSpaceDN w:val="0"/>
        <w:adjustRightInd w:val="0"/>
        <w:jc w:val="both"/>
        <w:rPr>
          <w:sz w:val="22"/>
          <w:szCs w:val="22"/>
        </w:rPr>
      </w:pPr>
      <w:r w:rsidRPr="006E4743">
        <w:rPr>
          <w:sz w:val="22"/>
          <w:szCs w:val="22"/>
        </w:rPr>
        <w:t>5) poręczeniach udzielanych przez podmioty, o których mowa w art. 6b ust. 5 pkt 2 ustawy z dnia 9 listopada</w:t>
      </w:r>
      <w:r w:rsidR="00A83C57" w:rsidRPr="006E4743">
        <w:rPr>
          <w:sz w:val="22"/>
          <w:szCs w:val="22"/>
        </w:rPr>
        <w:t xml:space="preserve"> </w:t>
      </w:r>
      <w:r w:rsidRPr="006E4743">
        <w:rPr>
          <w:sz w:val="22"/>
          <w:szCs w:val="22"/>
        </w:rPr>
        <w:t xml:space="preserve">2000 r. o utworzeniu Polskiej Agencji Rozwoju Przedsiębiorczości. </w:t>
      </w:r>
    </w:p>
    <w:p w14:paraId="713EC3CF" w14:textId="77777777"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 środków wniesionych na zabezpieczenie należytego wykonania zobowiązań umowy. </w:t>
      </w:r>
    </w:p>
    <w:p w14:paraId="0FEACEFE"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30D0B8C2" w14:textId="21707D31" w:rsidR="000A5CF3" w:rsidRDefault="000A5CF3" w:rsidP="00C70ADC">
      <w:pPr>
        <w:pStyle w:val="Nagwek3"/>
        <w:jc w:val="both"/>
        <w:rPr>
          <w:rFonts w:ascii="Times New Roman" w:hAnsi="Times New Roman" w:cs="Times New Roman"/>
          <w:sz w:val="22"/>
        </w:rPr>
      </w:pPr>
    </w:p>
    <w:p w14:paraId="737F764C" w14:textId="77777777" w:rsidR="00B478B9" w:rsidRPr="00B478B9" w:rsidRDefault="00B478B9" w:rsidP="00B478B9"/>
    <w:p w14:paraId="3E13A43D" w14:textId="1CF652BC"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lastRenderedPageBreak/>
        <w:t>XX. Warunki umowy</w:t>
      </w:r>
    </w:p>
    <w:p w14:paraId="12909A52"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507CED51" w14:textId="77777777" w:rsidR="0038460B" w:rsidRPr="009D43AC" w:rsidRDefault="009D43AC"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1</w:t>
      </w:r>
      <w:r w:rsidRPr="009D43AC">
        <w:rPr>
          <w:color w:val="000000"/>
          <w:sz w:val="22"/>
          <w:szCs w:val="22"/>
        </w:rPr>
        <w:tab/>
        <w:t>Zamawiający podpisze umowę z W</w:t>
      </w:r>
      <w:r w:rsidR="0038460B" w:rsidRPr="009D43AC">
        <w:rPr>
          <w:color w:val="000000"/>
          <w:sz w:val="22"/>
          <w:szCs w:val="22"/>
        </w:rPr>
        <w:t>ykonawcą, którego oferta otrzyma najwyższą ilość punktów z punktu widzenia kryteriów przyjętych w niniejszej specyfikacji.</w:t>
      </w:r>
    </w:p>
    <w:p w14:paraId="63A918BC"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2</w:t>
      </w:r>
      <w:r w:rsidRPr="009D43AC">
        <w:rPr>
          <w:color w:val="000000"/>
          <w:sz w:val="22"/>
          <w:szCs w:val="22"/>
        </w:rPr>
        <w:tab/>
        <w:t xml:space="preserve">O miejscu i terminie podpisania umowy zamawiający powiadomi odrębnym pismem. </w:t>
      </w:r>
    </w:p>
    <w:p w14:paraId="6926DC1B"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3</w:t>
      </w:r>
      <w:r w:rsidRPr="009D43AC">
        <w:rPr>
          <w:color w:val="000000"/>
          <w:sz w:val="22"/>
          <w:szCs w:val="22"/>
        </w:rPr>
        <w:tab/>
        <w:t xml:space="preserve">Umowa zawarta zostanie z uwzględnieniem postanowień wynikających z treści wzoru dołączonego do niniejszej specyfikacji oraz danych zawartych w ofercie. </w:t>
      </w:r>
    </w:p>
    <w:p w14:paraId="12D6E2A9" w14:textId="77777777" w:rsidR="0038460B" w:rsidRPr="009D43AC" w:rsidRDefault="0038460B" w:rsidP="00593121">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4</w:t>
      </w:r>
      <w:r w:rsidR="004A5544">
        <w:rPr>
          <w:color w:val="000000"/>
          <w:sz w:val="22"/>
          <w:szCs w:val="22"/>
        </w:rPr>
        <w:t>.</w:t>
      </w:r>
      <w:r w:rsidR="004A5544">
        <w:rPr>
          <w:color w:val="000000"/>
          <w:sz w:val="22"/>
          <w:szCs w:val="22"/>
        </w:rPr>
        <w:tab/>
        <w:t>Postanowienia umowy zawarto w</w:t>
      </w:r>
      <w:r w:rsidRPr="009D43AC">
        <w:rPr>
          <w:color w:val="000000"/>
          <w:sz w:val="22"/>
          <w:szCs w:val="22"/>
        </w:rPr>
        <w:t xml:space="preserve"> </w:t>
      </w:r>
      <w:r w:rsidR="00805092">
        <w:rPr>
          <w:color w:val="000000"/>
          <w:sz w:val="22"/>
          <w:szCs w:val="22"/>
          <w:highlight w:val="white"/>
        </w:rPr>
        <w:t>ogólnych warunkach umowy</w:t>
      </w:r>
      <w:r w:rsidR="00300D6C">
        <w:rPr>
          <w:color w:val="000000"/>
          <w:sz w:val="22"/>
          <w:szCs w:val="22"/>
          <w:highlight w:val="white"/>
        </w:rPr>
        <w:t>, który stanowi Z</w:t>
      </w:r>
      <w:r w:rsidRPr="009D43AC">
        <w:rPr>
          <w:color w:val="000000"/>
          <w:sz w:val="22"/>
          <w:szCs w:val="22"/>
          <w:highlight w:val="white"/>
        </w:rPr>
        <w:t xml:space="preserve">ałącznik </w:t>
      </w:r>
      <w:r w:rsidRPr="009D43AC">
        <w:rPr>
          <w:color w:val="000000"/>
          <w:sz w:val="22"/>
          <w:szCs w:val="22"/>
        </w:rPr>
        <w:t xml:space="preserve">nr 2. </w:t>
      </w:r>
    </w:p>
    <w:p w14:paraId="58C2219E" w14:textId="77777777" w:rsidR="00407656" w:rsidRDefault="00407656" w:rsidP="00C70ADC">
      <w:pPr>
        <w:widowControl w:val="0"/>
        <w:autoSpaceDE w:val="0"/>
        <w:autoSpaceDN w:val="0"/>
        <w:adjustRightInd w:val="0"/>
        <w:ind w:right="-530"/>
        <w:jc w:val="both"/>
        <w:rPr>
          <w:b/>
          <w:bCs/>
          <w:color w:val="000000"/>
          <w:sz w:val="22"/>
          <w:szCs w:val="22"/>
          <w:u w:val="single"/>
        </w:rPr>
      </w:pPr>
    </w:p>
    <w:p w14:paraId="2A909B64" w14:textId="524CC8BC"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XX</w:t>
      </w:r>
      <w:r w:rsidR="005737CF">
        <w:rPr>
          <w:b/>
          <w:bCs/>
          <w:color w:val="000000"/>
          <w:sz w:val="22"/>
          <w:szCs w:val="22"/>
          <w:u w:val="single"/>
        </w:rPr>
        <w:t>I</w:t>
      </w:r>
      <w:r w:rsidRPr="009D43AC">
        <w:rPr>
          <w:b/>
          <w:bCs/>
          <w:color w:val="000000"/>
          <w:sz w:val="22"/>
          <w:szCs w:val="22"/>
          <w:u w:val="single"/>
        </w:rPr>
        <w:t>. Środki ochrony prawnej</w:t>
      </w:r>
    </w:p>
    <w:p w14:paraId="08A621E0" w14:textId="77777777" w:rsidR="0038460B" w:rsidRPr="009D43AC" w:rsidRDefault="0038460B" w:rsidP="00C70ADC">
      <w:pPr>
        <w:widowControl w:val="0"/>
        <w:autoSpaceDE w:val="0"/>
        <w:autoSpaceDN w:val="0"/>
        <w:adjustRightInd w:val="0"/>
        <w:ind w:right="-530"/>
        <w:jc w:val="both"/>
        <w:rPr>
          <w:b/>
          <w:bCs/>
          <w:color w:val="000000"/>
          <w:sz w:val="22"/>
          <w:szCs w:val="22"/>
          <w:u w:val="single"/>
        </w:rPr>
      </w:pPr>
    </w:p>
    <w:p w14:paraId="686E39FB" w14:textId="77777777" w:rsidR="0038460B" w:rsidRPr="009D43AC" w:rsidRDefault="004A5544" w:rsidP="00990FA4">
      <w:pPr>
        <w:widowControl w:val="0"/>
        <w:autoSpaceDE w:val="0"/>
        <w:autoSpaceDN w:val="0"/>
        <w:adjustRightInd w:val="0"/>
        <w:ind w:right="15"/>
        <w:jc w:val="both"/>
        <w:rPr>
          <w:color w:val="000000"/>
          <w:sz w:val="22"/>
          <w:szCs w:val="22"/>
        </w:rPr>
      </w:pPr>
      <w:r>
        <w:rPr>
          <w:color w:val="000000"/>
          <w:sz w:val="22"/>
          <w:szCs w:val="22"/>
        </w:rPr>
        <w:t xml:space="preserve">Środki ochrony prawnej </w:t>
      </w:r>
      <w:r w:rsidR="0038460B" w:rsidRPr="009D43AC">
        <w:rPr>
          <w:color w:val="000000"/>
          <w:sz w:val="22"/>
          <w:szCs w:val="22"/>
        </w:rPr>
        <w:t xml:space="preserve">przysługują wszystkim wykonawcom, jeżeli ich interes prawny w uzyskaniu zamówienia doznał lub może doznać uszczerbku w wyniku naruszenia przepisów ustawy. </w:t>
      </w:r>
    </w:p>
    <w:p w14:paraId="67B34772" w14:textId="77777777" w:rsidR="0038460B" w:rsidRPr="009D43AC" w:rsidRDefault="0038460B" w:rsidP="00C70ADC">
      <w:pPr>
        <w:widowControl w:val="0"/>
        <w:autoSpaceDE w:val="0"/>
        <w:autoSpaceDN w:val="0"/>
        <w:adjustRightInd w:val="0"/>
        <w:ind w:right="-530"/>
        <w:jc w:val="both"/>
        <w:rPr>
          <w:color w:val="000000"/>
          <w:sz w:val="22"/>
          <w:szCs w:val="22"/>
        </w:rPr>
      </w:pPr>
    </w:p>
    <w:p w14:paraId="4E7353B2" w14:textId="77777777" w:rsidR="00A83C70" w:rsidRDefault="00A83C70" w:rsidP="00DD0B31">
      <w:pPr>
        <w:autoSpaceDE w:val="0"/>
        <w:autoSpaceDN w:val="0"/>
        <w:adjustRightInd w:val="0"/>
        <w:jc w:val="center"/>
        <w:rPr>
          <w:b/>
          <w:sz w:val="22"/>
          <w:szCs w:val="22"/>
        </w:rPr>
      </w:pPr>
    </w:p>
    <w:p w14:paraId="63C8C484" w14:textId="39E2D788" w:rsidR="0038460B" w:rsidRPr="009D43AC" w:rsidRDefault="0038460B" w:rsidP="00DD0B31">
      <w:pPr>
        <w:autoSpaceDE w:val="0"/>
        <w:autoSpaceDN w:val="0"/>
        <w:adjustRightInd w:val="0"/>
        <w:jc w:val="center"/>
        <w:rPr>
          <w:b/>
          <w:sz w:val="22"/>
          <w:szCs w:val="22"/>
        </w:rPr>
      </w:pPr>
      <w:r w:rsidRPr="009D43AC">
        <w:rPr>
          <w:b/>
          <w:sz w:val="22"/>
          <w:szCs w:val="22"/>
        </w:rPr>
        <w:t>Odwołanie</w:t>
      </w:r>
    </w:p>
    <w:p w14:paraId="2827EF92" w14:textId="77777777" w:rsidR="0038460B" w:rsidRPr="009D43AC" w:rsidRDefault="0038460B" w:rsidP="00202859">
      <w:pPr>
        <w:autoSpaceDE w:val="0"/>
        <w:autoSpaceDN w:val="0"/>
        <w:adjustRightInd w:val="0"/>
        <w:jc w:val="both"/>
        <w:rPr>
          <w:b/>
          <w:sz w:val="22"/>
          <w:szCs w:val="22"/>
        </w:rPr>
      </w:pPr>
      <w:r w:rsidRPr="009D43AC">
        <w:rPr>
          <w:b/>
          <w:sz w:val="22"/>
          <w:szCs w:val="22"/>
        </w:rPr>
        <w:t>Art. 180. [Przedmiot odwołania]</w:t>
      </w:r>
    </w:p>
    <w:p w14:paraId="1F1E71EF" w14:textId="77777777" w:rsidR="0038460B" w:rsidRPr="009D43AC" w:rsidRDefault="0038460B" w:rsidP="00202859">
      <w:pPr>
        <w:autoSpaceDE w:val="0"/>
        <w:autoSpaceDN w:val="0"/>
        <w:adjustRightInd w:val="0"/>
        <w:ind w:left="284" w:hanging="284"/>
        <w:jc w:val="both"/>
        <w:rPr>
          <w:sz w:val="22"/>
          <w:szCs w:val="22"/>
        </w:rPr>
      </w:pPr>
      <w:r w:rsidRPr="009D43AC">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14:paraId="6E0592A5" w14:textId="77777777" w:rsidR="0038460B" w:rsidRPr="009D43AC" w:rsidRDefault="0038460B" w:rsidP="00C70ADC">
      <w:pPr>
        <w:widowControl w:val="0"/>
        <w:autoSpaceDE w:val="0"/>
        <w:autoSpaceDN w:val="0"/>
        <w:adjustRightInd w:val="0"/>
        <w:ind w:right="-530"/>
        <w:jc w:val="both"/>
        <w:rPr>
          <w:color w:val="000000"/>
          <w:sz w:val="22"/>
          <w:szCs w:val="22"/>
        </w:rPr>
      </w:pPr>
    </w:p>
    <w:p w14:paraId="66D7C651" w14:textId="66BDC177"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XXI</w:t>
      </w:r>
      <w:r w:rsidR="005737CF">
        <w:rPr>
          <w:rFonts w:ascii="Times New Roman" w:hAnsi="Times New Roman" w:cs="Times New Roman"/>
          <w:sz w:val="22"/>
        </w:rPr>
        <w:t>I</w:t>
      </w:r>
      <w:r w:rsidRPr="009D43AC">
        <w:rPr>
          <w:rFonts w:ascii="Times New Roman" w:hAnsi="Times New Roman" w:cs="Times New Roman"/>
          <w:sz w:val="22"/>
        </w:rPr>
        <w:t>. Ogłoszenia wyników przetargu</w:t>
      </w:r>
    </w:p>
    <w:p w14:paraId="7EDFED5C" w14:textId="77777777" w:rsidR="0038460B" w:rsidRPr="009D43AC" w:rsidRDefault="0038460B" w:rsidP="00C70ADC">
      <w:pPr>
        <w:widowControl w:val="0"/>
        <w:autoSpaceDE w:val="0"/>
        <w:autoSpaceDN w:val="0"/>
        <w:adjustRightInd w:val="0"/>
        <w:ind w:right="-530"/>
        <w:jc w:val="both"/>
        <w:rPr>
          <w:color w:val="000000"/>
          <w:sz w:val="22"/>
          <w:szCs w:val="22"/>
        </w:rPr>
      </w:pPr>
    </w:p>
    <w:p w14:paraId="6FA1DDC0" w14:textId="77777777" w:rsidR="001A54CE" w:rsidRDefault="0038460B" w:rsidP="00990FA4">
      <w:pPr>
        <w:widowControl w:val="0"/>
        <w:autoSpaceDE w:val="0"/>
        <w:autoSpaceDN w:val="0"/>
        <w:adjustRightInd w:val="0"/>
        <w:ind w:right="15"/>
        <w:jc w:val="both"/>
        <w:rPr>
          <w:color w:val="000000"/>
          <w:sz w:val="22"/>
          <w:szCs w:val="22"/>
        </w:rPr>
      </w:pPr>
      <w:r w:rsidRPr="009D43AC">
        <w:rPr>
          <w:color w:val="000000"/>
          <w:sz w:val="22"/>
          <w:szCs w:val="22"/>
        </w:rPr>
        <w:t xml:space="preserve">Wyniki postępowania zostaną ogłoszone zgodnie z wymogami ustawy prawo zamówień publicznych w siedzibie zamawiającego i na stronie internetowej: </w:t>
      </w:r>
      <w:hyperlink r:id="rId12" w:history="1">
        <w:r w:rsidRPr="009D43AC">
          <w:rPr>
            <w:rStyle w:val="Hipercze"/>
            <w:sz w:val="22"/>
            <w:szCs w:val="22"/>
            <w:highlight w:val="white"/>
          </w:rPr>
          <w:t>www.szpital.zlotow.pl</w:t>
        </w:r>
      </w:hyperlink>
      <w:r w:rsidRPr="009D43AC">
        <w:rPr>
          <w:color w:val="000000"/>
          <w:sz w:val="22"/>
          <w:szCs w:val="22"/>
        </w:rPr>
        <w:t xml:space="preserve">. </w:t>
      </w:r>
    </w:p>
    <w:p w14:paraId="2FC50E5B" w14:textId="77777777" w:rsidR="001A54CE" w:rsidRDefault="001A54CE" w:rsidP="001A54CE">
      <w:pPr>
        <w:widowControl w:val="0"/>
        <w:autoSpaceDE w:val="0"/>
        <w:autoSpaceDN w:val="0"/>
        <w:adjustRightInd w:val="0"/>
        <w:ind w:right="-530"/>
        <w:jc w:val="both"/>
        <w:rPr>
          <w:color w:val="000000"/>
          <w:sz w:val="22"/>
          <w:szCs w:val="22"/>
        </w:rPr>
      </w:pPr>
    </w:p>
    <w:p w14:paraId="35C4796C" w14:textId="05AECE9A" w:rsidR="001A54CE" w:rsidRPr="00805092" w:rsidRDefault="001A54CE" w:rsidP="001A54CE">
      <w:pPr>
        <w:widowControl w:val="0"/>
        <w:autoSpaceDE w:val="0"/>
        <w:autoSpaceDN w:val="0"/>
        <w:adjustRightInd w:val="0"/>
        <w:ind w:right="-530"/>
        <w:jc w:val="both"/>
        <w:rPr>
          <w:b/>
          <w:bCs/>
          <w:color w:val="000000"/>
          <w:sz w:val="22"/>
          <w:szCs w:val="22"/>
        </w:rPr>
      </w:pPr>
      <w:r w:rsidRPr="00805092">
        <w:rPr>
          <w:b/>
          <w:bCs/>
          <w:color w:val="000000"/>
          <w:sz w:val="22"/>
          <w:szCs w:val="22"/>
        </w:rPr>
        <w:t>XX</w:t>
      </w:r>
      <w:r w:rsidR="00805092" w:rsidRPr="00805092">
        <w:rPr>
          <w:b/>
          <w:bCs/>
          <w:color w:val="000000"/>
          <w:sz w:val="22"/>
          <w:szCs w:val="22"/>
        </w:rPr>
        <w:t>I</w:t>
      </w:r>
      <w:r w:rsidR="000A5CF3">
        <w:rPr>
          <w:b/>
          <w:bCs/>
          <w:color w:val="000000"/>
          <w:sz w:val="22"/>
          <w:szCs w:val="22"/>
        </w:rPr>
        <w:t>II</w:t>
      </w:r>
      <w:r w:rsidRPr="00805092">
        <w:rPr>
          <w:b/>
          <w:bCs/>
          <w:color w:val="000000"/>
          <w:sz w:val="22"/>
          <w:szCs w:val="22"/>
        </w:rPr>
        <w:t>.</w:t>
      </w:r>
      <w:r w:rsidRPr="00805092">
        <w:rPr>
          <w:b/>
          <w:bCs/>
          <w:sz w:val="22"/>
          <w:szCs w:val="22"/>
          <w:u w:val="single"/>
        </w:rPr>
        <w:t xml:space="preserve"> Klauzula Informacyjna z art. 13 RODO</w:t>
      </w:r>
    </w:p>
    <w:p w14:paraId="4D72FF32" w14:textId="77777777" w:rsidR="001A54CE" w:rsidRPr="00805092" w:rsidRDefault="001A54CE" w:rsidP="001A54CE">
      <w:pPr>
        <w:rPr>
          <w:b/>
          <w:bCs/>
          <w:sz w:val="22"/>
          <w:szCs w:val="22"/>
        </w:rPr>
      </w:pPr>
    </w:p>
    <w:p w14:paraId="4FB50EA2" w14:textId="77777777" w:rsidR="001A54CE" w:rsidRPr="00805092" w:rsidRDefault="001A54CE" w:rsidP="001A54CE">
      <w:pPr>
        <w:jc w:val="both"/>
        <w:rPr>
          <w:bCs/>
          <w:sz w:val="22"/>
          <w:szCs w:val="22"/>
        </w:rPr>
      </w:pPr>
      <w:r w:rsidRPr="00805092">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FFF4526" w14:textId="77777777" w:rsidR="001A54CE" w:rsidRPr="00805092" w:rsidRDefault="001A54CE" w:rsidP="001A54CE">
      <w:pPr>
        <w:jc w:val="both"/>
        <w:rPr>
          <w:bCs/>
          <w:sz w:val="22"/>
          <w:szCs w:val="22"/>
        </w:rPr>
      </w:pPr>
      <w:r w:rsidRPr="00805092">
        <w:rPr>
          <w:bCs/>
          <w:sz w:val="22"/>
          <w:szCs w:val="22"/>
        </w:rPr>
        <w:t>a) administratorem Pani/Pana danych osobowych jest Szpital Powiatowy im. Alfreda Sokołowskiego w Złotowie, ul. Szpitalna 28, 77-400 Złotów;</w:t>
      </w:r>
    </w:p>
    <w:p w14:paraId="2F0CBD04" w14:textId="77777777" w:rsidR="001A54CE" w:rsidRPr="00805092" w:rsidRDefault="001A54CE" w:rsidP="001A54CE">
      <w:pPr>
        <w:jc w:val="both"/>
        <w:rPr>
          <w:bCs/>
          <w:sz w:val="22"/>
          <w:szCs w:val="22"/>
        </w:rPr>
      </w:pPr>
      <w:r w:rsidRPr="00805092">
        <w:rPr>
          <w:bCs/>
          <w:sz w:val="22"/>
          <w:szCs w:val="22"/>
        </w:rPr>
        <w:t>b) inspektorem ochrony danych osobowych w Szpitalu jest Pani Aneta Cieślik, kontakt: tel. 67 263 22 33 wew. 336, e-mail: kier.kadry@szpital.zlotow.pl;</w:t>
      </w:r>
    </w:p>
    <w:p w14:paraId="16BBFFD2" w14:textId="77777777" w:rsidR="001A54CE" w:rsidRPr="00805092" w:rsidRDefault="001A54CE" w:rsidP="001A54CE">
      <w:pPr>
        <w:jc w:val="both"/>
        <w:rPr>
          <w:bCs/>
          <w:sz w:val="22"/>
          <w:szCs w:val="22"/>
        </w:rPr>
      </w:pPr>
      <w:r w:rsidRPr="00805092">
        <w:rPr>
          <w:bCs/>
          <w:sz w:val="22"/>
          <w:szCs w:val="22"/>
        </w:rPr>
        <w:t>c) Pani/Pana dane osobowe przetwarzane będą w celu związanym z postępowaniem o udzielenie zamówienia publicznego prowadzonym w trybie przetargu nieograniczonego;</w:t>
      </w:r>
    </w:p>
    <w:p w14:paraId="4551EC10" w14:textId="77777777" w:rsidR="001A54CE" w:rsidRPr="00805092" w:rsidRDefault="001A54CE" w:rsidP="001A54CE">
      <w:pPr>
        <w:jc w:val="both"/>
        <w:rPr>
          <w:bCs/>
          <w:sz w:val="22"/>
          <w:szCs w:val="22"/>
        </w:rPr>
      </w:pPr>
      <w:r w:rsidRPr="00805092">
        <w:rPr>
          <w:bCs/>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805092">
        <w:rPr>
          <w:bCs/>
          <w:sz w:val="22"/>
          <w:szCs w:val="22"/>
        </w:rPr>
        <w:t>Pzp</w:t>
      </w:r>
      <w:proofErr w:type="spellEnd"/>
      <w:r w:rsidRPr="00805092">
        <w:rPr>
          <w:bCs/>
          <w:sz w:val="22"/>
          <w:szCs w:val="22"/>
        </w:rPr>
        <w:t>”;</w:t>
      </w:r>
    </w:p>
    <w:p w14:paraId="72D9F44E" w14:textId="77777777" w:rsidR="001A54CE" w:rsidRPr="00805092" w:rsidRDefault="001A54CE" w:rsidP="001A54CE">
      <w:pPr>
        <w:jc w:val="both"/>
        <w:rPr>
          <w:bCs/>
          <w:sz w:val="22"/>
          <w:szCs w:val="22"/>
        </w:rPr>
      </w:pPr>
      <w:r w:rsidRPr="00805092">
        <w:rPr>
          <w:bCs/>
          <w:sz w:val="22"/>
          <w:szCs w:val="22"/>
        </w:rPr>
        <w:t xml:space="preserve">e) Pani/Pana dane osobowe będą przechowywane, zgodnie z art. 97 ust. 1 ustawy </w:t>
      </w:r>
      <w:proofErr w:type="spellStart"/>
      <w:r w:rsidRPr="00805092">
        <w:rPr>
          <w:bCs/>
          <w:sz w:val="22"/>
          <w:szCs w:val="22"/>
        </w:rPr>
        <w:t>Pzp</w:t>
      </w:r>
      <w:proofErr w:type="spellEnd"/>
      <w:r w:rsidRPr="00805092">
        <w:rPr>
          <w:bCs/>
          <w:sz w:val="22"/>
          <w:szCs w:val="22"/>
        </w:rPr>
        <w:t>, przez okres 4 lat od dnia zakończenia postępowania o udzielenie zamówienia, a jeżeli czas trwania umowy przekracza 4 lata, okres przechowywania obejmuje cały czas trwania umowy, umowy 10 lat od dnia rozwiązania umowy;</w:t>
      </w:r>
    </w:p>
    <w:p w14:paraId="2E7E5404" w14:textId="77777777" w:rsidR="001A54CE" w:rsidRPr="00805092" w:rsidRDefault="001A54CE" w:rsidP="001A54CE">
      <w:pPr>
        <w:jc w:val="both"/>
        <w:rPr>
          <w:bCs/>
          <w:sz w:val="22"/>
          <w:szCs w:val="22"/>
        </w:rPr>
      </w:pPr>
      <w:r w:rsidRPr="00805092">
        <w:rPr>
          <w:bCs/>
          <w:sz w:val="22"/>
          <w:szCs w:val="22"/>
        </w:rPr>
        <w:t xml:space="preserve">f) obowiązek podania przez Panią/Pana danych osobowych bezpośrednio Pani/Pana dotyczących jest wymogiem ustawowym określonym w przepisach ustawy </w:t>
      </w:r>
      <w:proofErr w:type="spellStart"/>
      <w:r w:rsidRPr="00805092">
        <w:rPr>
          <w:bCs/>
          <w:sz w:val="22"/>
          <w:szCs w:val="22"/>
        </w:rPr>
        <w:t>Pzp</w:t>
      </w:r>
      <w:proofErr w:type="spellEnd"/>
      <w:r w:rsidRPr="00805092">
        <w:rPr>
          <w:bCs/>
          <w:sz w:val="22"/>
          <w:szCs w:val="22"/>
        </w:rPr>
        <w:t xml:space="preserve">, związanym z udziałem w postępowaniu o udzielenie zamówienia publicznego; konsekwencje niepodania określonych danych wynikają z ustawy </w:t>
      </w:r>
      <w:proofErr w:type="spellStart"/>
      <w:r w:rsidRPr="00805092">
        <w:rPr>
          <w:bCs/>
          <w:sz w:val="22"/>
          <w:szCs w:val="22"/>
        </w:rPr>
        <w:t>Pzp</w:t>
      </w:r>
      <w:proofErr w:type="spellEnd"/>
      <w:r w:rsidRPr="00805092">
        <w:rPr>
          <w:bCs/>
          <w:sz w:val="22"/>
          <w:szCs w:val="22"/>
        </w:rPr>
        <w:t xml:space="preserve">; </w:t>
      </w:r>
    </w:p>
    <w:p w14:paraId="3F69E4B6" w14:textId="77777777" w:rsidR="001A54CE" w:rsidRPr="00805092" w:rsidRDefault="001A54CE" w:rsidP="001A54CE">
      <w:pPr>
        <w:jc w:val="both"/>
        <w:rPr>
          <w:bCs/>
          <w:sz w:val="22"/>
          <w:szCs w:val="22"/>
        </w:rPr>
      </w:pPr>
      <w:r w:rsidRPr="00805092">
        <w:rPr>
          <w:bCs/>
          <w:sz w:val="22"/>
          <w:szCs w:val="22"/>
        </w:rPr>
        <w:t>g) w odniesieniu do Pani/Pana danych osobowych decyzje nie będą podejmowane w sposób zautomatyzowany, stosowanie do art. 22 RODO;</w:t>
      </w:r>
    </w:p>
    <w:p w14:paraId="5C77E9FD" w14:textId="77777777" w:rsidR="001A54CE" w:rsidRPr="00805092" w:rsidRDefault="001A54CE" w:rsidP="001A54CE">
      <w:pPr>
        <w:jc w:val="both"/>
        <w:rPr>
          <w:bCs/>
          <w:sz w:val="22"/>
          <w:szCs w:val="22"/>
        </w:rPr>
      </w:pPr>
      <w:r w:rsidRPr="00805092">
        <w:rPr>
          <w:bCs/>
          <w:sz w:val="22"/>
          <w:szCs w:val="22"/>
        </w:rPr>
        <w:t>h) posiada Pani/Pan:</w:t>
      </w:r>
    </w:p>
    <w:p w14:paraId="7F5880DF" w14:textId="77777777" w:rsidR="001A54CE" w:rsidRPr="00805092" w:rsidRDefault="001A54CE" w:rsidP="001A54CE">
      <w:pPr>
        <w:jc w:val="both"/>
        <w:rPr>
          <w:bCs/>
          <w:sz w:val="22"/>
          <w:szCs w:val="22"/>
        </w:rPr>
      </w:pPr>
      <w:r w:rsidRPr="00805092">
        <w:rPr>
          <w:bCs/>
          <w:sz w:val="22"/>
          <w:szCs w:val="22"/>
        </w:rPr>
        <w:t>− na podstawie art. 15 RODO prawo dostępu do danych osobowych Pani/Pana dotyczących;</w:t>
      </w:r>
    </w:p>
    <w:p w14:paraId="0154F5C8" w14:textId="77777777" w:rsidR="001A54CE" w:rsidRPr="00805092" w:rsidRDefault="001A54CE" w:rsidP="001A54CE">
      <w:pPr>
        <w:jc w:val="both"/>
        <w:rPr>
          <w:bCs/>
          <w:sz w:val="22"/>
          <w:szCs w:val="22"/>
        </w:rPr>
      </w:pPr>
      <w:r w:rsidRPr="00805092">
        <w:rPr>
          <w:bCs/>
          <w:sz w:val="22"/>
          <w:szCs w:val="22"/>
        </w:rPr>
        <w:lastRenderedPageBreak/>
        <w:t>− na podstawie art. 16 RODO prawo do sprostowania Pani/Pana danych osobowych;</w:t>
      </w:r>
    </w:p>
    <w:p w14:paraId="3365BC6B" w14:textId="77777777" w:rsidR="001A54CE" w:rsidRPr="00805092" w:rsidRDefault="001A54CE" w:rsidP="001A54CE">
      <w:pPr>
        <w:jc w:val="both"/>
        <w:rPr>
          <w:bCs/>
          <w:sz w:val="22"/>
          <w:szCs w:val="22"/>
        </w:rPr>
      </w:pPr>
      <w:r w:rsidRPr="00805092">
        <w:rPr>
          <w:bCs/>
          <w:sz w:val="22"/>
          <w:szCs w:val="22"/>
        </w:rPr>
        <w:t>− na podstawie art. 18 RODO prawo żądania od administratora ograniczenia przetwarzania danych osobowych z zastrzeżeniem przypadków, o których mowa w art. 18 ust. 2 RODO;</w:t>
      </w:r>
    </w:p>
    <w:p w14:paraId="60FA28A4" w14:textId="77777777" w:rsidR="001A54CE" w:rsidRPr="00805092" w:rsidRDefault="001A54CE" w:rsidP="001A54CE">
      <w:pPr>
        <w:jc w:val="both"/>
        <w:rPr>
          <w:bCs/>
          <w:sz w:val="22"/>
          <w:szCs w:val="22"/>
        </w:rPr>
      </w:pPr>
      <w:r w:rsidRPr="00805092">
        <w:rPr>
          <w:bCs/>
          <w:sz w:val="22"/>
          <w:szCs w:val="22"/>
        </w:rPr>
        <w:t>− prawo do wniesienia skargi do Prezesa Urzędu Ochrony Danych Osobowych, gdy uzna Pani/Pan, że przetwarzanie danych osobowych Pani/Pana dotyczących narusza przepisy RODO;</w:t>
      </w:r>
    </w:p>
    <w:p w14:paraId="77F603C3" w14:textId="77777777" w:rsidR="001A54CE" w:rsidRPr="00805092" w:rsidRDefault="001A54CE" w:rsidP="001A54CE">
      <w:pPr>
        <w:jc w:val="both"/>
        <w:rPr>
          <w:bCs/>
          <w:sz w:val="22"/>
          <w:szCs w:val="22"/>
        </w:rPr>
      </w:pPr>
      <w:r w:rsidRPr="00805092">
        <w:rPr>
          <w:bCs/>
          <w:sz w:val="22"/>
          <w:szCs w:val="22"/>
        </w:rPr>
        <w:t>i) nie przysługuje Pani/Panu:</w:t>
      </w:r>
    </w:p>
    <w:p w14:paraId="33FB52D1" w14:textId="77777777" w:rsidR="001A54CE" w:rsidRPr="00805092" w:rsidRDefault="001A54CE" w:rsidP="001A54CE">
      <w:pPr>
        <w:jc w:val="both"/>
        <w:rPr>
          <w:bCs/>
          <w:sz w:val="22"/>
          <w:szCs w:val="22"/>
        </w:rPr>
      </w:pPr>
      <w:r w:rsidRPr="00805092">
        <w:rPr>
          <w:bCs/>
          <w:sz w:val="22"/>
          <w:szCs w:val="22"/>
        </w:rPr>
        <w:t>− w związku z art. 17 ust. 3 lit. b, d lub e RODO prawo do usunięcia danych osobowych;</w:t>
      </w:r>
    </w:p>
    <w:p w14:paraId="4BA4E2E2" w14:textId="77777777" w:rsidR="001A54CE" w:rsidRPr="00805092" w:rsidRDefault="001A54CE" w:rsidP="001A54CE">
      <w:pPr>
        <w:jc w:val="both"/>
        <w:rPr>
          <w:bCs/>
          <w:sz w:val="22"/>
          <w:szCs w:val="22"/>
        </w:rPr>
      </w:pPr>
      <w:r w:rsidRPr="00805092">
        <w:rPr>
          <w:bCs/>
          <w:sz w:val="22"/>
          <w:szCs w:val="22"/>
        </w:rPr>
        <w:t>− prawo do przenoszenia danych osobowych, o którym mowa w art. 20 RODO;</w:t>
      </w:r>
    </w:p>
    <w:p w14:paraId="0FA0D278" w14:textId="77777777" w:rsidR="001A54CE" w:rsidRPr="00805092" w:rsidRDefault="001A54CE" w:rsidP="00990FA4">
      <w:pPr>
        <w:widowControl w:val="0"/>
        <w:autoSpaceDE w:val="0"/>
        <w:autoSpaceDN w:val="0"/>
        <w:adjustRightInd w:val="0"/>
        <w:ind w:right="15"/>
        <w:jc w:val="both"/>
        <w:rPr>
          <w:color w:val="000000"/>
          <w:sz w:val="22"/>
          <w:szCs w:val="22"/>
        </w:rPr>
      </w:pPr>
      <w:r w:rsidRPr="00805092">
        <w:rPr>
          <w:bCs/>
          <w:sz w:val="22"/>
          <w:szCs w:val="22"/>
        </w:rPr>
        <w:t>− na podstawie art. 21 RODO prawo sprzeciwu, wobec przetwarzania danych osobowych, gdyż podstawą prawną przetwarzania Pani/Pana danych osobowych jest art. 6 ust. 1 lit. c RODO.</w:t>
      </w:r>
      <w:r w:rsidRPr="00805092">
        <w:rPr>
          <w:b/>
          <w:sz w:val="22"/>
          <w:szCs w:val="22"/>
        </w:rPr>
        <w:t xml:space="preserve"> </w:t>
      </w:r>
      <w:r w:rsidRPr="00805092">
        <w:rPr>
          <w:b/>
          <w:color w:val="FF0000"/>
          <w:sz w:val="22"/>
          <w:szCs w:val="22"/>
        </w:rPr>
        <w:cr/>
      </w:r>
    </w:p>
    <w:p w14:paraId="27B6FB52" w14:textId="77777777" w:rsidR="0038460B" w:rsidRPr="00DD0B31" w:rsidRDefault="0038460B" w:rsidP="001A54CE">
      <w:pPr>
        <w:widowControl w:val="0"/>
        <w:autoSpaceDE w:val="0"/>
        <w:autoSpaceDN w:val="0"/>
        <w:adjustRightInd w:val="0"/>
        <w:ind w:right="-530"/>
        <w:jc w:val="both"/>
        <w:rPr>
          <w:b/>
          <w:bCs/>
          <w:sz w:val="22"/>
        </w:rPr>
      </w:pPr>
      <w:r w:rsidRPr="00DD0B31">
        <w:rPr>
          <w:b/>
          <w:bCs/>
          <w:sz w:val="22"/>
        </w:rPr>
        <w:t>XX</w:t>
      </w:r>
      <w:r w:rsidR="00DD0B31" w:rsidRPr="00DD0B31">
        <w:rPr>
          <w:b/>
          <w:bCs/>
          <w:sz w:val="22"/>
        </w:rPr>
        <w:t>I</w:t>
      </w:r>
      <w:r w:rsidRPr="00DD0B31">
        <w:rPr>
          <w:b/>
          <w:bCs/>
          <w:sz w:val="22"/>
        </w:rPr>
        <w:t>V. Załączniki</w:t>
      </w:r>
      <w:r w:rsidR="001A54CE" w:rsidRPr="00DD0B31">
        <w:rPr>
          <w:b/>
          <w:bCs/>
          <w:sz w:val="22"/>
        </w:rPr>
        <w:t xml:space="preserve"> do SIWZ</w:t>
      </w:r>
    </w:p>
    <w:p w14:paraId="31D43555" w14:textId="77777777" w:rsidR="0038460B" w:rsidRPr="00805092" w:rsidRDefault="0038460B" w:rsidP="001A54CE">
      <w:pPr>
        <w:widowControl w:val="0"/>
        <w:autoSpaceDE w:val="0"/>
        <w:autoSpaceDN w:val="0"/>
        <w:adjustRightInd w:val="0"/>
        <w:ind w:right="-530"/>
        <w:jc w:val="both"/>
        <w:rPr>
          <w:color w:val="000000"/>
          <w:sz w:val="22"/>
          <w:szCs w:val="22"/>
        </w:rPr>
      </w:pPr>
    </w:p>
    <w:p w14:paraId="350ECEB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 formularz ofertowy </w:t>
      </w:r>
    </w:p>
    <w:p w14:paraId="141D8F0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1A – oświadczenia </w:t>
      </w:r>
    </w:p>
    <w:p w14:paraId="4D052176" w14:textId="1D23D9F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2 – </w:t>
      </w:r>
      <w:r w:rsidR="00407656" w:rsidRPr="00254027">
        <w:rPr>
          <w:color w:val="000000"/>
          <w:sz w:val="18"/>
          <w:szCs w:val="18"/>
        </w:rPr>
        <w:t>ogólne warunki umowy</w:t>
      </w:r>
    </w:p>
    <w:p w14:paraId="58E199DC"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3 – wykaz komórek objętych usługą </w:t>
      </w:r>
      <w:r w:rsidR="003B1A98" w:rsidRPr="00254027">
        <w:rPr>
          <w:color w:val="000000"/>
          <w:sz w:val="18"/>
          <w:szCs w:val="18"/>
        </w:rPr>
        <w:t>sprzątania</w:t>
      </w:r>
    </w:p>
    <w:p w14:paraId="61D87FA3" w14:textId="63256EBE"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4 – wymogi szczególne dotyczące utrzymywania czystości </w:t>
      </w:r>
      <w:r w:rsidR="002A02D6">
        <w:rPr>
          <w:color w:val="000000"/>
          <w:sz w:val="18"/>
          <w:szCs w:val="18"/>
        </w:rPr>
        <w:t>i inne wytyczne</w:t>
      </w:r>
      <w:r w:rsidR="00B478B9">
        <w:rPr>
          <w:color w:val="000000"/>
          <w:sz w:val="18"/>
          <w:szCs w:val="18"/>
        </w:rPr>
        <w:t xml:space="preserve"> </w:t>
      </w:r>
      <w:r w:rsidRPr="00254027">
        <w:rPr>
          <w:color w:val="000000"/>
          <w:sz w:val="18"/>
          <w:szCs w:val="18"/>
        </w:rPr>
        <w:t>(załączniki 4A,4B,4C,4D,4E,4F</w:t>
      </w:r>
      <w:r w:rsidR="00956AF6" w:rsidRPr="00254027">
        <w:rPr>
          <w:color w:val="000000"/>
          <w:sz w:val="18"/>
          <w:szCs w:val="18"/>
        </w:rPr>
        <w:t>)</w:t>
      </w:r>
    </w:p>
    <w:p w14:paraId="49A56D93"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Załącznik 5 – wymogi szczególne dotyczące bloku operacyjnego</w:t>
      </w:r>
    </w:p>
    <w:p w14:paraId="6D6098BA" w14:textId="7CB14D44"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w:t>
      </w:r>
      <w:r w:rsidR="000A5CF3">
        <w:rPr>
          <w:color w:val="000000"/>
          <w:sz w:val="18"/>
          <w:szCs w:val="18"/>
        </w:rPr>
        <w:t>6</w:t>
      </w:r>
      <w:r w:rsidRPr="00254027">
        <w:rPr>
          <w:color w:val="000000"/>
          <w:sz w:val="18"/>
          <w:szCs w:val="18"/>
        </w:rPr>
        <w:t xml:space="preserve"> – wymagania techniczne</w:t>
      </w:r>
      <w:r w:rsidR="00805092" w:rsidRPr="00254027">
        <w:rPr>
          <w:color w:val="000000"/>
          <w:sz w:val="18"/>
          <w:szCs w:val="18"/>
        </w:rPr>
        <w:t xml:space="preserve"> związane z gospodarką odpadami</w:t>
      </w:r>
    </w:p>
    <w:p w14:paraId="2DCFF768" w14:textId="22888984" w:rsidR="0038460B" w:rsidRPr="00254027" w:rsidRDefault="009D43AC"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w:t>
      </w:r>
      <w:r w:rsidR="000A5CF3">
        <w:rPr>
          <w:color w:val="000000"/>
          <w:sz w:val="18"/>
          <w:szCs w:val="18"/>
        </w:rPr>
        <w:t>7</w:t>
      </w:r>
      <w:r w:rsidRPr="00254027">
        <w:rPr>
          <w:color w:val="000000"/>
          <w:sz w:val="18"/>
          <w:szCs w:val="18"/>
        </w:rPr>
        <w:t xml:space="preserve"> – </w:t>
      </w:r>
      <w:r w:rsidR="00805092" w:rsidRPr="00254027">
        <w:rPr>
          <w:color w:val="000000"/>
          <w:sz w:val="18"/>
          <w:szCs w:val="18"/>
        </w:rPr>
        <w:t>środek do konserwacji</w:t>
      </w:r>
      <w:r w:rsidR="003B1A98" w:rsidRPr="00254027">
        <w:rPr>
          <w:color w:val="000000"/>
          <w:sz w:val="18"/>
          <w:szCs w:val="18"/>
        </w:rPr>
        <w:t xml:space="preserve"> podłóg - karta</w:t>
      </w:r>
    </w:p>
    <w:p w14:paraId="73AE9470" w14:textId="77777777" w:rsidR="00805092" w:rsidRPr="009D43AC" w:rsidRDefault="00805092" w:rsidP="00DD0B31">
      <w:pPr>
        <w:widowControl w:val="0"/>
        <w:autoSpaceDE w:val="0"/>
        <w:autoSpaceDN w:val="0"/>
        <w:adjustRightInd w:val="0"/>
        <w:ind w:right="-530"/>
        <w:jc w:val="both"/>
        <w:rPr>
          <w:color w:val="000000"/>
          <w:sz w:val="22"/>
          <w:szCs w:val="22"/>
        </w:rPr>
      </w:pPr>
    </w:p>
    <w:p w14:paraId="5D98A2B7" w14:textId="77777777" w:rsidR="00990FA4" w:rsidRDefault="00990FA4" w:rsidP="00C70ADC">
      <w:pPr>
        <w:jc w:val="both"/>
        <w:rPr>
          <w:sz w:val="22"/>
          <w:szCs w:val="22"/>
        </w:rPr>
      </w:pPr>
    </w:p>
    <w:p w14:paraId="0097D88C" w14:textId="77777777" w:rsidR="00990FA4" w:rsidRDefault="00990FA4" w:rsidP="00C70ADC">
      <w:pPr>
        <w:jc w:val="both"/>
        <w:rPr>
          <w:sz w:val="22"/>
          <w:szCs w:val="22"/>
        </w:rPr>
      </w:pPr>
    </w:p>
    <w:p w14:paraId="2FC383F3" w14:textId="77777777" w:rsidR="00990FA4" w:rsidRDefault="00990FA4" w:rsidP="00C70ADC">
      <w:pPr>
        <w:jc w:val="both"/>
        <w:rPr>
          <w:sz w:val="22"/>
          <w:szCs w:val="22"/>
        </w:rPr>
      </w:pPr>
    </w:p>
    <w:p w14:paraId="0B8174C4" w14:textId="5C5B25BC" w:rsidR="00A83C57" w:rsidRDefault="00254027" w:rsidP="00C70ADC">
      <w:pPr>
        <w:jc w:val="both"/>
        <w:rPr>
          <w:sz w:val="22"/>
          <w:szCs w:val="22"/>
        </w:rPr>
      </w:pPr>
      <w:r>
        <w:rPr>
          <w:sz w:val="22"/>
          <w:szCs w:val="22"/>
        </w:rPr>
        <w:t xml:space="preserve">Sporządził:   </w:t>
      </w:r>
      <w:r>
        <w:rPr>
          <w:sz w:val="22"/>
          <w:szCs w:val="22"/>
        </w:rPr>
        <w:tab/>
      </w:r>
      <w:r>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t>Zatwierdził:</w:t>
      </w:r>
    </w:p>
    <w:p w14:paraId="00694239" w14:textId="77777777" w:rsidR="00A83C57" w:rsidRDefault="00A83C57" w:rsidP="00C70ADC">
      <w:pPr>
        <w:jc w:val="both"/>
        <w:rPr>
          <w:sz w:val="22"/>
          <w:szCs w:val="22"/>
        </w:rPr>
      </w:pPr>
    </w:p>
    <w:p w14:paraId="611E2EF7" w14:textId="77777777" w:rsidR="00A83C57" w:rsidRPr="002F0147" w:rsidRDefault="004A5544" w:rsidP="00C70ADC">
      <w:pPr>
        <w:jc w:val="both"/>
        <w:rPr>
          <w:sz w:val="22"/>
          <w:szCs w:val="22"/>
        </w:rPr>
      </w:pPr>
      <w:r>
        <w:rPr>
          <w:sz w:val="22"/>
          <w:szCs w:val="22"/>
        </w:rPr>
        <w:t xml:space="preserve">Złotów, dnia </w:t>
      </w:r>
      <w:r w:rsidR="00956AF6">
        <w:rPr>
          <w:sz w:val="22"/>
          <w:szCs w:val="22"/>
        </w:rPr>
        <w:t>…………………</w:t>
      </w:r>
      <w:r w:rsidR="0038460B" w:rsidRPr="009D43AC">
        <w:rPr>
          <w:sz w:val="22"/>
          <w:szCs w:val="22"/>
        </w:rPr>
        <w:t xml:space="preserve"> r.</w:t>
      </w:r>
    </w:p>
    <w:p w14:paraId="5DFCA4A7" w14:textId="79141077" w:rsidR="00EA1A63" w:rsidRDefault="00EA1A63" w:rsidP="00C70ADC">
      <w:pPr>
        <w:jc w:val="both"/>
      </w:pPr>
    </w:p>
    <w:p w14:paraId="11C8AD01" w14:textId="5AA1B7EF" w:rsidR="003F4EF7" w:rsidRDefault="003F4EF7" w:rsidP="00C70ADC">
      <w:pPr>
        <w:jc w:val="both"/>
      </w:pPr>
    </w:p>
    <w:p w14:paraId="091A2AFD" w14:textId="4BEFD33F" w:rsidR="003F4EF7" w:rsidRDefault="003F4EF7" w:rsidP="00C70ADC">
      <w:pPr>
        <w:jc w:val="both"/>
      </w:pPr>
    </w:p>
    <w:p w14:paraId="4A87FF96" w14:textId="41F5569F" w:rsidR="003F4EF7" w:rsidRDefault="003F4EF7" w:rsidP="00C70ADC">
      <w:pPr>
        <w:jc w:val="both"/>
      </w:pPr>
    </w:p>
    <w:p w14:paraId="7C08EA2C" w14:textId="7D0CA712" w:rsidR="00C450BE" w:rsidRDefault="00C450BE" w:rsidP="00C70ADC">
      <w:pPr>
        <w:jc w:val="both"/>
      </w:pPr>
    </w:p>
    <w:p w14:paraId="69725EF0" w14:textId="63B111B3" w:rsidR="00C450BE" w:rsidRDefault="00C450BE" w:rsidP="00C70ADC">
      <w:pPr>
        <w:jc w:val="both"/>
      </w:pPr>
    </w:p>
    <w:p w14:paraId="1B00EB2D" w14:textId="0D4AED73" w:rsidR="00C450BE" w:rsidRDefault="00C450BE" w:rsidP="00C70ADC">
      <w:pPr>
        <w:jc w:val="both"/>
      </w:pPr>
    </w:p>
    <w:p w14:paraId="0E840EED" w14:textId="7B3D4BC6" w:rsidR="00C450BE" w:rsidRDefault="00C450BE" w:rsidP="00C70ADC">
      <w:pPr>
        <w:jc w:val="both"/>
      </w:pPr>
    </w:p>
    <w:p w14:paraId="7990D52D" w14:textId="444F0F11" w:rsidR="00C450BE" w:rsidRDefault="00C450BE" w:rsidP="00C70ADC">
      <w:pPr>
        <w:jc w:val="both"/>
      </w:pPr>
    </w:p>
    <w:p w14:paraId="2801D26C" w14:textId="68F24B81" w:rsidR="00C450BE" w:rsidRDefault="00C450BE" w:rsidP="00C70ADC">
      <w:pPr>
        <w:jc w:val="both"/>
      </w:pPr>
    </w:p>
    <w:p w14:paraId="0AC96DAD" w14:textId="77777777" w:rsidR="005737CF" w:rsidRDefault="005737CF" w:rsidP="00C70ADC">
      <w:pPr>
        <w:jc w:val="both"/>
      </w:pPr>
    </w:p>
    <w:p w14:paraId="6A7AE125" w14:textId="4699701B" w:rsidR="00C450BE" w:rsidRDefault="00C450BE" w:rsidP="00C70ADC">
      <w:pPr>
        <w:jc w:val="both"/>
      </w:pPr>
    </w:p>
    <w:p w14:paraId="076E840B" w14:textId="35CC515E" w:rsidR="00EC2D2F" w:rsidRDefault="00EC2D2F" w:rsidP="00C70ADC">
      <w:pPr>
        <w:jc w:val="both"/>
      </w:pPr>
    </w:p>
    <w:p w14:paraId="7A5A65E7" w14:textId="79043830" w:rsidR="00EC2D2F" w:rsidRDefault="00EC2D2F" w:rsidP="00C70ADC">
      <w:pPr>
        <w:jc w:val="both"/>
      </w:pPr>
    </w:p>
    <w:p w14:paraId="31EC9195" w14:textId="5B99DC9D" w:rsidR="00EC2D2F" w:rsidRDefault="00EC2D2F" w:rsidP="00C70ADC">
      <w:pPr>
        <w:jc w:val="both"/>
      </w:pPr>
    </w:p>
    <w:p w14:paraId="38B16AEC" w14:textId="095FAB31" w:rsidR="00EC2D2F" w:rsidRDefault="00EC2D2F" w:rsidP="00C70ADC">
      <w:pPr>
        <w:jc w:val="both"/>
      </w:pPr>
    </w:p>
    <w:p w14:paraId="363726E8" w14:textId="7CDC5D48" w:rsidR="00EC2D2F" w:rsidRDefault="00EC2D2F" w:rsidP="00C70ADC">
      <w:pPr>
        <w:jc w:val="both"/>
      </w:pPr>
    </w:p>
    <w:p w14:paraId="2CF38C8B" w14:textId="16636DDD" w:rsidR="00EC2D2F" w:rsidRDefault="00EC2D2F" w:rsidP="00C70ADC">
      <w:pPr>
        <w:jc w:val="both"/>
      </w:pPr>
    </w:p>
    <w:p w14:paraId="7F7A880E" w14:textId="2E164E69" w:rsidR="00EC2D2F" w:rsidRDefault="00EC2D2F" w:rsidP="00C70ADC">
      <w:pPr>
        <w:jc w:val="both"/>
      </w:pPr>
    </w:p>
    <w:p w14:paraId="28CACE63" w14:textId="77777777" w:rsidR="00B478B9" w:rsidRDefault="00B478B9" w:rsidP="00C70ADC">
      <w:pPr>
        <w:jc w:val="both"/>
      </w:pPr>
    </w:p>
    <w:p w14:paraId="4C7F0733" w14:textId="7AA9E0BC" w:rsidR="00C450BE" w:rsidRDefault="00C450BE" w:rsidP="00C70ADC">
      <w:pPr>
        <w:jc w:val="both"/>
      </w:pPr>
    </w:p>
    <w:p w14:paraId="621F75DE" w14:textId="77777777" w:rsidR="00990FA4" w:rsidRDefault="00990FA4" w:rsidP="00C70ADC">
      <w:pPr>
        <w:jc w:val="both"/>
      </w:pPr>
    </w:p>
    <w:p w14:paraId="40458A9C" w14:textId="17402B06" w:rsidR="0038460B" w:rsidRDefault="009D43AC" w:rsidP="009A1973">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1  </w:t>
      </w:r>
      <w:r>
        <w:tab/>
      </w:r>
      <w:r>
        <w:tab/>
      </w:r>
      <w:r>
        <w:tab/>
      </w:r>
      <w:r>
        <w:tab/>
      </w:r>
      <w:r>
        <w:tab/>
      </w:r>
      <w:r>
        <w:tab/>
      </w:r>
      <w:r>
        <w:tab/>
        <w:t xml:space="preserve">                        </w:t>
      </w:r>
      <w:r w:rsidR="00AF27B5">
        <w:t>1</w:t>
      </w:r>
      <w:r w:rsidR="00EC2D2F">
        <w:t>9</w:t>
      </w:r>
      <w:r w:rsidR="004A5544">
        <w:t>/ZP/20</w:t>
      </w:r>
      <w:r w:rsidR="00956AF6">
        <w:t>20</w:t>
      </w:r>
      <w:r w:rsidR="0038460B">
        <w:t xml:space="preserve"> </w:t>
      </w:r>
    </w:p>
    <w:p w14:paraId="46E36ABF" w14:textId="77777777" w:rsidR="0038460B" w:rsidRDefault="0038460B" w:rsidP="005774BF"/>
    <w:p w14:paraId="1D8306B1"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r>
        <w:tab/>
      </w:r>
      <w:r>
        <w:tab/>
      </w:r>
      <w:r>
        <w:tab/>
      </w:r>
      <w:r>
        <w:tab/>
      </w:r>
      <w:r w:rsidR="009D43AC">
        <w:t xml:space="preserve">        </w:t>
      </w:r>
      <w:r w:rsidRPr="00BB15D9">
        <w:rPr>
          <w:shd w:val="clear" w:color="auto" w:fill="FFFF00"/>
        </w:rPr>
        <w:t>FORMULARZ OFERTOWY</w:t>
      </w:r>
      <w:r>
        <w:t xml:space="preserve">  </w:t>
      </w:r>
    </w:p>
    <w:p w14:paraId="46A47DF5"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p>
    <w:p w14:paraId="2F80E8B0" w14:textId="77777777" w:rsidR="0038460B" w:rsidRDefault="0038460B" w:rsidP="005774BF"/>
    <w:p w14:paraId="09F7367E" w14:textId="41ABC5B6" w:rsidR="000A5CF3" w:rsidRDefault="0038460B" w:rsidP="000A5CF3">
      <w:pPr>
        <w:widowControl w:val="0"/>
        <w:autoSpaceDE w:val="0"/>
        <w:autoSpaceDN w:val="0"/>
        <w:adjustRightInd w:val="0"/>
        <w:jc w:val="both"/>
        <w:rPr>
          <w:i/>
          <w:sz w:val="22"/>
          <w:szCs w:val="22"/>
        </w:rPr>
      </w:pPr>
      <w:r w:rsidRPr="009D43AC">
        <w:rPr>
          <w:sz w:val="22"/>
          <w:szCs w:val="22"/>
        </w:rPr>
        <w:t>Przedmiot</w:t>
      </w:r>
      <w:r w:rsidR="00A017D9">
        <w:rPr>
          <w:sz w:val="22"/>
          <w:szCs w:val="22"/>
        </w:rPr>
        <w:t>em</w:t>
      </w:r>
      <w:r w:rsidRPr="009D43AC">
        <w:rPr>
          <w:sz w:val="22"/>
          <w:szCs w:val="22"/>
        </w:rPr>
        <w:t xml:space="preserve"> zamówienia </w:t>
      </w:r>
      <w:r w:rsidR="00A017D9">
        <w:rPr>
          <w:sz w:val="22"/>
          <w:szCs w:val="22"/>
        </w:rPr>
        <w:t>jest</w:t>
      </w:r>
      <w:r w:rsidR="000A5CF3">
        <w:rPr>
          <w:sz w:val="22"/>
          <w:szCs w:val="22"/>
        </w:rPr>
        <w:t>:</w:t>
      </w:r>
      <w:r w:rsidR="00A017D9">
        <w:rPr>
          <w:sz w:val="22"/>
          <w:szCs w:val="22"/>
        </w:rPr>
        <w:t xml:space="preserve"> </w:t>
      </w:r>
      <w:r w:rsidR="000A5CF3" w:rsidRPr="00990FA4">
        <w:rPr>
          <w:b/>
          <w:bCs/>
          <w:sz w:val="22"/>
          <w:szCs w:val="22"/>
        </w:rPr>
        <w:t>„</w:t>
      </w:r>
      <w:r w:rsidR="000A5CF3" w:rsidRPr="00990FA4">
        <w:rPr>
          <w:b/>
          <w:bCs/>
          <w:i/>
          <w:sz w:val="22"/>
          <w:szCs w:val="22"/>
        </w:rPr>
        <w:t>Świadczenie usług w zakresie utrzymywania czystości oddziałów szpitalnych i</w:t>
      </w:r>
      <w:r w:rsidR="00B478B9" w:rsidRPr="00990FA4">
        <w:rPr>
          <w:b/>
          <w:bCs/>
          <w:i/>
          <w:sz w:val="22"/>
          <w:szCs w:val="22"/>
        </w:rPr>
        <w:t> </w:t>
      </w:r>
      <w:r w:rsidR="000A5CF3" w:rsidRPr="00990FA4">
        <w:rPr>
          <w:b/>
          <w:bCs/>
          <w:i/>
          <w:sz w:val="22"/>
          <w:szCs w:val="22"/>
        </w:rPr>
        <w:t>innych komórek Szpitala Powiatowego im. A. Sokołowskiego w Złotowie (ul. Szpitalna 28, 77-400 Złotów)”</w:t>
      </w:r>
      <w:r w:rsidR="000A5CF3">
        <w:rPr>
          <w:i/>
          <w:sz w:val="22"/>
          <w:szCs w:val="22"/>
        </w:rPr>
        <w:t>.</w:t>
      </w:r>
    </w:p>
    <w:p w14:paraId="7F6B62C1" w14:textId="6BF23C2A" w:rsidR="0038460B" w:rsidRDefault="0038460B" w:rsidP="005774BF">
      <w:pPr>
        <w:rPr>
          <w:sz w:val="22"/>
          <w:szCs w:val="22"/>
        </w:rPr>
      </w:pPr>
    </w:p>
    <w:p w14:paraId="55B87681" w14:textId="77777777" w:rsidR="00D51EB2" w:rsidRPr="009D43AC" w:rsidRDefault="00D51EB2" w:rsidP="005774BF">
      <w:pPr>
        <w:rPr>
          <w:sz w:val="22"/>
          <w:szCs w:val="22"/>
        </w:rPr>
      </w:pPr>
    </w:p>
    <w:p w14:paraId="20A71E63" w14:textId="74F190A4" w:rsidR="00A83C57" w:rsidRPr="00EC4F29" w:rsidRDefault="00A83C57" w:rsidP="00A83C57">
      <w:pPr>
        <w:autoSpaceDE w:val="0"/>
        <w:autoSpaceDN w:val="0"/>
        <w:rPr>
          <w:sz w:val="22"/>
          <w:szCs w:val="22"/>
        </w:rPr>
      </w:pPr>
      <w:r w:rsidRPr="00EC4F29">
        <w:rPr>
          <w:sz w:val="22"/>
          <w:szCs w:val="22"/>
        </w:rPr>
        <w:t>Nazwa Wykonawcy..............................................................................................................................................</w:t>
      </w:r>
      <w:r w:rsidR="00EC4F29">
        <w:rPr>
          <w:sz w:val="22"/>
          <w:szCs w:val="22"/>
        </w:rPr>
        <w:t>.</w:t>
      </w:r>
      <w:r w:rsidR="00D51EB2" w:rsidRPr="00EC4F29">
        <w:rPr>
          <w:sz w:val="22"/>
          <w:szCs w:val="22"/>
        </w:rPr>
        <w:t>.</w:t>
      </w:r>
      <w:r w:rsidR="00B478B9">
        <w:rPr>
          <w:sz w:val="22"/>
          <w:szCs w:val="22"/>
        </w:rPr>
        <w:t>.....</w:t>
      </w:r>
    </w:p>
    <w:p w14:paraId="4645888B" w14:textId="77777777" w:rsidR="00A83C57" w:rsidRPr="00EC4F29" w:rsidRDefault="00A83C57" w:rsidP="00A83C57">
      <w:pPr>
        <w:autoSpaceDE w:val="0"/>
        <w:autoSpaceDN w:val="0"/>
        <w:spacing w:after="120"/>
        <w:rPr>
          <w:sz w:val="22"/>
          <w:szCs w:val="22"/>
        </w:rPr>
      </w:pPr>
    </w:p>
    <w:p w14:paraId="74940865" w14:textId="739B93BC" w:rsidR="00A83C57" w:rsidRPr="00EC4F29" w:rsidRDefault="00A83C57" w:rsidP="00A83C57">
      <w:pPr>
        <w:autoSpaceDE w:val="0"/>
        <w:autoSpaceDN w:val="0"/>
        <w:spacing w:after="120"/>
        <w:rPr>
          <w:sz w:val="22"/>
          <w:szCs w:val="22"/>
          <w:lang w:val="en-US"/>
        </w:rPr>
      </w:pPr>
      <w:r w:rsidRPr="00EC4F29">
        <w:rPr>
          <w:sz w:val="22"/>
          <w:szCs w:val="22"/>
          <w:lang w:val="en-US"/>
        </w:rPr>
        <w:t>Adres:....................................................................................................................................................</w:t>
      </w:r>
      <w:r w:rsidR="00D51EB2" w:rsidRPr="00EC4F29">
        <w:rPr>
          <w:sz w:val="22"/>
          <w:szCs w:val="22"/>
          <w:lang w:val="en-US"/>
        </w:rPr>
        <w:t>................</w:t>
      </w:r>
      <w:r w:rsidR="00EC4F29">
        <w:rPr>
          <w:sz w:val="22"/>
          <w:szCs w:val="22"/>
          <w:lang w:val="en-US"/>
        </w:rPr>
        <w:t>..</w:t>
      </w:r>
      <w:r w:rsidR="00B478B9">
        <w:rPr>
          <w:sz w:val="22"/>
          <w:szCs w:val="22"/>
          <w:lang w:val="en-US"/>
        </w:rPr>
        <w:t>.....</w:t>
      </w:r>
    </w:p>
    <w:p w14:paraId="6E130AF7" w14:textId="75139AAC" w:rsidR="00A83C57" w:rsidRPr="00EC4F29" w:rsidRDefault="00A83C57" w:rsidP="00A83C57">
      <w:pPr>
        <w:autoSpaceDE w:val="0"/>
        <w:autoSpaceDN w:val="0"/>
        <w:spacing w:after="120"/>
        <w:rPr>
          <w:sz w:val="22"/>
          <w:szCs w:val="22"/>
          <w:lang w:val="en-US"/>
        </w:rPr>
      </w:pPr>
      <w:r w:rsidRPr="00EC4F29">
        <w:rPr>
          <w:sz w:val="22"/>
          <w:szCs w:val="22"/>
          <w:lang w:val="en-US"/>
        </w:rPr>
        <w:t>NIP:.............................................................REGON.............................................................................</w:t>
      </w:r>
      <w:r w:rsidR="00D51EB2" w:rsidRPr="00EC4F29">
        <w:rPr>
          <w:sz w:val="22"/>
          <w:szCs w:val="22"/>
          <w:lang w:val="en-US"/>
        </w:rPr>
        <w:t>.................</w:t>
      </w:r>
      <w:r w:rsidR="00B478B9">
        <w:rPr>
          <w:sz w:val="22"/>
          <w:szCs w:val="22"/>
          <w:lang w:val="en-US"/>
        </w:rPr>
        <w:t>.....</w:t>
      </w:r>
    </w:p>
    <w:p w14:paraId="6B98A4BB" w14:textId="46F5580C" w:rsidR="00A83C57" w:rsidRPr="00EC4F29" w:rsidRDefault="00A83C57" w:rsidP="00A83C57">
      <w:pPr>
        <w:autoSpaceDE w:val="0"/>
        <w:autoSpaceDN w:val="0"/>
        <w:spacing w:after="120"/>
        <w:rPr>
          <w:sz w:val="22"/>
          <w:szCs w:val="22"/>
          <w:lang w:val="en-US"/>
        </w:rPr>
      </w:pPr>
      <w:r w:rsidRPr="00EC4F29">
        <w:rPr>
          <w:sz w:val="22"/>
          <w:szCs w:val="22"/>
          <w:lang w:val="en-US"/>
        </w:rPr>
        <w:t>Tel.…………………………………………… Fax………………………………………</w:t>
      </w:r>
      <w:r w:rsidR="00EC4F29">
        <w:rPr>
          <w:sz w:val="22"/>
          <w:szCs w:val="22"/>
          <w:lang w:val="en-US"/>
        </w:rPr>
        <w:t>………………………</w:t>
      </w:r>
      <w:r w:rsidR="00B478B9">
        <w:rPr>
          <w:sz w:val="22"/>
          <w:szCs w:val="22"/>
          <w:lang w:val="en-US"/>
        </w:rPr>
        <w:t>…</w:t>
      </w:r>
    </w:p>
    <w:p w14:paraId="59F495A4" w14:textId="45B162E3" w:rsidR="00A83C57" w:rsidRPr="00EC4F29" w:rsidRDefault="00A83C57" w:rsidP="00A83C57">
      <w:pPr>
        <w:autoSpaceDE w:val="0"/>
        <w:autoSpaceDN w:val="0"/>
        <w:spacing w:after="120"/>
        <w:rPr>
          <w:sz w:val="22"/>
          <w:szCs w:val="22"/>
        </w:rPr>
      </w:pPr>
      <w:r w:rsidRPr="00EC4F29">
        <w:rPr>
          <w:sz w:val="22"/>
          <w:szCs w:val="22"/>
        </w:rPr>
        <w:t>e-mail ………………………………………………………………...…………...</w:t>
      </w:r>
      <w:r w:rsidR="00D51EB2" w:rsidRPr="00EC4F29">
        <w:rPr>
          <w:sz w:val="22"/>
          <w:szCs w:val="22"/>
        </w:rPr>
        <w:t>................................................</w:t>
      </w:r>
      <w:r w:rsidR="00B478B9">
        <w:rPr>
          <w:sz w:val="22"/>
          <w:szCs w:val="22"/>
        </w:rPr>
        <w:t>....</w:t>
      </w:r>
    </w:p>
    <w:p w14:paraId="171D8A39" w14:textId="76450CAD" w:rsidR="00C12682" w:rsidRPr="00EC4F29" w:rsidRDefault="00A83C57" w:rsidP="00B478B9">
      <w:pPr>
        <w:autoSpaceDE w:val="0"/>
        <w:autoSpaceDN w:val="0"/>
        <w:spacing w:line="276" w:lineRule="auto"/>
        <w:ind w:right="15"/>
        <w:jc w:val="both"/>
        <w:rPr>
          <w:sz w:val="22"/>
          <w:szCs w:val="22"/>
        </w:rPr>
      </w:pPr>
      <w:r w:rsidRPr="00EC4F29">
        <w:rPr>
          <w:sz w:val="22"/>
          <w:szCs w:val="22"/>
        </w:rPr>
        <w:t>W nawiązaniu do ogłoszenia o przetargu nieograniczonym</w:t>
      </w:r>
      <w:r w:rsidRPr="00EC4F29">
        <w:rPr>
          <w:b/>
          <w:sz w:val="22"/>
          <w:szCs w:val="22"/>
        </w:rPr>
        <w:t xml:space="preserve"> </w:t>
      </w:r>
      <w:r w:rsidR="000A5CF3">
        <w:rPr>
          <w:bCs/>
          <w:sz w:val="22"/>
          <w:szCs w:val="22"/>
        </w:rPr>
        <w:t>pn.</w:t>
      </w:r>
      <w:r w:rsidRPr="00EC4F29">
        <w:rPr>
          <w:b/>
          <w:sz w:val="22"/>
          <w:szCs w:val="22"/>
        </w:rPr>
        <w:t xml:space="preserve"> </w:t>
      </w:r>
      <w:r w:rsidR="00CD72D5">
        <w:rPr>
          <w:b/>
          <w:sz w:val="22"/>
          <w:szCs w:val="22"/>
        </w:rPr>
        <w:t>„</w:t>
      </w:r>
      <w:r w:rsidR="000A5CF3" w:rsidRPr="00407656">
        <w:rPr>
          <w:i/>
          <w:sz w:val="22"/>
          <w:szCs w:val="22"/>
        </w:rPr>
        <w:t xml:space="preserve">Świadczenie usług w zakresie utrzymywania czystości oddziałów </w:t>
      </w:r>
      <w:r w:rsidR="000A5CF3">
        <w:rPr>
          <w:i/>
          <w:sz w:val="22"/>
          <w:szCs w:val="22"/>
        </w:rPr>
        <w:t>szpitalnych i innych komórek Szpitala Powiatowego im. A. Sokołowskiego w Złotowie (ul. Szpitalna 28, 77-400 Złotów)</w:t>
      </w:r>
      <w:r w:rsidR="00CD72D5">
        <w:rPr>
          <w:b/>
          <w:bCs/>
          <w:sz w:val="22"/>
          <w:szCs w:val="22"/>
        </w:rPr>
        <w:t>”</w:t>
      </w:r>
      <w:r w:rsidR="00D51EB2" w:rsidRPr="00EC4F29">
        <w:rPr>
          <w:sz w:val="22"/>
          <w:szCs w:val="22"/>
        </w:rPr>
        <w:t xml:space="preserve"> </w:t>
      </w:r>
      <w:r w:rsidRPr="00EC4F29">
        <w:rPr>
          <w:sz w:val="22"/>
          <w:szCs w:val="22"/>
        </w:rPr>
        <w:t>przedstawiamy ofertę na wykonanie w/w zamówienia publicznego zgodnie z</w:t>
      </w:r>
      <w:r w:rsidR="00B478B9">
        <w:rPr>
          <w:sz w:val="22"/>
          <w:szCs w:val="22"/>
        </w:rPr>
        <w:t> </w:t>
      </w:r>
      <w:r w:rsidRPr="00EC4F29">
        <w:rPr>
          <w:sz w:val="22"/>
          <w:szCs w:val="22"/>
        </w:rPr>
        <w:t>wymogami zawartymi w Specyfikacji Istotnych Warunków Zamówienia</w:t>
      </w:r>
    </w:p>
    <w:p w14:paraId="634C77C9" w14:textId="77777777" w:rsidR="00C12682" w:rsidRPr="00EC4F29" w:rsidRDefault="00C12682" w:rsidP="00D336E1">
      <w:pPr>
        <w:pStyle w:val="Akapitzlist"/>
        <w:numPr>
          <w:ilvl w:val="0"/>
          <w:numId w:val="27"/>
        </w:numPr>
        <w:ind w:left="284"/>
        <w:rPr>
          <w:rFonts w:ascii="Times New Roman" w:hAnsi="Times New Roman" w:cs="Times New Roman"/>
          <w:sz w:val="22"/>
          <w:szCs w:val="22"/>
        </w:rPr>
      </w:pPr>
    </w:p>
    <w:tbl>
      <w:tblPr>
        <w:tblStyle w:val="Tabela-Siatka"/>
        <w:tblW w:w="10065" w:type="dxa"/>
        <w:tblInd w:w="-5" w:type="dxa"/>
        <w:tblLook w:val="04A0" w:firstRow="1" w:lastRow="0" w:firstColumn="1" w:lastColumn="0" w:noHBand="0" w:noVBand="1"/>
      </w:tblPr>
      <w:tblGrid>
        <w:gridCol w:w="1963"/>
        <w:gridCol w:w="1083"/>
        <w:gridCol w:w="671"/>
        <w:gridCol w:w="1294"/>
        <w:gridCol w:w="1105"/>
        <w:gridCol w:w="928"/>
        <w:gridCol w:w="1046"/>
        <w:gridCol w:w="1975"/>
      </w:tblGrid>
      <w:tr w:rsidR="000A5CF3" w:rsidRPr="00C942A3" w14:paraId="14217657" w14:textId="77777777" w:rsidTr="00B478B9">
        <w:trPr>
          <w:trHeight w:val="890"/>
        </w:trPr>
        <w:tc>
          <w:tcPr>
            <w:tcW w:w="1963" w:type="dxa"/>
            <w:vAlign w:val="center"/>
          </w:tcPr>
          <w:p w14:paraId="0E841057" w14:textId="77777777" w:rsidR="000A5CF3" w:rsidRPr="00C942A3" w:rsidRDefault="000A5CF3" w:rsidP="00CD0F4B">
            <w:pPr>
              <w:jc w:val="center"/>
              <w:rPr>
                <w:b/>
                <w:bCs/>
                <w:sz w:val="20"/>
                <w:szCs w:val="20"/>
              </w:rPr>
            </w:pPr>
            <w:r w:rsidRPr="00C942A3">
              <w:rPr>
                <w:b/>
                <w:bCs/>
                <w:sz w:val="20"/>
                <w:szCs w:val="20"/>
              </w:rPr>
              <w:t>Przedmiot zamówienia</w:t>
            </w:r>
          </w:p>
        </w:tc>
        <w:tc>
          <w:tcPr>
            <w:tcW w:w="1083" w:type="dxa"/>
            <w:vAlign w:val="center"/>
          </w:tcPr>
          <w:p w14:paraId="7B738463" w14:textId="77777777" w:rsidR="000A5CF3" w:rsidRDefault="000A5CF3" w:rsidP="00CD0F4B">
            <w:pPr>
              <w:jc w:val="center"/>
              <w:rPr>
                <w:b/>
                <w:bCs/>
                <w:sz w:val="20"/>
                <w:szCs w:val="20"/>
              </w:rPr>
            </w:pPr>
            <w:r>
              <w:rPr>
                <w:b/>
                <w:bCs/>
                <w:sz w:val="20"/>
                <w:szCs w:val="20"/>
              </w:rPr>
              <w:t>Jednostka</w:t>
            </w:r>
          </w:p>
        </w:tc>
        <w:tc>
          <w:tcPr>
            <w:tcW w:w="671" w:type="dxa"/>
            <w:vAlign w:val="center"/>
          </w:tcPr>
          <w:p w14:paraId="19AABF4E" w14:textId="77777777" w:rsidR="000A5CF3" w:rsidRPr="00C942A3" w:rsidRDefault="000A5CF3" w:rsidP="00CD0F4B">
            <w:pPr>
              <w:jc w:val="center"/>
              <w:rPr>
                <w:b/>
                <w:bCs/>
                <w:sz w:val="20"/>
                <w:szCs w:val="20"/>
              </w:rPr>
            </w:pPr>
            <w:r>
              <w:rPr>
                <w:b/>
                <w:bCs/>
                <w:sz w:val="20"/>
                <w:szCs w:val="20"/>
              </w:rPr>
              <w:t>Ilość</w:t>
            </w:r>
          </w:p>
        </w:tc>
        <w:tc>
          <w:tcPr>
            <w:tcW w:w="1294" w:type="dxa"/>
            <w:vAlign w:val="center"/>
          </w:tcPr>
          <w:p w14:paraId="4679D832" w14:textId="77777777" w:rsidR="000A5CF3" w:rsidRPr="00C942A3" w:rsidRDefault="000A5CF3" w:rsidP="00CD0F4B">
            <w:pPr>
              <w:jc w:val="center"/>
              <w:rPr>
                <w:b/>
                <w:bCs/>
                <w:sz w:val="20"/>
                <w:szCs w:val="20"/>
              </w:rPr>
            </w:pPr>
            <w:r w:rsidRPr="00C942A3">
              <w:rPr>
                <w:b/>
                <w:bCs/>
                <w:sz w:val="20"/>
                <w:szCs w:val="20"/>
              </w:rPr>
              <w:t xml:space="preserve">Cena </w:t>
            </w:r>
            <w:r>
              <w:rPr>
                <w:b/>
                <w:bCs/>
                <w:sz w:val="20"/>
                <w:szCs w:val="20"/>
              </w:rPr>
              <w:t>jednostkowa netto</w:t>
            </w:r>
          </w:p>
          <w:p w14:paraId="4B67CD3B" w14:textId="77777777" w:rsidR="000A5CF3" w:rsidRPr="00C942A3" w:rsidRDefault="000A5CF3" w:rsidP="00CD0F4B">
            <w:pPr>
              <w:jc w:val="center"/>
              <w:rPr>
                <w:b/>
                <w:bCs/>
                <w:sz w:val="20"/>
                <w:szCs w:val="20"/>
              </w:rPr>
            </w:pPr>
          </w:p>
        </w:tc>
        <w:tc>
          <w:tcPr>
            <w:tcW w:w="1105" w:type="dxa"/>
            <w:vAlign w:val="center"/>
          </w:tcPr>
          <w:p w14:paraId="68392CD1" w14:textId="77777777" w:rsidR="000A5CF3" w:rsidRPr="00C942A3" w:rsidRDefault="000A5CF3" w:rsidP="00CD0F4B">
            <w:pPr>
              <w:jc w:val="center"/>
              <w:rPr>
                <w:b/>
                <w:bCs/>
                <w:sz w:val="20"/>
                <w:szCs w:val="20"/>
              </w:rPr>
            </w:pPr>
            <w:r>
              <w:rPr>
                <w:b/>
                <w:bCs/>
                <w:sz w:val="20"/>
                <w:szCs w:val="20"/>
              </w:rPr>
              <w:t>Wartość netto</w:t>
            </w:r>
          </w:p>
        </w:tc>
        <w:tc>
          <w:tcPr>
            <w:tcW w:w="928" w:type="dxa"/>
            <w:vAlign w:val="center"/>
          </w:tcPr>
          <w:p w14:paraId="74794CB4" w14:textId="77777777" w:rsidR="000A5CF3" w:rsidRPr="00C942A3" w:rsidRDefault="000A5CF3" w:rsidP="00CD0F4B">
            <w:pPr>
              <w:jc w:val="center"/>
              <w:rPr>
                <w:b/>
                <w:bCs/>
                <w:sz w:val="20"/>
                <w:szCs w:val="20"/>
              </w:rPr>
            </w:pPr>
            <w:r>
              <w:rPr>
                <w:b/>
                <w:bCs/>
                <w:sz w:val="20"/>
                <w:szCs w:val="20"/>
              </w:rPr>
              <w:t xml:space="preserve">Stawka podatku </w:t>
            </w:r>
            <w:r w:rsidRPr="00C942A3">
              <w:rPr>
                <w:b/>
                <w:bCs/>
                <w:sz w:val="20"/>
                <w:szCs w:val="20"/>
              </w:rPr>
              <w:t>VAT %</w:t>
            </w:r>
          </w:p>
        </w:tc>
        <w:tc>
          <w:tcPr>
            <w:tcW w:w="1046" w:type="dxa"/>
            <w:vAlign w:val="center"/>
          </w:tcPr>
          <w:p w14:paraId="6C807C1D" w14:textId="77777777" w:rsidR="000A5CF3" w:rsidRDefault="000A5CF3" w:rsidP="00CD0F4B">
            <w:pPr>
              <w:jc w:val="center"/>
              <w:rPr>
                <w:b/>
                <w:bCs/>
                <w:sz w:val="20"/>
                <w:szCs w:val="20"/>
              </w:rPr>
            </w:pPr>
            <w:r>
              <w:rPr>
                <w:b/>
                <w:bCs/>
                <w:sz w:val="20"/>
                <w:szCs w:val="20"/>
              </w:rPr>
              <w:t>Wartość VAT</w:t>
            </w:r>
          </w:p>
        </w:tc>
        <w:tc>
          <w:tcPr>
            <w:tcW w:w="1975" w:type="dxa"/>
            <w:vAlign w:val="center"/>
          </w:tcPr>
          <w:p w14:paraId="182665F0" w14:textId="77777777" w:rsidR="000A5CF3" w:rsidRPr="00C942A3" w:rsidRDefault="000A5CF3" w:rsidP="00CD0F4B">
            <w:pPr>
              <w:jc w:val="center"/>
              <w:rPr>
                <w:b/>
                <w:bCs/>
                <w:sz w:val="20"/>
                <w:szCs w:val="20"/>
              </w:rPr>
            </w:pPr>
            <w:r>
              <w:rPr>
                <w:b/>
                <w:bCs/>
                <w:sz w:val="20"/>
                <w:szCs w:val="20"/>
              </w:rPr>
              <w:t xml:space="preserve">Wartość </w:t>
            </w:r>
            <w:r w:rsidRPr="00C942A3">
              <w:rPr>
                <w:b/>
                <w:bCs/>
                <w:sz w:val="20"/>
                <w:szCs w:val="20"/>
              </w:rPr>
              <w:t xml:space="preserve"> brutto</w:t>
            </w:r>
          </w:p>
        </w:tc>
      </w:tr>
      <w:tr w:rsidR="000A5CF3" w:rsidRPr="00AD26E5" w14:paraId="287A8A6C" w14:textId="77777777" w:rsidTr="00B478B9">
        <w:tc>
          <w:tcPr>
            <w:tcW w:w="1963" w:type="dxa"/>
            <w:vAlign w:val="center"/>
          </w:tcPr>
          <w:p w14:paraId="5473486D" w14:textId="77777777" w:rsidR="000A5CF3" w:rsidRPr="00AD26E5" w:rsidRDefault="000A5CF3" w:rsidP="005774BF">
            <w:pPr>
              <w:rPr>
                <w:sz w:val="20"/>
                <w:szCs w:val="20"/>
              </w:rPr>
            </w:pPr>
            <w:r w:rsidRPr="00AD26E5">
              <w:rPr>
                <w:sz w:val="20"/>
                <w:szCs w:val="20"/>
              </w:rPr>
              <w:t>Świadczenie usług w</w:t>
            </w:r>
            <w:r>
              <w:rPr>
                <w:sz w:val="20"/>
                <w:szCs w:val="20"/>
              </w:rPr>
              <w:t> </w:t>
            </w:r>
            <w:r w:rsidRPr="00AD26E5">
              <w:rPr>
                <w:sz w:val="20"/>
                <w:szCs w:val="20"/>
              </w:rPr>
              <w:t>zakresie utrzymywania czystości (ul. Szpitalna 28, 77-400 Złotów</w:t>
            </w:r>
            <w:r>
              <w:rPr>
                <w:sz w:val="20"/>
                <w:szCs w:val="20"/>
              </w:rPr>
              <w:t>)</w:t>
            </w:r>
          </w:p>
        </w:tc>
        <w:tc>
          <w:tcPr>
            <w:tcW w:w="1083" w:type="dxa"/>
            <w:vAlign w:val="center"/>
          </w:tcPr>
          <w:p w14:paraId="65AE5E1A" w14:textId="77777777" w:rsidR="000A5CF3" w:rsidRDefault="000A5CF3" w:rsidP="00C942A3">
            <w:pPr>
              <w:jc w:val="center"/>
              <w:rPr>
                <w:sz w:val="20"/>
                <w:szCs w:val="20"/>
              </w:rPr>
            </w:pPr>
            <w:r>
              <w:rPr>
                <w:sz w:val="20"/>
                <w:szCs w:val="20"/>
              </w:rPr>
              <w:t>miesiąc</w:t>
            </w:r>
          </w:p>
        </w:tc>
        <w:tc>
          <w:tcPr>
            <w:tcW w:w="671" w:type="dxa"/>
            <w:vAlign w:val="center"/>
          </w:tcPr>
          <w:p w14:paraId="6D5D09D9" w14:textId="37D0F045" w:rsidR="000A5CF3" w:rsidRPr="00AD26E5" w:rsidRDefault="000A5CF3" w:rsidP="00C942A3">
            <w:pPr>
              <w:jc w:val="center"/>
              <w:rPr>
                <w:sz w:val="20"/>
                <w:szCs w:val="20"/>
              </w:rPr>
            </w:pPr>
            <w:r>
              <w:rPr>
                <w:sz w:val="20"/>
                <w:szCs w:val="20"/>
              </w:rPr>
              <w:t>6</w:t>
            </w:r>
          </w:p>
        </w:tc>
        <w:tc>
          <w:tcPr>
            <w:tcW w:w="1294" w:type="dxa"/>
            <w:vAlign w:val="center"/>
          </w:tcPr>
          <w:p w14:paraId="254FB415" w14:textId="77777777" w:rsidR="000A5CF3" w:rsidRPr="00AD26E5" w:rsidRDefault="000A5CF3" w:rsidP="005774BF">
            <w:pPr>
              <w:rPr>
                <w:sz w:val="20"/>
                <w:szCs w:val="20"/>
              </w:rPr>
            </w:pPr>
          </w:p>
        </w:tc>
        <w:tc>
          <w:tcPr>
            <w:tcW w:w="1105" w:type="dxa"/>
          </w:tcPr>
          <w:p w14:paraId="7DBC52FB" w14:textId="77777777" w:rsidR="000A5CF3" w:rsidRPr="00AD26E5" w:rsidRDefault="000A5CF3" w:rsidP="005774BF">
            <w:pPr>
              <w:rPr>
                <w:sz w:val="20"/>
                <w:szCs w:val="20"/>
              </w:rPr>
            </w:pPr>
          </w:p>
        </w:tc>
        <w:tc>
          <w:tcPr>
            <w:tcW w:w="928" w:type="dxa"/>
            <w:vAlign w:val="center"/>
          </w:tcPr>
          <w:p w14:paraId="3CC860B8" w14:textId="77777777" w:rsidR="000A5CF3" w:rsidRPr="00AD26E5" w:rsidRDefault="000A5CF3" w:rsidP="005774BF">
            <w:pPr>
              <w:rPr>
                <w:sz w:val="20"/>
                <w:szCs w:val="20"/>
              </w:rPr>
            </w:pPr>
          </w:p>
        </w:tc>
        <w:tc>
          <w:tcPr>
            <w:tcW w:w="1046" w:type="dxa"/>
          </w:tcPr>
          <w:p w14:paraId="6E333E4B" w14:textId="77777777" w:rsidR="000A5CF3" w:rsidRPr="00AD26E5" w:rsidRDefault="000A5CF3" w:rsidP="005774BF">
            <w:pPr>
              <w:rPr>
                <w:sz w:val="20"/>
                <w:szCs w:val="20"/>
              </w:rPr>
            </w:pPr>
          </w:p>
        </w:tc>
        <w:tc>
          <w:tcPr>
            <w:tcW w:w="1975" w:type="dxa"/>
            <w:vAlign w:val="center"/>
          </w:tcPr>
          <w:p w14:paraId="3EE9C014" w14:textId="77777777" w:rsidR="000A5CF3" w:rsidRPr="00AD26E5" w:rsidRDefault="000A5CF3" w:rsidP="005774BF">
            <w:pPr>
              <w:rPr>
                <w:sz w:val="20"/>
                <w:szCs w:val="20"/>
              </w:rPr>
            </w:pPr>
          </w:p>
        </w:tc>
      </w:tr>
      <w:tr w:rsidR="000A5CF3" w:rsidRPr="00AD26E5" w14:paraId="3AA1F27B" w14:textId="77777777" w:rsidTr="00B478B9">
        <w:trPr>
          <w:trHeight w:val="325"/>
        </w:trPr>
        <w:tc>
          <w:tcPr>
            <w:tcW w:w="1963" w:type="dxa"/>
            <w:vAlign w:val="center"/>
          </w:tcPr>
          <w:p w14:paraId="6C1D85E3" w14:textId="77777777" w:rsidR="000A5CF3" w:rsidRPr="00AD26E5" w:rsidRDefault="000A5CF3" w:rsidP="00CD0F4B">
            <w:pPr>
              <w:jc w:val="center"/>
              <w:rPr>
                <w:sz w:val="20"/>
                <w:szCs w:val="20"/>
              </w:rPr>
            </w:pPr>
            <w:r>
              <w:rPr>
                <w:sz w:val="20"/>
                <w:szCs w:val="20"/>
              </w:rPr>
              <w:t>x</w:t>
            </w:r>
          </w:p>
        </w:tc>
        <w:tc>
          <w:tcPr>
            <w:tcW w:w="1083" w:type="dxa"/>
            <w:vAlign w:val="center"/>
          </w:tcPr>
          <w:p w14:paraId="43A64F39" w14:textId="77777777" w:rsidR="000A5CF3" w:rsidRDefault="000A5CF3" w:rsidP="00CD0F4B">
            <w:pPr>
              <w:jc w:val="center"/>
              <w:rPr>
                <w:sz w:val="20"/>
                <w:szCs w:val="20"/>
              </w:rPr>
            </w:pPr>
            <w:r>
              <w:rPr>
                <w:sz w:val="20"/>
                <w:szCs w:val="20"/>
              </w:rPr>
              <w:t>x</w:t>
            </w:r>
          </w:p>
        </w:tc>
        <w:tc>
          <w:tcPr>
            <w:tcW w:w="671" w:type="dxa"/>
            <w:vAlign w:val="center"/>
          </w:tcPr>
          <w:p w14:paraId="5E3A1DFD" w14:textId="77777777" w:rsidR="000A5CF3" w:rsidRDefault="000A5CF3" w:rsidP="00CD0F4B">
            <w:pPr>
              <w:jc w:val="center"/>
              <w:rPr>
                <w:sz w:val="20"/>
                <w:szCs w:val="20"/>
              </w:rPr>
            </w:pPr>
            <w:r>
              <w:rPr>
                <w:sz w:val="20"/>
                <w:szCs w:val="20"/>
              </w:rPr>
              <w:t>x</w:t>
            </w:r>
          </w:p>
        </w:tc>
        <w:tc>
          <w:tcPr>
            <w:tcW w:w="1294" w:type="dxa"/>
            <w:vAlign w:val="center"/>
          </w:tcPr>
          <w:p w14:paraId="769D5C68" w14:textId="77777777" w:rsidR="000A5CF3" w:rsidRPr="00AD26E5" w:rsidRDefault="000A5CF3" w:rsidP="00CD0F4B">
            <w:pPr>
              <w:jc w:val="center"/>
              <w:rPr>
                <w:sz w:val="20"/>
                <w:szCs w:val="20"/>
              </w:rPr>
            </w:pPr>
            <w:r>
              <w:rPr>
                <w:sz w:val="20"/>
                <w:szCs w:val="20"/>
              </w:rPr>
              <w:t>Razem:</w:t>
            </w:r>
          </w:p>
        </w:tc>
        <w:tc>
          <w:tcPr>
            <w:tcW w:w="1105" w:type="dxa"/>
            <w:vAlign w:val="center"/>
          </w:tcPr>
          <w:p w14:paraId="0DEEF865" w14:textId="77777777" w:rsidR="000A5CF3" w:rsidRPr="00AD26E5" w:rsidRDefault="000A5CF3" w:rsidP="00CD0F4B">
            <w:pPr>
              <w:jc w:val="center"/>
              <w:rPr>
                <w:sz w:val="20"/>
                <w:szCs w:val="20"/>
              </w:rPr>
            </w:pPr>
          </w:p>
        </w:tc>
        <w:tc>
          <w:tcPr>
            <w:tcW w:w="928" w:type="dxa"/>
            <w:vAlign w:val="center"/>
          </w:tcPr>
          <w:p w14:paraId="23BC02D9" w14:textId="77777777" w:rsidR="000A5CF3" w:rsidRPr="00AD26E5" w:rsidRDefault="000A5CF3" w:rsidP="00CD0F4B">
            <w:pPr>
              <w:jc w:val="center"/>
              <w:rPr>
                <w:sz w:val="20"/>
                <w:szCs w:val="20"/>
              </w:rPr>
            </w:pPr>
            <w:r>
              <w:rPr>
                <w:sz w:val="20"/>
                <w:szCs w:val="20"/>
              </w:rPr>
              <w:t>x</w:t>
            </w:r>
          </w:p>
        </w:tc>
        <w:tc>
          <w:tcPr>
            <w:tcW w:w="1046" w:type="dxa"/>
            <w:vAlign w:val="center"/>
          </w:tcPr>
          <w:p w14:paraId="7EC61598" w14:textId="77777777" w:rsidR="000A5CF3" w:rsidRPr="00AD26E5" w:rsidRDefault="000A5CF3" w:rsidP="00CD0F4B">
            <w:pPr>
              <w:jc w:val="center"/>
              <w:rPr>
                <w:sz w:val="20"/>
                <w:szCs w:val="20"/>
              </w:rPr>
            </w:pPr>
          </w:p>
        </w:tc>
        <w:tc>
          <w:tcPr>
            <w:tcW w:w="1975" w:type="dxa"/>
            <w:vAlign w:val="center"/>
          </w:tcPr>
          <w:p w14:paraId="10377576" w14:textId="77777777" w:rsidR="000A5CF3" w:rsidRPr="00AD26E5" w:rsidRDefault="000A5CF3" w:rsidP="00CD0F4B">
            <w:pPr>
              <w:jc w:val="center"/>
              <w:rPr>
                <w:sz w:val="20"/>
                <w:szCs w:val="20"/>
              </w:rPr>
            </w:pPr>
          </w:p>
        </w:tc>
      </w:tr>
    </w:tbl>
    <w:p w14:paraId="38D77CB2" w14:textId="77777777" w:rsidR="00A83C70" w:rsidRDefault="00A83C70" w:rsidP="00A83C70">
      <w:pPr>
        <w:spacing w:line="276" w:lineRule="auto"/>
        <w:jc w:val="both"/>
        <w:rPr>
          <w:b/>
          <w:bCs/>
          <w:sz w:val="22"/>
          <w:szCs w:val="22"/>
        </w:rPr>
      </w:pPr>
    </w:p>
    <w:p w14:paraId="3DE2AA89" w14:textId="23316409" w:rsidR="00A83C70" w:rsidRPr="005336B9" w:rsidRDefault="00A83C70" w:rsidP="00A83C70">
      <w:pPr>
        <w:spacing w:line="276" w:lineRule="auto"/>
        <w:jc w:val="both"/>
        <w:rPr>
          <w:b/>
          <w:bCs/>
          <w:sz w:val="22"/>
          <w:szCs w:val="22"/>
        </w:rPr>
      </w:pPr>
      <w:r>
        <w:rPr>
          <w:b/>
          <w:bCs/>
          <w:sz w:val="22"/>
          <w:szCs w:val="22"/>
        </w:rPr>
        <w:t>Z</w:t>
      </w:r>
      <w:r w:rsidRPr="005336B9">
        <w:rPr>
          <w:b/>
          <w:bCs/>
          <w:sz w:val="22"/>
          <w:szCs w:val="22"/>
        </w:rPr>
        <w:t>obowiązujemy się do zatrudnienia:</w:t>
      </w:r>
    </w:p>
    <w:p w14:paraId="3BB51992" w14:textId="64C382D3" w:rsidR="00A83C70" w:rsidRDefault="00A83C70" w:rsidP="00A83C70">
      <w:pPr>
        <w:spacing w:line="276" w:lineRule="auto"/>
        <w:ind w:left="708"/>
        <w:jc w:val="both"/>
        <w:rPr>
          <w:color w:val="000000"/>
          <w:sz w:val="22"/>
          <w:szCs w:val="22"/>
        </w:rPr>
      </w:pPr>
      <w:bookmarkStart w:id="5" w:name="_Hlk39569401"/>
      <w:bookmarkStart w:id="6" w:name="_Hlk39569630"/>
      <w:r>
        <w:rPr>
          <w:color w:val="000000"/>
          <w:sz w:val="22"/>
          <w:szCs w:val="22"/>
        </w:rPr>
        <w:t xml:space="preserve">- </w:t>
      </w:r>
      <w:r w:rsidRPr="009D43AC">
        <w:rPr>
          <w:color w:val="000000"/>
          <w:sz w:val="22"/>
          <w:szCs w:val="22"/>
        </w:rPr>
        <w:t>……… osób na umowę o pracę  do wykonania świadczenia w</w:t>
      </w:r>
      <w:r>
        <w:rPr>
          <w:color w:val="000000"/>
          <w:sz w:val="22"/>
          <w:szCs w:val="22"/>
        </w:rPr>
        <w:t> </w:t>
      </w:r>
      <w:r w:rsidRPr="009D43AC">
        <w:rPr>
          <w:color w:val="000000"/>
          <w:sz w:val="22"/>
          <w:szCs w:val="22"/>
        </w:rPr>
        <w:t>zakresie</w:t>
      </w:r>
      <w:bookmarkEnd w:id="5"/>
      <w:r w:rsidRPr="009D43AC">
        <w:rPr>
          <w:color w:val="000000"/>
          <w:sz w:val="22"/>
          <w:szCs w:val="22"/>
        </w:rPr>
        <w:t xml:space="preserve"> utrzymywania czystości</w:t>
      </w:r>
      <w:r>
        <w:rPr>
          <w:color w:val="000000"/>
          <w:sz w:val="22"/>
          <w:szCs w:val="22"/>
        </w:rPr>
        <w:t xml:space="preserve"> </w:t>
      </w:r>
      <w:r w:rsidRPr="009D43AC">
        <w:rPr>
          <w:color w:val="000000"/>
          <w:sz w:val="22"/>
          <w:szCs w:val="22"/>
        </w:rPr>
        <w:t>na cały okres wykonywania umowy o zamówienie publiczne</w:t>
      </w:r>
      <w:r>
        <w:rPr>
          <w:color w:val="000000"/>
          <w:sz w:val="22"/>
          <w:szCs w:val="22"/>
        </w:rPr>
        <w:t>,</w:t>
      </w:r>
    </w:p>
    <w:bookmarkEnd w:id="6"/>
    <w:p w14:paraId="3DFF92E2" w14:textId="403CB6D5" w:rsidR="0038460B" w:rsidRPr="009D43AC" w:rsidRDefault="00330CDD" w:rsidP="00D336E1">
      <w:pPr>
        <w:numPr>
          <w:ilvl w:val="0"/>
          <w:numId w:val="27"/>
        </w:numPr>
        <w:ind w:left="284"/>
        <w:rPr>
          <w:sz w:val="22"/>
          <w:szCs w:val="22"/>
        </w:rPr>
      </w:pPr>
      <w:r>
        <w:rPr>
          <w:sz w:val="22"/>
          <w:szCs w:val="22"/>
        </w:rPr>
        <w:t xml:space="preserve">Oświadczamy, że akceptujemy termin płatności </w:t>
      </w:r>
      <w:r w:rsidRPr="00A83C70">
        <w:rPr>
          <w:b/>
          <w:bCs/>
          <w:sz w:val="22"/>
          <w:szCs w:val="22"/>
        </w:rPr>
        <w:t>30 dni</w:t>
      </w:r>
      <w:r w:rsidR="009D43AC" w:rsidRPr="009D43AC">
        <w:rPr>
          <w:rFonts w:eastAsia="Calibri"/>
          <w:color w:val="000000"/>
          <w:sz w:val="22"/>
          <w:szCs w:val="22"/>
        </w:rPr>
        <w:t>.</w:t>
      </w:r>
    </w:p>
    <w:p w14:paraId="10B2B55B" w14:textId="77777777" w:rsidR="0038460B" w:rsidRPr="009D43AC" w:rsidRDefault="0038460B" w:rsidP="005774BF">
      <w:pPr>
        <w:rPr>
          <w:sz w:val="22"/>
          <w:szCs w:val="22"/>
        </w:rPr>
      </w:pPr>
    </w:p>
    <w:p w14:paraId="32E421F3" w14:textId="77777777" w:rsidR="009D43AC" w:rsidRPr="009D43AC" w:rsidRDefault="009D43AC" w:rsidP="00D336E1">
      <w:pPr>
        <w:numPr>
          <w:ilvl w:val="0"/>
          <w:numId w:val="27"/>
        </w:numPr>
        <w:ind w:left="284"/>
        <w:jc w:val="both"/>
        <w:rPr>
          <w:color w:val="000000"/>
          <w:sz w:val="22"/>
          <w:szCs w:val="22"/>
        </w:rPr>
      </w:pPr>
      <w:r w:rsidRPr="009D43AC">
        <w:rPr>
          <w:b/>
          <w:color w:val="000000"/>
          <w:sz w:val="22"/>
          <w:szCs w:val="22"/>
        </w:rPr>
        <w:t>Niniejszym  oświadczam, że:</w:t>
      </w:r>
    </w:p>
    <w:p w14:paraId="74F74276" w14:textId="77777777" w:rsidR="009D43AC" w:rsidRPr="009D43AC" w:rsidRDefault="009D43AC" w:rsidP="002F0147">
      <w:pPr>
        <w:numPr>
          <w:ilvl w:val="1"/>
          <w:numId w:val="26"/>
        </w:numPr>
        <w:tabs>
          <w:tab w:val="num" w:pos="1140"/>
        </w:tabs>
        <w:spacing w:line="276" w:lineRule="auto"/>
        <w:ind w:left="426" w:hanging="284"/>
        <w:jc w:val="both"/>
        <w:rPr>
          <w:color w:val="000000"/>
          <w:sz w:val="22"/>
          <w:szCs w:val="22"/>
        </w:rPr>
      </w:pPr>
      <w:r w:rsidRPr="009D43AC">
        <w:rPr>
          <w:color w:val="000000"/>
          <w:sz w:val="22"/>
          <w:szCs w:val="22"/>
        </w:rPr>
        <w:t>zapoznałem się z treścią SIWZ dla niniejszego zamówienia, akceptuję ją w pełni bez zastrzeżeń i</w:t>
      </w:r>
      <w:r w:rsidR="00AD26E5">
        <w:rPr>
          <w:color w:val="000000"/>
          <w:sz w:val="22"/>
          <w:szCs w:val="22"/>
        </w:rPr>
        <w:t> </w:t>
      </w:r>
      <w:r w:rsidRPr="009D43AC">
        <w:rPr>
          <w:color w:val="000000"/>
          <w:sz w:val="22"/>
          <w:szCs w:val="22"/>
        </w:rPr>
        <w:t>ograniczeń, zapoznałem się szczegółowo z warunkami wykonania zamówienia i posiadam niezbędne mi dane do złożenia oferty.</w:t>
      </w:r>
    </w:p>
    <w:p w14:paraId="4CBDAB3E"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gwarantuję wykonanie całości niniejszego zamówienia zgodnie z treścią: SIWZ, wyjaśnień do SIWZ oraz jej modyfikacji, </w:t>
      </w:r>
    </w:p>
    <w:p w14:paraId="235F4576" w14:textId="77777777" w:rsidR="009D43AC" w:rsidRPr="00CD72D5" w:rsidRDefault="00CD72D5" w:rsidP="002F0147">
      <w:pPr>
        <w:numPr>
          <w:ilvl w:val="1"/>
          <w:numId w:val="26"/>
        </w:numPr>
        <w:spacing w:line="276" w:lineRule="auto"/>
        <w:ind w:left="426" w:hanging="284"/>
        <w:jc w:val="both"/>
        <w:rPr>
          <w:color w:val="000000"/>
          <w:sz w:val="22"/>
          <w:szCs w:val="22"/>
        </w:rPr>
      </w:pPr>
      <w:r>
        <w:rPr>
          <w:sz w:val="22"/>
          <w:szCs w:val="22"/>
        </w:rPr>
        <w:t>o</w:t>
      </w:r>
      <w:r w:rsidRPr="00CD72D5">
        <w:rPr>
          <w:sz w:val="22"/>
          <w:szCs w:val="22"/>
        </w:rPr>
        <w:t>świadczamy, że posiadamy status przedsiębiorstwa</w:t>
      </w:r>
      <w:r w:rsidRPr="00CD72D5">
        <w:rPr>
          <w:rStyle w:val="Odwoanieprzypisudolnego"/>
          <w:sz w:val="22"/>
          <w:szCs w:val="22"/>
        </w:rPr>
        <w:footnoteReference w:id="2"/>
      </w:r>
      <w:r w:rsidRPr="00CD72D5">
        <w:rPr>
          <w:sz w:val="22"/>
          <w:szCs w:val="22"/>
        </w:rPr>
        <w:t xml:space="preserve">:   </w:t>
      </w:r>
      <w:r w:rsidRPr="00CD72D5">
        <w:rPr>
          <w:sz w:val="22"/>
          <w:szCs w:val="22"/>
        </w:rPr>
        <w:sym w:font="Symbol" w:char="F07F"/>
      </w:r>
      <w:r w:rsidRPr="00CD72D5">
        <w:rPr>
          <w:sz w:val="22"/>
          <w:szCs w:val="22"/>
        </w:rPr>
        <w:t xml:space="preserve"> mikro      </w:t>
      </w:r>
      <w:r w:rsidRPr="00CD72D5">
        <w:rPr>
          <w:sz w:val="22"/>
          <w:szCs w:val="22"/>
        </w:rPr>
        <w:sym w:font="Symbol" w:char="F07F"/>
      </w:r>
      <w:r w:rsidRPr="00CD72D5">
        <w:rPr>
          <w:sz w:val="22"/>
          <w:szCs w:val="22"/>
        </w:rPr>
        <w:t xml:space="preserve"> małe      </w:t>
      </w:r>
      <w:r w:rsidRPr="00CD72D5">
        <w:rPr>
          <w:sz w:val="22"/>
          <w:szCs w:val="22"/>
        </w:rPr>
        <w:sym w:font="Symbol" w:char="F07F"/>
      </w:r>
      <w:r w:rsidRPr="00CD72D5">
        <w:rPr>
          <w:sz w:val="22"/>
          <w:szCs w:val="22"/>
        </w:rPr>
        <w:t xml:space="preserve"> średnie</w:t>
      </w:r>
    </w:p>
    <w:p w14:paraId="18F894D7" w14:textId="77777777" w:rsid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lastRenderedPageBreak/>
        <w:t xml:space="preserve">pozostaję związany niniejszą ofertą przez okres 30 dni. </w:t>
      </w:r>
    </w:p>
    <w:p w14:paraId="1372AED6" w14:textId="77777777" w:rsidR="009D43AC" w:rsidRP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t xml:space="preserve">akceptuję(my) bez zastrzeżeń </w:t>
      </w:r>
      <w:r w:rsidR="00407656">
        <w:rPr>
          <w:color w:val="000000"/>
          <w:sz w:val="22"/>
          <w:szCs w:val="22"/>
        </w:rPr>
        <w:t>ogólne warunki umowy</w:t>
      </w:r>
      <w:r w:rsidRPr="00DC2B37">
        <w:rPr>
          <w:color w:val="000000"/>
          <w:sz w:val="22"/>
          <w:szCs w:val="22"/>
        </w:rPr>
        <w:t xml:space="preserve"> </w:t>
      </w:r>
      <w:r w:rsidR="00407656">
        <w:rPr>
          <w:color w:val="000000"/>
          <w:sz w:val="22"/>
          <w:szCs w:val="22"/>
        </w:rPr>
        <w:t>(</w:t>
      </w:r>
      <w:r w:rsidRPr="00DC2B37">
        <w:rPr>
          <w:color w:val="000000"/>
          <w:sz w:val="22"/>
          <w:szCs w:val="22"/>
        </w:rPr>
        <w:t xml:space="preserve">załącznik </w:t>
      </w:r>
      <w:r w:rsidR="00CD72D5">
        <w:rPr>
          <w:color w:val="000000"/>
          <w:sz w:val="22"/>
          <w:szCs w:val="22"/>
        </w:rPr>
        <w:t xml:space="preserve">nr 2 </w:t>
      </w:r>
      <w:r w:rsidRPr="00DC2B37">
        <w:rPr>
          <w:color w:val="000000"/>
          <w:sz w:val="22"/>
          <w:szCs w:val="22"/>
        </w:rPr>
        <w:t>do SIWZ</w:t>
      </w:r>
      <w:r w:rsidR="00407656">
        <w:rPr>
          <w:color w:val="000000"/>
          <w:sz w:val="22"/>
          <w:szCs w:val="22"/>
        </w:rPr>
        <w:t>)</w:t>
      </w:r>
      <w:r w:rsidRPr="00DC2B37">
        <w:rPr>
          <w:color w:val="000000"/>
          <w:sz w:val="22"/>
          <w:szCs w:val="22"/>
        </w:rPr>
        <w:t>,</w:t>
      </w:r>
    </w:p>
    <w:p w14:paraId="31A9FA18"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w przypadku uznania naszej oferty za najkorzystniejszą umowę  zobowiązuję  się zawrzeć w miejscu i</w:t>
      </w:r>
      <w:r w:rsidR="00AD26E5">
        <w:rPr>
          <w:color w:val="000000"/>
          <w:sz w:val="22"/>
          <w:szCs w:val="22"/>
        </w:rPr>
        <w:t> </w:t>
      </w:r>
      <w:r w:rsidRPr="009D43AC">
        <w:rPr>
          <w:color w:val="000000"/>
          <w:sz w:val="22"/>
          <w:szCs w:val="22"/>
        </w:rPr>
        <w:t xml:space="preserve">terminie jakie zostaną wskazane przez Zamawiającego, </w:t>
      </w:r>
    </w:p>
    <w:p w14:paraId="6648BC40" w14:textId="77777777" w:rsidR="00407656" w:rsidRPr="009A1973" w:rsidRDefault="00407656" w:rsidP="002F0147">
      <w:pPr>
        <w:numPr>
          <w:ilvl w:val="1"/>
          <w:numId w:val="26"/>
        </w:numPr>
        <w:spacing w:line="276" w:lineRule="auto"/>
        <w:ind w:left="426" w:hanging="284"/>
        <w:jc w:val="both"/>
        <w:rPr>
          <w:color w:val="000000"/>
          <w:sz w:val="22"/>
          <w:szCs w:val="22"/>
        </w:rPr>
      </w:pPr>
      <w:r w:rsidRPr="009A1973">
        <w:rPr>
          <w:sz w:val="22"/>
          <w:szCs w:val="22"/>
        </w:rPr>
        <w:t>Oferta składa się z  ………  kolejno ponumerowanych stron</w:t>
      </w:r>
      <w:r w:rsidR="009A1973" w:rsidRPr="009A1973">
        <w:rPr>
          <w:sz w:val="22"/>
          <w:szCs w:val="22"/>
        </w:rPr>
        <w:t>.</w:t>
      </w:r>
    </w:p>
    <w:p w14:paraId="0F6ACE7A" w14:textId="77777777" w:rsidR="009A1973"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Oświadczamy, że w przypadku wybrania oferty, umowę podpisywali będą:</w:t>
      </w:r>
    </w:p>
    <w:p w14:paraId="0F7FCF07" w14:textId="77777777" w:rsidR="002F0147" w:rsidRDefault="002F0147" w:rsidP="002F0147">
      <w:pPr>
        <w:pStyle w:val="Akapitzlist"/>
        <w:spacing w:line="276" w:lineRule="auto"/>
        <w:ind w:left="426"/>
        <w:rPr>
          <w:rFonts w:ascii="Times New Roman" w:hAnsi="Times New Roman" w:cs="Times New Roman"/>
          <w:sz w:val="22"/>
          <w:szCs w:val="22"/>
        </w:rPr>
      </w:pPr>
    </w:p>
    <w:p w14:paraId="3535F591" w14:textId="26EC7FC8" w:rsidR="009A1973" w:rsidRPr="009A1973" w:rsidRDefault="009A1973" w:rsidP="002F0147">
      <w:pPr>
        <w:pStyle w:val="Akapitzlist"/>
        <w:spacing w:line="276" w:lineRule="auto"/>
        <w:ind w:left="420"/>
        <w:rPr>
          <w:rFonts w:ascii="Times New Roman" w:hAnsi="Times New Roman" w:cs="Times New Roman"/>
          <w:sz w:val="22"/>
          <w:szCs w:val="22"/>
        </w:rPr>
      </w:pPr>
      <w:r w:rsidRPr="009A1973">
        <w:rPr>
          <w:rFonts w:ascii="Times New Roman" w:hAnsi="Times New Roman" w:cs="Times New Roman"/>
          <w:sz w:val="22"/>
          <w:szCs w:val="22"/>
        </w:rPr>
        <w:t>………………………………………….....</w:t>
      </w:r>
      <w:r w:rsidRPr="009A1973">
        <w:rPr>
          <w:rFonts w:ascii="Times New Roman" w:hAnsi="Times New Roman" w:cs="Times New Roman"/>
          <w:sz w:val="22"/>
          <w:szCs w:val="22"/>
        </w:rPr>
        <w:tab/>
      </w:r>
      <w:r>
        <w:rPr>
          <w:rFonts w:ascii="Times New Roman" w:hAnsi="Times New Roman" w:cs="Times New Roman"/>
          <w:sz w:val="22"/>
          <w:szCs w:val="22"/>
        </w:rPr>
        <w:t xml:space="preserve">           </w:t>
      </w:r>
      <w:r w:rsidR="00A83C7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1973">
        <w:rPr>
          <w:rFonts w:ascii="Times New Roman" w:hAnsi="Times New Roman" w:cs="Times New Roman"/>
          <w:sz w:val="22"/>
          <w:szCs w:val="22"/>
        </w:rPr>
        <w:t>…………………………………………………..</w:t>
      </w:r>
    </w:p>
    <w:p w14:paraId="00B01D16" w14:textId="6105E58A" w:rsidR="009A1973" w:rsidRPr="00A83C70" w:rsidRDefault="009A1973" w:rsidP="00A83C70">
      <w:pPr>
        <w:pStyle w:val="Akapitzlist"/>
        <w:spacing w:line="276" w:lineRule="auto"/>
        <w:ind w:left="420"/>
        <w:rPr>
          <w:rFonts w:ascii="Times New Roman" w:hAnsi="Times New Roman" w:cs="Times New Roman"/>
          <w:sz w:val="16"/>
          <w:szCs w:val="16"/>
        </w:rPr>
      </w:pPr>
      <w:r w:rsidRPr="00A83C70">
        <w:rPr>
          <w:rFonts w:ascii="Times New Roman" w:hAnsi="Times New Roman" w:cs="Times New Roman"/>
          <w:sz w:val="16"/>
          <w:szCs w:val="16"/>
        </w:rPr>
        <w:t xml:space="preserve">                 (imię i nazwisko)                                                         </w:t>
      </w:r>
      <w:r w:rsidR="00A83C70">
        <w:rPr>
          <w:rFonts w:ascii="Times New Roman" w:hAnsi="Times New Roman" w:cs="Times New Roman"/>
          <w:sz w:val="16"/>
          <w:szCs w:val="16"/>
        </w:rPr>
        <w:t xml:space="preserve">                                                             </w:t>
      </w:r>
      <w:r w:rsidRPr="00A83C70">
        <w:rPr>
          <w:rFonts w:ascii="Times New Roman" w:hAnsi="Times New Roman" w:cs="Times New Roman"/>
          <w:sz w:val="16"/>
          <w:szCs w:val="16"/>
        </w:rPr>
        <w:t xml:space="preserve">      (pełniona funkcja)</w:t>
      </w:r>
    </w:p>
    <w:p w14:paraId="7F5889AA" w14:textId="77777777" w:rsidR="00407656"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Osoba do kontaktu:…………………………</w:t>
      </w:r>
      <w:r>
        <w:rPr>
          <w:sz w:val="22"/>
          <w:szCs w:val="22"/>
        </w:rPr>
        <w:t xml:space="preserve"> </w:t>
      </w:r>
      <w:r w:rsidRPr="009A1973">
        <w:rPr>
          <w:sz w:val="22"/>
          <w:szCs w:val="22"/>
        </w:rPr>
        <w:t xml:space="preserve"> </w:t>
      </w:r>
      <w:proofErr w:type="spellStart"/>
      <w:r w:rsidR="002F0147">
        <w:rPr>
          <w:sz w:val="22"/>
          <w:szCs w:val="22"/>
        </w:rPr>
        <w:t>t</w:t>
      </w:r>
      <w:r w:rsidRPr="009A1973">
        <w:rPr>
          <w:sz w:val="22"/>
          <w:szCs w:val="22"/>
        </w:rPr>
        <w:t>el</w:t>
      </w:r>
      <w:proofErr w:type="spellEnd"/>
      <w:r w:rsidRPr="009A1973">
        <w:rPr>
          <w:sz w:val="22"/>
          <w:szCs w:val="22"/>
        </w:rPr>
        <w:t>: ………………. E-mail: …………………………………</w:t>
      </w:r>
    </w:p>
    <w:p w14:paraId="02A63334" w14:textId="77777777" w:rsidR="009D43AC" w:rsidRPr="009A1973" w:rsidRDefault="009D43AC" w:rsidP="002F0147">
      <w:pPr>
        <w:numPr>
          <w:ilvl w:val="1"/>
          <w:numId w:val="26"/>
        </w:numPr>
        <w:spacing w:before="100" w:beforeAutospacing="1" w:line="276" w:lineRule="auto"/>
        <w:ind w:left="426" w:hanging="284"/>
        <w:jc w:val="both"/>
        <w:rPr>
          <w:sz w:val="22"/>
          <w:szCs w:val="22"/>
        </w:rPr>
      </w:pPr>
      <w:r w:rsidRPr="009A1973">
        <w:rPr>
          <w:sz w:val="22"/>
          <w:szCs w:val="22"/>
        </w:rPr>
        <w:t>oświadczamy, że oferta</w:t>
      </w:r>
      <w:r w:rsidRPr="009D43AC">
        <w:rPr>
          <w:sz w:val="22"/>
          <w:szCs w:val="22"/>
        </w:rPr>
        <w:t xml:space="preserve"> </w:t>
      </w:r>
      <w:r w:rsidRPr="009D43AC">
        <w:rPr>
          <w:i/>
          <w:sz w:val="22"/>
          <w:szCs w:val="22"/>
        </w:rPr>
        <w:t>nie zawiera/zawiera</w:t>
      </w:r>
      <w:r w:rsidRPr="009D43AC">
        <w:rPr>
          <w:sz w:val="22"/>
          <w:szCs w:val="22"/>
        </w:rPr>
        <w:t>* informacji stanowiących tajem</w:t>
      </w:r>
      <w:r w:rsidRPr="009D43AC">
        <w:rPr>
          <w:sz w:val="22"/>
          <w:szCs w:val="22"/>
        </w:rPr>
        <w:softHyphen/>
        <w:t>nicę przedsiębiorstwa w</w:t>
      </w:r>
      <w:r w:rsidR="00AD26E5">
        <w:rPr>
          <w:sz w:val="22"/>
          <w:szCs w:val="22"/>
        </w:rPr>
        <w:t> </w:t>
      </w:r>
      <w:r w:rsidRPr="009D43AC">
        <w:rPr>
          <w:sz w:val="22"/>
          <w:szCs w:val="22"/>
        </w:rPr>
        <w:t xml:space="preserve">rozumieniu przepisów o zwalczaniu nieuczciwej konkurencji: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93"/>
        <w:gridCol w:w="1815"/>
        <w:gridCol w:w="2131"/>
      </w:tblGrid>
      <w:tr w:rsidR="009D43AC" w:rsidRPr="009D43AC" w14:paraId="7D3069B2" w14:textId="77777777" w:rsidTr="00CD72D5">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tcPr>
          <w:p w14:paraId="3D06F4E2" w14:textId="77777777" w:rsidR="009D43AC" w:rsidRPr="009D43AC" w:rsidRDefault="009D43AC" w:rsidP="00B43A17">
            <w:pPr>
              <w:jc w:val="both"/>
              <w:rPr>
                <w:b/>
                <w:color w:val="000000"/>
              </w:rPr>
            </w:pPr>
            <w:r w:rsidRPr="009D43AC">
              <w:rPr>
                <w:b/>
                <w:color w:val="000000"/>
                <w:sz w:val="22"/>
                <w:szCs w:val="22"/>
              </w:rPr>
              <w:t>l.p.</w:t>
            </w:r>
          </w:p>
        </w:tc>
        <w:tc>
          <w:tcPr>
            <w:tcW w:w="5193" w:type="dxa"/>
            <w:vMerge w:val="restart"/>
            <w:tcBorders>
              <w:top w:val="single" w:sz="4" w:space="0" w:color="auto"/>
              <w:left w:val="single" w:sz="4" w:space="0" w:color="auto"/>
              <w:bottom w:val="single" w:sz="4" w:space="0" w:color="auto"/>
              <w:right w:val="single" w:sz="4" w:space="0" w:color="auto"/>
            </w:tcBorders>
          </w:tcPr>
          <w:p w14:paraId="4EED5546" w14:textId="77777777" w:rsidR="009D43AC" w:rsidRPr="009D43AC" w:rsidRDefault="009D43AC" w:rsidP="00B43A17">
            <w:pPr>
              <w:jc w:val="center"/>
              <w:rPr>
                <w:b/>
                <w:color w:val="000000"/>
              </w:rPr>
            </w:pPr>
            <w:r w:rsidRPr="009D43AC">
              <w:rPr>
                <w:b/>
                <w:color w:val="000000"/>
                <w:sz w:val="22"/>
                <w:szCs w:val="22"/>
              </w:rPr>
              <w:t>Oznaczenie rodzaju (nazwy) informacji</w:t>
            </w:r>
          </w:p>
        </w:tc>
        <w:tc>
          <w:tcPr>
            <w:tcW w:w="3946" w:type="dxa"/>
            <w:gridSpan w:val="2"/>
            <w:tcBorders>
              <w:top w:val="single" w:sz="4" w:space="0" w:color="auto"/>
              <w:left w:val="single" w:sz="4" w:space="0" w:color="auto"/>
              <w:bottom w:val="single" w:sz="4" w:space="0" w:color="auto"/>
              <w:right w:val="single" w:sz="4" w:space="0" w:color="auto"/>
            </w:tcBorders>
          </w:tcPr>
          <w:p w14:paraId="01ED40BD" w14:textId="77777777" w:rsidR="009D43AC" w:rsidRPr="009D43AC" w:rsidRDefault="009D43AC" w:rsidP="00B43A17">
            <w:pPr>
              <w:jc w:val="center"/>
              <w:rPr>
                <w:b/>
                <w:color w:val="000000"/>
              </w:rPr>
            </w:pPr>
            <w:r w:rsidRPr="009D43AC">
              <w:rPr>
                <w:b/>
                <w:color w:val="000000"/>
                <w:sz w:val="22"/>
                <w:szCs w:val="22"/>
              </w:rPr>
              <w:t xml:space="preserve">Strony w ofercie </w:t>
            </w:r>
          </w:p>
          <w:p w14:paraId="05D95221" w14:textId="77777777" w:rsidR="009D43AC" w:rsidRPr="009D43AC" w:rsidRDefault="009D43AC" w:rsidP="00B43A17">
            <w:pPr>
              <w:jc w:val="center"/>
              <w:rPr>
                <w:b/>
                <w:color w:val="000000"/>
              </w:rPr>
            </w:pPr>
            <w:r w:rsidRPr="009D43AC">
              <w:rPr>
                <w:b/>
                <w:color w:val="000000"/>
                <w:sz w:val="22"/>
                <w:szCs w:val="22"/>
              </w:rPr>
              <w:t xml:space="preserve">(wyrażone cyfrą) </w:t>
            </w:r>
          </w:p>
        </w:tc>
      </w:tr>
      <w:tr w:rsidR="009D43AC" w:rsidRPr="009D43AC" w14:paraId="2F989811" w14:textId="77777777" w:rsidTr="00CD72D5">
        <w:trPr>
          <w:cantSplit/>
          <w:trHeight w:val="324"/>
        </w:trPr>
        <w:tc>
          <w:tcPr>
            <w:tcW w:w="567" w:type="dxa"/>
            <w:vMerge/>
            <w:tcBorders>
              <w:top w:val="single" w:sz="4" w:space="0" w:color="auto"/>
              <w:left w:val="single" w:sz="4" w:space="0" w:color="auto"/>
              <w:bottom w:val="single" w:sz="4" w:space="0" w:color="auto"/>
              <w:right w:val="single" w:sz="4" w:space="0" w:color="auto"/>
            </w:tcBorders>
            <w:vAlign w:val="center"/>
          </w:tcPr>
          <w:p w14:paraId="4553BADB" w14:textId="77777777" w:rsidR="009D43AC" w:rsidRPr="009D43AC" w:rsidRDefault="009D43AC" w:rsidP="00B43A17">
            <w:pPr>
              <w:rPr>
                <w:b/>
                <w:color w:val="000000"/>
              </w:rPr>
            </w:pPr>
          </w:p>
        </w:tc>
        <w:tc>
          <w:tcPr>
            <w:tcW w:w="5193" w:type="dxa"/>
            <w:vMerge/>
            <w:tcBorders>
              <w:top w:val="single" w:sz="4" w:space="0" w:color="auto"/>
              <w:left w:val="single" w:sz="4" w:space="0" w:color="auto"/>
              <w:bottom w:val="single" w:sz="4" w:space="0" w:color="auto"/>
              <w:right w:val="single" w:sz="4" w:space="0" w:color="auto"/>
            </w:tcBorders>
            <w:vAlign w:val="center"/>
          </w:tcPr>
          <w:p w14:paraId="38342F29" w14:textId="77777777" w:rsidR="009D43AC" w:rsidRPr="009D43AC" w:rsidRDefault="009D43AC" w:rsidP="00B43A17">
            <w:pPr>
              <w:rPr>
                <w:b/>
                <w:color w:val="000000"/>
              </w:rPr>
            </w:pPr>
          </w:p>
        </w:tc>
        <w:tc>
          <w:tcPr>
            <w:tcW w:w="1815" w:type="dxa"/>
            <w:tcBorders>
              <w:top w:val="single" w:sz="4" w:space="0" w:color="auto"/>
              <w:left w:val="single" w:sz="4" w:space="0" w:color="auto"/>
              <w:bottom w:val="single" w:sz="4" w:space="0" w:color="auto"/>
              <w:right w:val="single" w:sz="4" w:space="0" w:color="auto"/>
            </w:tcBorders>
          </w:tcPr>
          <w:p w14:paraId="45021C4C" w14:textId="77777777" w:rsidR="009D43AC" w:rsidRPr="009D43AC" w:rsidRDefault="009D43AC" w:rsidP="00B43A17">
            <w:pPr>
              <w:jc w:val="center"/>
              <w:rPr>
                <w:b/>
                <w:color w:val="000000"/>
              </w:rPr>
            </w:pPr>
            <w:r w:rsidRPr="009D43AC">
              <w:rPr>
                <w:b/>
                <w:color w:val="000000"/>
                <w:sz w:val="22"/>
                <w:szCs w:val="22"/>
              </w:rPr>
              <w:t>od</w:t>
            </w:r>
          </w:p>
        </w:tc>
        <w:tc>
          <w:tcPr>
            <w:tcW w:w="2131" w:type="dxa"/>
            <w:tcBorders>
              <w:top w:val="single" w:sz="4" w:space="0" w:color="auto"/>
              <w:left w:val="single" w:sz="4" w:space="0" w:color="auto"/>
              <w:bottom w:val="single" w:sz="4" w:space="0" w:color="auto"/>
              <w:right w:val="single" w:sz="4" w:space="0" w:color="auto"/>
            </w:tcBorders>
          </w:tcPr>
          <w:p w14:paraId="7D0478BB" w14:textId="77777777" w:rsidR="009D43AC" w:rsidRPr="009D43AC" w:rsidRDefault="009D43AC" w:rsidP="00B43A17">
            <w:pPr>
              <w:jc w:val="center"/>
              <w:rPr>
                <w:b/>
                <w:color w:val="000000"/>
              </w:rPr>
            </w:pPr>
            <w:r w:rsidRPr="009D43AC">
              <w:rPr>
                <w:b/>
                <w:color w:val="000000"/>
                <w:sz w:val="22"/>
                <w:szCs w:val="22"/>
              </w:rPr>
              <w:t>do</w:t>
            </w:r>
          </w:p>
        </w:tc>
      </w:tr>
      <w:tr w:rsidR="009D43AC" w:rsidRPr="009D43AC" w14:paraId="057892BA"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0EA104" w14:textId="77777777" w:rsidR="009D43AC" w:rsidRPr="009D43AC" w:rsidRDefault="009D43AC" w:rsidP="00D51EB2">
            <w:pPr>
              <w:ind w:left="720"/>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2843CBF4"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4BF41DA4"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6F21F9C9" w14:textId="77777777" w:rsidR="009D43AC" w:rsidRPr="009D43AC" w:rsidRDefault="009D43AC" w:rsidP="00B43A17">
            <w:pPr>
              <w:jc w:val="both"/>
              <w:rPr>
                <w:color w:val="000000"/>
              </w:rPr>
            </w:pPr>
          </w:p>
        </w:tc>
      </w:tr>
      <w:tr w:rsidR="009D43AC" w:rsidRPr="009D43AC" w14:paraId="6DC57ACB"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DA1A309" w14:textId="77777777" w:rsidR="009D43AC" w:rsidRPr="009D43AC" w:rsidRDefault="009D43AC" w:rsidP="00D51EB2">
            <w:pPr>
              <w:ind w:left="-75"/>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3CF89CB0"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289FCEB3"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15C97CCD" w14:textId="77777777" w:rsidR="009D43AC" w:rsidRPr="009D43AC" w:rsidRDefault="009D43AC" w:rsidP="00B43A17">
            <w:pPr>
              <w:jc w:val="both"/>
              <w:rPr>
                <w:color w:val="000000"/>
              </w:rPr>
            </w:pPr>
          </w:p>
        </w:tc>
      </w:tr>
    </w:tbl>
    <w:p w14:paraId="4C04B209" w14:textId="77777777" w:rsidR="009D43AC" w:rsidRPr="009D43AC" w:rsidRDefault="009D43AC" w:rsidP="009D43AC">
      <w:pPr>
        <w:jc w:val="both"/>
        <w:rPr>
          <w:color w:val="000000"/>
          <w:sz w:val="22"/>
          <w:szCs w:val="22"/>
        </w:rPr>
      </w:pPr>
    </w:p>
    <w:p w14:paraId="6B2ED982" w14:textId="77777777" w:rsidR="009D43AC" w:rsidRPr="007F19A2" w:rsidRDefault="009D43AC" w:rsidP="00A83C70">
      <w:pPr>
        <w:numPr>
          <w:ilvl w:val="1"/>
          <w:numId w:val="26"/>
        </w:numPr>
        <w:ind w:left="142" w:firstLine="0"/>
        <w:jc w:val="both"/>
        <w:rPr>
          <w:sz w:val="22"/>
          <w:szCs w:val="22"/>
        </w:rPr>
      </w:pPr>
      <w:r w:rsidRPr="007F19A2">
        <w:rPr>
          <w:sz w:val="22"/>
          <w:szCs w:val="22"/>
        </w:rPr>
        <w:t xml:space="preserve">nie zamierzam(y) powierzać do </w:t>
      </w:r>
      <w:proofErr w:type="spellStart"/>
      <w:r w:rsidRPr="007F19A2">
        <w:rPr>
          <w:sz w:val="22"/>
          <w:szCs w:val="22"/>
        </w:rPr>
        <w:t>podwykonania</w:t>
      </w:r>
      <w:proofErr w:type="spellEnd"/>
      <w:r w:rsidRPr="007F19A2">
        <w:rPr>
          <w:sz w:val="22"/>
          <w:szCs w:val="22"/>
        </w:rPr>
        <w:t xml:space="preserve"> żadnej części niniejszego zamówienia / następujące części niniejszego zamówienia</w:t>
      </w:r>
      <w:r w:rsidR="007F19A2" w:rsidRPr="007F19A2">
        <w:rPr>
          <w:sz w:val="22"/>
          <w:szCs w:val="22"/>
        </w:rPr>
        <w:t xml:space="preserve"> </w:t>
      </w:r>
      <w:r w:rsidRPr="007F19A2">
        <w:rPr>
          <w:sz w:val="22"/>
          <w:szCs w:val="22"/>
        </w:rPr>
        <w:t>zamierzam(y) powierzyć podwykonawcom</w:t>
      </w:r>
    </w:p>
    <w:p w14:paraId="7F5B530C" w14:textId="77777777" w:rsidR="009D43AC" w:rsidRPr="009D43AC" w:rsidRDefault="009D43AC" w:rsidP="00CD72D5">
      <w:pPr>
        <w:ind w:left="142"/>
        <w:jc w:val="both"/>
        <w:rPr>
          <w:color w:val="000000"/>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139"/>
      </w:tblGrid>
      <w:tr w:rsidR="009D43AC" w:rsidRPr="009D43AC" w14:paraId="6C746892" w14:textId="77777777" w:rsidTr="00990FA4">
        <w:tc>
          <w:tcPr>
            <w:tcW w:w="567" w:type="dxa"/>
            <w:tcBorders>
              <w:top w:val="single" w:sz="4" w:space="0" w:color="auto"/>
              <w:left w:val="single" w:sz="4" w:space="0" w:color="auto"/>
              <w:bottom w:val="single" w:sz="4" w:space="0" w:color="auto"/>
              <w:right w:val="single" w:sz="4" w:space="0" w:color="auto"/>
            </w:tcBorders>
          </w:tcPr>
          <w:p w14:paraId="6D8DF941" w14:textId="77777777" w:rsidR="009D43AC" w:rsidRPr="009D43AC" w:rsidRDefault="009D43AC" w:rsidP="00CD72D5">
            <w:pPr>
              <w:jc w:val="both"/>
              <w:rPr>
                <w:b/>
                <w:color w:val="000000"/>
              </w:rPr>
            </w:pPr>
            <w:r w:rsidRPr="009D43AC">
              <w:rPr>
                <w:b/>
                <w:color w:val="000000"/>
                <w:sz w:val="22"/>
                <w:szCs w:val="22"/>
              </w:rPr>
              <w:t>l.p.</w:t>
            </w:r>
          </w:p>
        </w:tc>
        <w:tc>
          <w:tcPr>
            <w:tcW w:w="9139" w:type="dxa"/>
            <w:tcBorders>
              <w:top w:val="single" w:sz="4" w:space="0" w:color="auto"/>
              <w:left w:val="single" w:sz="4" w:space="0" w:color="auto"/>
              <w:bottom w:val="single" w:sz="4" w:space="0" w:color="auto"/>
              <w:right w:val="single" w:sz="4" w:space="0" w:color="auto"/>
            </w:tcBorders>
          </w:tcPr>
          <w:p w14:paraId="7AA0233A" w14:textId="77777777" w:rsidR="009D43AC" w:rsidRPr="009D43AC" w:rsidRDefault="009D43AC" w:rsidP="00CD72D5">
            <w:pPr>
              <w:jc w:val="center"/>
              <w:rPr>
                <w:b/>
                <w:color w:val="000000"/>
              </w:rPr>
            </w:pPr>
            <w:r w:rsidRPr="009D43AC">
              <w:rPr>
                <w:b/>
                <w:color w:val="000000"/>
                <w:sz w:val="22"/>
                <w:szCs w:val="22"/>
              </w:rPr>
              <w:t>Nazwa części zamówienia , firmy podwykonawców (o ile są znane)</w:t>
            </w:r>
          </w:p>
        </w:tc>
      </w:tr>
      <w:tr w:rsidR="009D43AC" w:rsidRPr="009D43AC" w14:paraId="1B167F8B" w14:textId="77777777" w:rsidTr="00990FA4">
        <w:tc>
          <w:tcPr>
            <w:tcW w:w="567" w:type="dxa"/>
            <w:tcBorders>
              <w:top w:val="single" w:sz="4" w:space="0" w:color="auto"/>
              <w:left w:val="single" w:sz="4" w:space="0" w:color="auto"/>
              <w:bottom w:val="single" w:sz="4" w:space="0" w:color="auto"/>
              <w:right w:val="single" w:sz="4" w:space="0" w:color="auto"/>
            </w:tcBorders>
          </w:tcPr>
          <w:p w14:paraId="48DC96A9" w14:textId="77777777" w:rsidR="009D43AC" w:rsidRPr="009D43AC" w:rsidRDefault="009D43AC" w:rsidP="00D336E1">
            <w:pPr>
              <w:numPr>
                <w:ilvl w:val="0"/>
                <w:numId w:val="17"/>
              </w:numPr>
              <w:jc w:val="both"/>
              <w:rPr>
                <w:b/>
                <w:color w:val="000000"/>
              </w:rPr>
            </w:pPr>
          </w:p>
        </w:tc>
        <w:tc>
          <w:tcPr>
            <w:tcW w:w="9139" w:type="dxa"/>
            <w:tcBorders>
              <w:top w:val="single" w:sz="4" w:space="0" w:color="auto"/>
              <w:left w:val="single" w:sz="4" w:space="0" w:color="auto"/>
              <w:bottom w:val="single" w:sz="4" w:space="0" w:color="auto"/>
              <w:right w:val="single" w:sz="4" w:space="0" w:color="auto"/>
            </w:tcBorders>
          </w:tcPr>
          <w:p w14:paraId="518CA158" w14:textId="77777777" w:rsidR="009D43AC" w:rsidRPr="009D43AC" w:rsidRDefault="009D43AC" w:rsidP="00CD72D5">
            <w:pPr>
              <w:jc w:val="both"/>
              <w:rPr>
                <w:color w:val="000000"/>
              </w:rPr>
            </w:pPr>
          </w:p>
        </w:tc>
      </w:tr>
      <w:tr w:rsidR="009D43AC" w:rsidRPr="009D43AC" w14:paraId="07A231FB" w14:textId="77777777" w:rsidTr="00990FA4">
        <w:tc>
          <w:tcPr>
            <w:tcW w:w="567" w:type="dxa"/>
            <w:tcBorders>
              <w:top w:val="single" w:sz="4" w:space="0" w:color="auto"/>
              <w:left w:val="single" w:sz="4" w:space="0" w:color="auto"/>
              <w:bottom w:val="single" w:sz="4" w:space="0" w:color="auto"/>
              <w:right w:val="single" w:sz="4" w:space="0" w:color="auto"/>
            </w:tcBorders>
          </w:tcPr>
          <w:p w14:paraId="4927B16A" w14:textId="77777777" w:rsidR="009D43AC" w:rsidRPr="009D43AC" w:rsidRDefault="009D43AC" w:rsidP="00D336E1">
            <w:pPr>
              <w:numPr>
                <w:ilvl w:val="0"/>
                <w:numId w:val="17"/>
              </w:numPr>
              <w:jc w:val="both"/>
              <w:rPr>
                <w:b/>
                <w:color w:val="000000"/>
              </w:rPr>
            </w:pPr>
          </w:p>
        </w:tc>
        <w:tc>
          <w:tcPr>
            <w:tcW w:w="9139" w:type="dxa"/>
            <w:tcBorders>
              <w:top w:val="single" w:sz="4" w:space="0" w:color="auto"/>
              <w:left w:val="single" w:sz="4" w:space="0" w:color="auto"/>
              <w:bottom w:val="single" w:sz="4" w:space="0" w:color="auto"/>
              <w:right w:val="single" w:sz="4" w:space="0" w:color="auto"/>
            </w:tcBorders>
          </w:tcPr>
          <w:p w14:paraId="12CE1903" w14:textId="77777777" w:rsidR="009D43AC" w:rsidRPr="009D43AC" w:rsidRDefault="009D43AC" w:rsidP="00B43A17">
            <w:pPr>
              <w:jc w:val="both"/>
              <w:rPr>
                <w:color w:val="000000"/>
              </w:rPr>
            </w:pPr>
          </w:p>
        </w:tc>
      </w:tr>
    </w:tbl>
    <w:p w14:paraId="23F577B8" w14:textId="77777777" w:rsidR="002F0147" w:rsidRPr="009D43AC" w:rsidRDefault="002F0147" w:rsidP="009D43AC">
      <w:pPr>
        <w:jc w:val="both"/>
        <w:rPr>
          <w:b/>
          <w:color w:val="000000"/>
          <w:sz w:val="22"/>
          <w:szCs w:val="22"/>
        </w:rPr>
      </w:pPr>
    </w:p>
    <w:p w14:paraId="1AFE8C1D" w14:textId="77777777" w:rsidR="009D43AC" w:rsidRPr="009D43AC" w:rsidRDefault="009D43AC" w:rsidP="00407656">
      <w:pPr>
        <w:ind w:left="284"/>
        <w:jc w:val="both"/>
        <w:rPr>
          <w:b/>
          <w:color w:val="000000"/>
          <w:sz w:val="22"/>
          <w:szCs w:val="22"/>
        </w:rPr>
      </w:pPr>
      <w:r w:rsidRPr="009D43AC">
        <w:rPr>
          <w:b/>
          <w:color w:val="000000"/>
          <w:sz w:val="22"/>
          <w:szCs w:val="22"/>
        </w:rPr>
        <w:t>Podpis(y):</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560"/>
        <w:gridCol w:w="2077"/>
        <w:gridCol w:w="2410"/>
        <w:gridCol w:w="1559"/>
        <w:gridCol w:w="1559"/>
      </w:tblGrid>
      <w:tr w:rsidR="009D43AC" w:rsidRPr="00A83C70" w14:paraId="4046DC16" w14:textId="77777777" w:rsidTr="00407656">
        <w:tc>
          <w:tcPr>
            <w:tcW w:w="474" w:type="dxa"/>
            <w:tcBorders>
              <w:top w:val="single" w:sz="4" w:space="0" w:color="auto"/>
              <w:left w:val="single" w:sz="4" w:space="0" w:color="auto"/>
              <w:bottom w:val="single" w:sz="4" w:space="0" w:color="auto"/>
              <w:right w:val="single" w:sz="4" w:space="0" w:color="auto"/>
            </w:tcBorders>
            <w:shd w:val="clear" w:color="auto" w:fill="FFFFFF"/>
          </w:tcPr>
          <w:p w14:paraId="3251E5D7" w14:textId="77777777" w:rsidR="009D43AC" w:rsidRPr="00A83C70" w:rsidRDefault="009D43AC" w:rsidP="00B43A17">
            <w:pPr>
              <w:jc w:val="both"/>
              <w:rPr>
                <w:color w:val="000000"/>
                <w:sz w:val="20"/>
                <w:szCs w:val="20"/>
              </w:rPr>
            </w:pPr>
            <w:r w:rsidRPr="00A83C70">
              <w:rPr>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EB3084" w14:textId="77777777" w:rsidR="009D43AC" w:rsidRPr="00A83C70" w:rsidRDefault="009D43AC" w:rsidP="00B43A17">
            <w:pPr>
              <w:jc w:val="center"/>
              <w:rPr>
                <w:color w:val="000000"/>
                <w:sz w:val="20"/>
                <w:szCs w:val="20"/>
              </w:rPr>
            </w:pPr>
            <w:r w:rsidRPr="00A83C70">
              <w:rPr>
                <w:color w:val="000000"/>
                <w:sz w:val="20"/>
                <w:szCs w:val="20"/>
              </w:rPr>
              <w:t>Nazwa(y) Wykonawcy(ów)</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7BB0EF66" w14:textId="77777777" w:rsidR="009D43AC" w:rsidRPr="00A83C70" w:rsidRDefault="009D43AC" w:rsidP="00B43A17">
            <w:pPr>
              <w:jc w:val="center"/>
              <w:rPr>
                <w:color w:val="000000"/>
                <w:sz w:val="20"/>
                <w:szCs w:val="20"/>
              </w:rPr>
            </w:pPr>
            <w:r w:rsidRPr="00A83C70">
              <w:rPr>
                <w:color w:val="000000"/>
                <w:sz w:val="20"/>
                <w:szCs w:val="20"/>
              </w:rPr>
              <w:t>Nazwisko i imię osoby (osób) upoważnionej(</w:t>
            </w:r>
            <w:proofErr w:type="spellStart"/>
            <w:r w:rsidRPr="00A83C70">
              <w:rPr>
                <w:color w:val="000000"/>
                <w:sz w:val="20"/>
                <w:szCs w:val="20"/>
              </w:rPr>
              <w:t>ych</w:t>
            </w:r>
            <w:proofErr w:type="spellEnd"/>
            <w:r w:rsidRPr="00A83C70">
              <w:rPr>
                <w:color w:val="000000"/>
                <w:sz w:val="20"/>
                <w:szCs w:val="20"/>
              </w:rPr>
              <w:t xml:space="preserve">) do podpisania niniejszej oferty w imieniu Wykonawcy(ów)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DDD05C7" w14:textId="77777777" w:rsidR="009D43AC" w:rsidRPr="00A83C70" w:rsidRDefault="009D43AC" w:rsidP="00B43A17">
            <w:pPr>
              <w:jc w:val="center"/>
              <w:rPr>
                <w:color w:val="000000"/>
                <w:sz w:val="20"/>
                <w:szCs w:val="20"/>
              </w:rPr>
            </w:pPr>
            <w:r w:rsidRPr="00A83C70">
              <w:rPr>
                <w:color w:val="000000"/>
                <w:sz w:val="20"/>
                <w:szCs w:val="20"/>
              </w:rPr>
              <w:t>Podpis(y) osoby(osób) upoważnionej(</w:t>
            </w:r>
            <w:proofErr w:type="spellStart"/>
            <w:r w:rsidRPr="00A83C70">
              <w:rPr>
                <w:color w:val="000000"/>
                <w:sz w:val="20"/>
                <w:szCs w:val="20"/>
              </w:rPr>
              <w:t>ych</w:t>
            </w:r>
            <w:proofErr w:type="spellEnd"/>
            <w:r w:rsidRPr="00A83C70">
              <w:rPr>
                <w:color w:val="000000"/>
                <w:sz w:val="20"/>
                <w:szCs w:val="20"/>
              </w:rPr>
              <w:t>) do podpisania niniejszej oferty w imieniu Wykonawcy(ów)</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338886" w14:textId="77777777" w:rsidR="009D43AC" w:rsidRPr="00A83C70" w:rsidRDefault="009D43AC" w:rsidP="00BB15D9">
            <w:pPr>
              <w:rPr>
                <w:color w:val="000000"/>
                <w:sz w:val="20"/>
                <w:szCs w:val="20"/>
              </w:rPr>
            </w:pPr>
            <w:r w:rsidRPr="00A83C70">
              <w:rPr>
                <w:color w:val="000000"/>
                <w:sz w:val="20"/>
                <w:szCs w:val="20"/>
              </w:rPr>
              <w:t>Pieczęć(</w:t>
            </w:r>
            <w:proofErr w:type="spellStart"/>
            <w:r w:rsidRPr="00A83C70">
              <w:rPr>
                <w:color w:val="000000"/>
                <w:sz w:val="20"/>
                <w:szCs w:val="20"/>
              </w:rPr>
              <w:t>cie</w:t>
            </w:r>
            <w:proofErr w:type="spellEnd"/>
            <w:r w:rsidRPr="00A83C70">
              <w:rPr>
                <w:color w:val="000000"/>
                <w:sz w:val="20"/>
                <w:szCs w:val="20"/>
              </w:rPr>
              <w:t xml:space="preserve">) Wykonawcy(ów)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093F5D" w14:textId="77777777" w:rsidR="009D43AC" w:rsidRPr="00A83C70" w:rsidRDefault="009D43AC" w:rsidP="00B43A17">
            <w:pPr>
              <w:tabs>
                <w:tab w:val="left" w:pos="985"/>
              </w:tabs>
              <w:ind w:right="213"/>
              <w:jc w:val="center"/>
              <w:rPr>
                <w:color w:val="000000"/>
                <w:sz w:val="20"/>
                <w:szCs w:val="20"/>
              </w:rPr>
            </w:pPr>
            <w:r w:rsidRPr="00A83C70">
              <w:rPr>
                <w:color w:val="000000"/>
                <w:sz w:val="20"/>
                <w:szCs w:val="20"/>
              </w:rPr>
              <w:t xml:space="preserve">Miejscowość </w:t>
            </w:r>
          </w:p>
          <w:p w14:paraId="0CD0C5F4" w14:textId="77777777" w:rsidR="009D43AC" w:rsidRPr="00A83C70" w:rsidRDefault="009D43AC" w:rsidP="00B43A17">
            <w:pPr>
              <w:jc w:val="center"/>
              <w:rPr>
                <w:color w:val="000000"/>
                <w:sz w:val="20"/>
                <w:szCs w:val="20"/>
              </w:rPr>
            </w:pPr>
            <w:r w:rsidRPr="00A83C70">
              <w:rPr>
                <w:color w:val="000000"/>
                <w:sz w:val="20"/>
                <w:szCs w:val="20"/>
              </w:rPr>
              <w:t>i  data</w:t>
            </w:r>
          </w:p>
        </w:tc>
      </w:tr>
      <w:tr w:rsidR="009D43AC" w:rsidRPr="009D43AC" w14:paraId="2A776B74" w14:textId="77777777" w:rsidTr="00407656">
        <w:trPr>
          <w:trHeight w:val="335"/>
        </w:trPr>
        <w:tc>
          <w:tcPr>
            <w:tcW w:w="474" w:type="dxa"/>
            <w:tcBorders>
              <w:top w:val="single" w:sz="4" w:space="0" w:color="auto"/>
              <w:left w:val="single" w:sz="4" w:space="0" w:color="auto"/>
              <w:bottom w:val="single" w:sz="4" w:space="0" w:color="auto"/>
              <w:right w:val="single" w:sz="4" w:space="0" w:color="auto"/>
            </w:tcBorders>
          </w:tcPr>
          <w:p w14:paraId="7976058A" w14:textId="77777777" w:rsidR="009D43AC" w:rsidRPr="009D43AC" w:rsidRDefault="009D43AC" w:rsidP="00D336E1">
            <w:pPr>
              <w:numPr>
                <w:ilvl w:val="0"/>
                <w:numId w:val="18"/>
              </w:numPr>
              <w:jc w:val="both"/>
              <w:rPr>
                <w:b/>
                <w:color w:val="000000"/>
              </w:rPr>
            </w:pPr>
          </w:p>
        </w:tc>
        <w:tc>
          <w:tcPr>
            <w:tcW w:w="1560" w:type="dxa"/>
            <w:tcBorders>
              <w:top w:val="single" w:sz="4" w:space="0" w:color="auto"/>
              <w:left w:val="single" w:sz="4" w:space="0" w:color="auto"/>
              <w:bottom w:val="single" w:sz="4" w:space="0" w:color="auto"/>
              <w:right w:val="single" w:sz="4" w:space="0" w:color="auto"/>
            </w:tcBorders>
          </w:tcPr>
          <w:p w14:paraId="3FBF7F43" w14:textId="77777777" w:rsidR="009D43AC" w:rsidRPr="009D43AC" w:rsidRDefault="009D43AC" w:rsidP="00B43A17">
            <w:pPr>
              <w:jc w:val="both"/>
              <w:rPr>
                <w:b/>
                <w:color w:val="000000"/>
              </w:rPr>
            </w:pPr>
          </w:p>
        </w:tc>
        <w:tc>
          <w:tcPr>
            <w:tcW w:w="2077" w:type="dxa"/>
            <w:tcBorders>
              <w:top w:val="single" w:sz="4" w:space="0" w:color="auto"/>
              <w:left w:val="single" w:sz="4" w:space="0" w:color="auto"/>
              <w:bottom w:val="single" w:sz="4" w:space="0" w:color="auto"/>
              <w:right w:val="single" w:sz="4" w:space="0" w:color="auto"/>
            </w:tcBorders>
          </w:tcPr>
          <w:p w14:paraId="3081F832" w14:textId="77777777" w:rsidR="009D43AC" w:rsidRPr="009D43AC" w:rsidRDefault="009D43AC" w:rsidP="00B43A17">
            <w:pPr>
              <w:ind w:firstLine="708"/>
              <w:jc w:val="both"/>
              <w:rPr>
                <w:b/>
                <w:color w:val="000000"/>
              </w:rPr>
            </w:pPr>
          </w:p>
        </w:tc>
        <w:tc>
          <w:tcPr>
            <w:tcW w:w="2410" w:type="dxa"/>
            <w:tcBorders>
              <w:top w:val="single" w:sz="4" w:space="0" w:color="auto"/>
              <w:left w:val="single" w:sz="4" w:space="0" w:color="auto"/>
              <w:bottom w:val="single" w:sz="4" w:space="0" w:color="auto"/>
              <w:right w:val="single" w:sz="4" w:space="0" w:color="auto"/>
            </w:tcBorders>
          </w:tcPr>
          <w:p w14:paraId="051B5B40"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05886BDD"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5D9EA6F2" w14:textId="77777777" w:rsidR="009D43AC" w:rsidRPr="009D43AC" w:rsidRDefault="009D43AC" w:rsidP="00B43A17">
            <w:pPr>
              <w:jc w:val="both"/>
              <w:rPr>
                <w:b/>
                <w:color w:val="000000"/>
              </w:rPr>
            </w:pPr>
          </w:p>
        </w:tc>
      </w:tr>
    </w:tbl>
    <w:p w14:paraId="42621D4D" w14:textId="77777777" w:rsidR="0038460B" w:rsidRPr="009D43AC" w:rsidRDefault="0038460B" w:rsidP="005774BF">
      <w:pPr>
        <w:rPr>
          <w:sz w:val="22"/>
          <w:szCs w:val="22"/>
        </w:rPr>
      </w:pPr>
    </w:p>
    <w:p w14:paraId="490AFCD9" w14:textId="77777777" w:rsidR="0038460B" w:rsidRPr="00A83C70" w:rsidRDefault="004252FE" w:rsidP="005774BF">
      <w:pPr>
        <w:rPr>
          <w:sz w:val="20"/>
          <w:szCs w:val="20"/>
        </w:rPr>
      </w:pPr>
      <w:r w:rsidRPr="00A83C70">
        <w:rPr>
          <w:sz w:val="20"/>
          <w:szCs w:val="20"/>
        </w:rPr>
        <w:t xml:space="preserve">     </w:t>
      </w:r>
      <w:r w:rsidR="00CD72D5" w:rsidRPr="00A83C70">
        <w:rPr>
          <w:sz w:val="20"/>
          <w:szCs w:val="20"/>
        </w:rPr>
        <w:t>……………………, dnia ……………….</w:t>
      </w:r>
      <w:r w:rsidR="0038460B" w:rsidRPr="00A83C70">
        <w:rPr>
          <w:sz w:val="20"/>
          <w:szCs w:val="20"/>
        </w:rPr>
        <w:tab/>
      </w:r>
      <w:r w:rsidR="00CD72D5" w:rsidRPr="00A83C70">
        <w:rPr>
          <w:sz w:val="20"/>
          <w:szCs w:val="20"/>
        </w:rPr>
        <w:tab/>
      </w:r>
      <w:r w:rsidR="00CD72D5" w:rsidRPr="00A83C70">
        <w:rPr>
          <w:sz w:val="20"/>
          <w:szCs w:val="20"/>
        </w:rPr>
        <w:tab/>
      </w:r>
      <w:r w:rsidR="0038460B" w:rsidRPr="00A83C70">
        <w:rPr>
          <w:sz w:val="20"/>
          <w:szCs w:val="20"/>
        </w:rPr>
        <w:t>………………</w:t>
      </w:r>
      <w:r w:rsidR="00CD72D5" w:rsidRPr="00A83C70">
        <w:rPr>
          <w:sz w:val="20"/>
          <w:szCs w:val="20"/>
        </w:rPr>
        <w:t>…………………………….</w:t>
      </w:r>
    </w:p>
    <w:p w14:paraId="4592DD8F" w14:textId="77777777" w:rsidR="00CD72D5" w:rsidRPr="00A83C70" w:rsidRDefault="00CD72D5" w:rsidP="00CD72D5">
      <w:pPr>
        <w:widowControl w:val="0"/>
        <w:adjustRightInd w:val="0"/>
        <w:ind w:left="4962"/>
        <w:jc w:val="center"/>
        <w:rPr>
          <w:rFonts w:asciiTheme="minorHAnsi" w:hAnsiTheme="minorHAnsi" w:cstheme="minorHAnsi"/>
          <w:sz w:val="16"/>
          <w:szCs w:val="16"/>
        </w:rPr>
      </w:pPr>
      <w:r w:rsidRPr="00A83C70">
        <w:rPr>
          <w:rFonts w:asciiTheme="minorHAnsi" w:hAnsiTheme="minorHAnsi" w:cstheme="minorHAnsi"/>
          <w:sz w:val="16"/>
          <w:szCs w:val="16"/>
        </w:rPr>
        <w:t>podpis i pieczątka imienna uprawnionego(-</w:t>
      </w:r>
      <w:proofErr w:type="spellStart"/>
      <w:r w:rsidRPr="00A83C70">
        <w:rPr>
          <w:rFonts w:asciiTheme="minorHAnsi" w:hAnsiTheme="minorHAnsi" w:cstheme="minorHAnsi"/>
          <w:sz w:val="16"/>
          <w:szCs w:val="16"/>
        </w:rPr>
        <w:t>ych</w:t>
      </w:r>
      <w:proofErr w:type="spellEnd"/>
      <w:r w:rsidRPr="00A83C70">
        <w:rPr>
          <w:rFonts w:asciiTheme="minorHAnsi" w:hAnsiTheme="minorHAnsi" w:cstheme="minorHAnsi"/>
          <w:sz w:val="16"/>
          <w:szCs w:val="16"/>
        </w:rPr>
        <w:t>) przedstawiciela(-i)</w:t>
      </w:r>
    </w:p>
    <w:p w14:paraId="2E4A90CA" w14:textId="77777777" w:rsidR="00CD72D5" w:rsidRPr="00A83C70" w:rsidRDefault="00CD72D5" w:rsidP="00CD72D5">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Wykonawcy *</w:t>
      </w:r>
      <w:r w:rsidRPr="00A83C70">
        <w:rPr>
          <w:rFonts w:asciiTheme="minorHAnsi" w:hAnsiTheme="minorHAnsi" w:cstheme="minorHAnsi"/>
          <w:b/>
          <w:sz w:val="16"/>
          <w:szCs w:val="16"/>
        </w:rPr>
        <w:t xml:space="preserve"> </w:t>
      </w:r>
      <w:r w:rsidRPr="00A83C70">
        <w:rPr>
          <w:rFonts w:asciiTheme="minorHAnsi" w:hAnsiTheme="minorHAnsi" w:cstheme="minorHAnsi"/>
          <w:sz w:val="16"/>
          <w:szCs w:val="16"/>
        </w:rPr>
        <w:t>- w przypadku Wykonawców występujących</w:t>
      </w:r>
    </w:p>
    <w:p w14:paraId="452E99CD" w14:textId="46139617" w:rsidR="002F0147" w:rsidRDefault="00CD72D5" w:rsidP="00CD5DB6">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wspólnie podpisują wszyscy Wykonawcy lub Pełnomo</w:t>
      </w:r>
      <w:r w:rsidR="002F0147" w:rsidRPr="00A83C70">
        <w:rPr>
          <w:rFonts w:asciiTheme="minorHAnsi" w:hAnsiTheme="minorHAnsi" w:cstheme="minorHAnsi"/>
          <w:sz w:val="16"/>
          <w:szCs w:val="16"/>
        </w:rPr>
        <w:t>cn</w:t>
      </w:r>
      <w:r w:rsidR="004252FE" w:rsidRPr="00A83C70">
        <w:rPr>
          <w:rFonts w:asciiTheme="minorHAnsi" w:hAnsiTheme="minorHAnsi" w:cstheme="minorHAnsi"/>
          <w:sz w:val="16"/>
          <w:szCs w:val="16"/>
        </w:rPr>
        <w:t>ik</w:t>
      </w:r>
    </w:p>
    <w:p w14:paraId="7871BC1B" w14:textId="3E4A4A26" w:rsidR="00EC2D2F" w:rsidRDefault="00EC2D2F" w:rsidP="00CD5DB6">
      <w:pPr>
        <w:widowControl w:val="0"/>
        <w:adjustRightInd w:val="0"/>
        <w:ind w:left="5245" w:hanging="425"/>
        <w:jc w:val="center"/>
        <w:rPr>
          <w:rFonts w:asciiTheme="minorHAnsi" w:hAnsiTheme="minorHAnsi" w:cstheme="minorHAnsi"/>
          <w:sz w:val="16"/>
          <w:szCs w:val="16"/>
        </w:rPr>
      </w:pPr>
    </w:p>
    <w:p w14:paraId="430B74D6" w14:textId="298E1833" w:rsidR="00EC2D2F" w:rsidRDefault="00EC2D2F" w:rsidP="00CD5DB6">
      <w:pPr>
        <w:widowControl w:val="0"/>
        <w:adjustRightInd w:val="0"/>
        <w:ind w:left="5245" w:hanging="425"/>
        <w:jc w:val="center"/>
        <w:rPr>
          <w:rFonts w:asciiTheme="minorHAnsi" w:hAnsiTheme="minorHAnsi" w:cstheme="minorHAnsi"/>
          <w:sz w:val="16"/>
          <w:szCs w:val="16"/>
        </w:rPr>
      </w:pPr>
    </w:p>
    <w:p w14:paraId="4B4329EE" w14:textId="6AAC5B49" w:rsidR="00EC2D2F" w:rsidRDefault="00EC2D2F" w:rsidP="00CD5DB6">
      <w:pPr>
        <w:widowControl w:val="0"/>
        <w:adjustRightInd w:val="0"/>
        <w:ind w:left="5245" w:hanging="425"/>
        <w:jc w:val="center"/>
        <w:rPr>
          <w:rFonts w:asciiTheme="minorHAnsi" w:hAnsiTheme="minorHAnsi" w:cstheme="minorHAnsi"/>
          <w:sz w:val="16"/>
          <w:szCs w:val="16"/>
        </w:rPr>
      </w:pPr>
    </w:p>
    <w:p w14:paraId="7136F8D3" w14:textId="64F4B9C6" w:rsidR="00EC2D2F" w:rsidRDefault="00EC2D2F" w:rsidP="00CD5DB6">
      <w:pPr>
        <w:widowControl w:val="0"/>
        <w:adjustRightInd w:val="0"/>
        <w:ind w:left="5245" w:hanging="425"/>
        <w:jc w:val="center"/>
        <w:rPr>
          <w:rFonts w:asciiTheme="minorHAnsi" w:hAnsiTheme="minorHAnsi" w:cstheme="minorHAnsi"/>
          <w:sz w:val="16"/>
          <w:szCs w:val="16"/>
        </w:rPr>
      </w:pPr>
    </w:p>
    <w:p w14:paraId="1B87DC57" w14:textId="461CAF4D" w:rsidR="00EC2D2F" w:rsidRDefault="00EC2D2F" w:rsidP="00CD5DB6">
      <w:pPr>
        <w:widowControl w:val="0"/>
        <w:adjustRightInd w:val="0"/>
        <w:ind w:left="5245" w:hanging="425"/>
        <w:jc w:val="center"/>
        <w:rPr>
          <w:rFonts w:asciiTheme="minorHAnsi" w:hAnsiTheme="minorHAnsi" w:cstheme="minorHAnsi"/>
          <w:sz w:val="16"/>
          <w:szCs w:val="16"/>
        </w:rPr>
      </w:pPr>
    </w:p>
    <w:p w14:paraId="557DF191" w14:textId="5BA92449" w:rsidR="00EC2D2F" w:rsidRDefault="00EC2D2F" w:rsidP="00CD5DB6">
      <w:pPr>
        <w:widowControl w:val="0"/>
        <w:adjustRightInd w:val="0"/>
        <w:ind w:left="5245" w:hanging="425"/>
        <w:jc w:val="center"/>
        <w:rPr>
          <w:rFonts w:asciiTheme="minorHAnsi" w:hAnsiTheme="minorHAnsi" w:cstheme="minorHAnsi"/>
          <w:sz w:val="16"/>
          <w:szCs w:val="16"/>
        </w:rPr>
      </w:pPr>
    </w:p>
    <w:p w14:paraId="02E1F1D8" w14:textId="31079F78" w:rsidR="00EC2D2F" w:rsidRDefault="00EC2D2F" w:rsidP="00CD5DB6">
      <w:pPr>
        <w:widowControl w:val="0"/>
        <w:adjustRightInd w:val="0"/>
        <w:ind w:left="5245" w:hanging="425"/>
        <w:jc w:val="center"/>
        <w:rPr>
          <w:rFonts w:asciiTheme="minorHAnsi" w:hAnsiTheme="minorHAnsi" w:cstheme="minorHAnsi"/>
          <w:sz w:val="16"/>
          <w:szCs w:val="16"/>
        </w:rPr>
      </w:pPr>
    </w:p>
    <w:p w14:paraId="0C7D9AB0" w14:textId="49A3FF1E" w:rsidR="00EC2D2F" w:rsidRDefault="00EC2D2F" w:rsidP="00CD5DB6">
      <w:pPr>
        <w:widowControl w:val="0"/>
        <w:adjustRightInd w:val="0"/>
        <w:ind w:left="5245" w:hanging="425"/>
        <w:jc w:val="center"/>
        <w:rPr>
          <w:rFonts w:asciiTheme="minorHAnsi" w:hAnsiTheme="minorHAnsi" w:cstheme="minorHAnsi"/>
          <w:sz w:val="16"/>
          <w:szCs w:val="16"/>
        </w:rPr>
      </w:pPr>
    </w:p>
    <w:p w14:paraId="337F100B" w14:textId="2C975049" w:rsidR="00EC2D2F" w:rsidRDefault="00EC2D2F" w:rsidP="00CD5DB6">
      <w:pPr>
        <w:widowControl w:val="0"/>
        <w:adjustRightInd w:val="0"/>
        <w:ind w:left="5245" w:hanging="425"/>
        <w:jc w:val="center"/>
        <w:rPr>
          <w:rFonts w:asciiTheme="minorHAnsi" w:hAnsiTheme="minorHAnsi" w:cstheme="minorHAnsi"/>
          <w:sz w:val="16"/>
          <w:szCs w:val="16"/>
        </w:rPr>
      </w:pPr>
    </w:p>
    <w:p w14:paraId="43EFD5A3" w14:textId="62E3B53D" w:rsidR="00EC2D2F" w:rsidRDefault="00EC2D2F" w:rsidP="00CD5DB6">
      <w:pPr>
        <w:widowControl w:val="0"/>
        <w:adjustRightInd w:val="0"/>
        <w:ind w:left="5245" w:hanging="425"/>
        <w:jc w:val="center"/>
        <w:rPr>
          <w:rFonts w:asciiTheme="minorHAnsi" w:hAnsiTheme="minorHAnsi" w:cstheme="minorHAnsi"/>
          <w:sz w:val="16"/>
          <w:szCs w:val="16"/>
        </w:rPr>
      </w:pPr>
    </w:p>
    <w:p w14:paraId="54ACDBFF" w14:textId="77777777" w:rsidR="00EC2D2F" w:rsidRPr="00A83C70" w:rsidRDefault="00EC2D2F" w:rsidP="00CD5DB6">
      <w:pPr>
        <w:widowControl w:val="0"/>
        <w:adjustRightInd w:val="0"/>
        <w:ind w:left="5245" w:hanging="425"/>
        <w:jc w:val="center"/>
        <w:rPr>
          <w:rFonts w:asciiTheme="minorHAnsi" w:hAnsiTheme="minorHAnsi" w:cstheme="minorHAnsi"/>
          <w:sz w:val="16"/>
          <w:szCs w:val="16"/>
        </w:rPr>
      </w:pPr>
    </w:p>
    <w:p w14:paraId="27CF187A" w14:textId="1B6EF4C3" w:rsidR="0038460B" w:rsidRDefault="0038460B" w:rsidP="00781AFE">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w:t>
      </w:r>
      <w:smartTag w:uri="urn:schemas-microsoft-com:office:smarttags" w:element="metricconverter">
        <w:smartTagPr>
          <w:attr w:name="ProductID" w:val="1 A"/>
        </w:smartTagPr>
        <w:r>
          <w:t>1 A</w:t>
        </w:r>
      </w:smartTag>
      <w:r w:rsidR="009D43AC">
        <w:t xml:space="preserve"> </w:t>
      </w:r>
      <w:r w:rsidR="009D43AC">
        <w:tab/>
      </w:r>
      <w:r w:rsidR="009D43AC">
        <w:tab/>
      </w:r>
      <w:r w:rsidR="009D43AC">
        <w:tab/>
      </w:r>
      <w:r w:rsidR="009D43AC">
        <w:tab/>
      </w:r>
      <w:r w:rsidR="009D43AC">
        <w:tab/>
      </w:r>
      <w:r w:rsidR="009D43AC">
        <w:tab/>
      </w:r>
      <w:r w:rsidR="009D43AC">
        <w:tab/>
        <w:t xml:space="preserve">    </w:t>
      </w:r>
      <w:r w:rsidR="00B478B9">
        <w:t xml:space="preserve">                      </w:t>
      </w:r>
      <w:r w:rsidR="009D43AC">
        <w:t xml:space="preserve">            </w:t>
      </w:r>
      <w:r w:rsidR="0021081C">
        <w:t>1</w:t>
      </w:r>
      <w:r w:rsidR="00EC2D2F">
        <w:t>9</w:t>
      </w:r>
      <w:r w:rsidR="007F19A2">
        <w:t>/ZP/20</w:t>
      </w:r>
      <w:r w:rsidR="00862793">
        <w:t>20</w:t>
      </w:r>
    </w:p>
    <w:p w14:paraId="4EEAD357" w14:textId="77777777" w:rsidR="0038460B" w:rsidRDefault="0038460B" w:rsidP="00C70ADC">
      <w:pPr>
        <w:jc w:val="both"/>
      </w:pPr>
    </w:p>
    <w:p w14:paraId="21BA9456" w14:textId="77777777" w:rsidR="009D43AC" w:rsidRPr="00A22DCF" w:rsidRDefault="009D43AC" w:rsidP="009D43AC">
      <w:pPr>
        <w:rPr>
          <w:rFonts w:ascii="Arial" w:hAnsi="Arial" w:cs="Arial"/>
          <w:sz w:val="21"/>
          <w:szCs w:val="21"/>
        </w:rPr>
      </w:pPr>
    </w:p>
    <w:p w14:paraId="0DD97805" w14:textId="77777777" w:rsidR="009D43AC" w:rsidRPr="00262D61" w:rsidRDefault="009D43AC" w:rsidP="009D43A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6ADE03F2" w14:textId="77777777" w:rsidR="009D43AC" w:rsidRDefault="009D43AC" w:rsidP="009D43A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624A5A97" w14:textId="77777777" w:rsidR="009D43AC" w:rsidRPr="00A22DCF" w:rsidRDefault="009D43AC" w:rsidP="009D43A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w:t>
      </w:r>
    </w:p>
    <w:p w14:paraId="59824079" w14:textId="77777777" w:rsidR="009D43AC" w:rsidRPr="00262D61" w:rsidRDefault="009D43AC" w:rsidP="009D43AC">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4F05831" w14:textId="77777777" w:rsidR="009D43AC" w:rsidRDefault="009D43AC" w:rsidP="009D43AC">
      <w:pPr>
        <w:jc w:val="both"/>
        <w:rPr>
          <w:rFonts w:ascii="Arial" w:hAnsi="Arial" w:cs="Arial"/>
          <w:sz w:val="21"/>
          <w:szCs w:val="21"/>
        </w:rPr>
      </w:pPr>
    </w:p>
    <w:p w14:paraId="437441C4" w14:textId="77777777" w:rsidR="009D43AC" w:rsidRPr="00A22DCF" w:rsidRDefault="009D43AC" w:rsidP="009D43AC">
      <w:pPr>
        <w:jc w:val="both"/>
        <w:rPr>
          <w:rFonts w:ascii="Arial" w:hAnsi="Arial" w:cs="Arial"/>
          <w:sz w:val="21"/>
          <w:szCs w:val="21"/>
        </w:rPr>
      </w:pPr>
    </w:p>
    <w:p w14:paraId="5E0BE0AE" w14:textId="08CB83D8" w:rsidR="009D43AC" w:rsidRPr="009A1973" w:rsidRDefault="009D43AC" w:rsidP="009D43AC">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9A1973" w:rsidRPr="009A1973">
        <w:rPr>
          <w:rFonts w:ascii="Arial" w:hAnsi="Arial" w:cs="Arial"/>
          <w:sz w:val="21"/>
          <w:szCs w:val="21"/>
        </w:rPr>
        <w:t>„</w:t>
      </w:r>
      <w:r w:rsidR="000A5CF3" w:rsidRPr="000A5CF3">
        <w:rPr>
          <w:rFonts w:ascii="Arial" w:hAnsi="Arial" w:cs="Arial"/>
          <w:i/>
          <w:sz w:val="21"/>
          <w:szCs w:val="21"/>
        </w:rPr>
        <w:t>Świadczenie usług w zakresie utrzymywania czystości oddziałów szpitalnych i innych komórek Szpitala Powiatowego im. A. Sokołowskiego w Złotowie (ul. Szpitalna 28, 77-400 Złotów)</w:t>
      </w:r>
      <w:r w:rsidR="009A1973" w:rsidRPr="009A1973">
        <w:rPr>
          <w:rFonts w:ascii="Arial" w:hAnsi="Arial" w:cs="Arial"/>
          <w:sz w:val="21"/>
          <w:szCs w:val="21"/>
        </w:rPr>
        <w:t>”</w:t>
      </w:r>
      <w:r w:rsidRPr="009A1973">
        <w:rPr>
          <w:rFonts w:ascii="Arial" w:hAnsi="Arial" w:cs="Arial"/>
          <w:i/>
          <w:sz w:val="16"/>
          <w:szCs w:val="16"/>
        </w:rPr>
        <w:t xml:space="preserve">, </w:t>
      </w:r>
      <w:r w:rsidR="00BA25F9" w:rsidRPr="009A1973">
        <w:rPr>
          <w:rFonts w:ascii="Arial" w:hAnsi="Arial" w:cs="Arial"/>
          <w:sz w:val="21"/>
          <w:szCs w:val="21"/>
        </w:rPr>
        <w:t>oświadczam</w:t>
      </w:r>
      <w:r w:rsidRPr="009A1973">
        <w:rPr>
          <w:rFonts w:ascii="Arial" w:hAnsi="Arial" w:cs="Arial"/>
          <w:sz w:val="21"/>
          <w:szCs w:val="21"/>
        </w:rPr>
        <w:t xml:space="preserve"> co następuje:</w:t>
      </w:r>
    </w:p>
    <w:p w14:paraId="08B7634F" w14:textId="77777777" w:rsidR="009D43AC" w:rsidRDefault="009D43AC" w:rsidP="009D43AC">
      <w:pPr>
        <w:spacing w:line="360" w:lineRule="auto"/>
        <w:ind w:firstLine="709"/>
        <w:jc w:val="both"/>
        <w:rPr>
          <w:rFonts w:ascii="Arial" w:hAnsi="Arial" w:cs="Arial"/>
          <w:sz w:val="21"/>
          <w:szCs w:val="21"/>
        </w:rPr>
      </w:pPr>
    </w:p>
    <w:p w14:paraId="7E6976FB" w14:textId="77777777" w:rsidR="009D43AC" w:rsidRPr="00A22DCF" w:rsidRDefault="009D43AC" w:rsidP="009D43AC">
      <w:pPr>
        <w:spacing w:line="360" w:lineRule="auto"/>
        <w:ind w:firstLine="709"/>
        <w:jc w:val="both"/>
        <w:rPr>
          <w:rFonts w:ascii="Arial" w:hAnsi="Arial" w:cs="Arial"/>
          <w:sz w:val="21"/>
          <w:szCs w:val="21"/>
        </w:rPr>
      </w:pPr>
    </w:p>
    <w:p w14:paraId="2F067E9C" w14:textId="77777777" w:rsidR="009D43AC" w:rsidRPr="00E31C06" w:rsidRDefault="009D43AC" w:rsidP="009D43A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2733F13A" w14:textId="77777777" w:rsidR="009D43AC" w:rsidRDefault="009D43AC" w:rsidP="009D43AC">
      <w:pPr>
        <w:spacing w:line="360" w:lineRule="auto"/>
        <w:jc w:val="both"/>
        <w:rPr>
          <w:rFonts w:ascii="Arial" w:hAnsi="Arial" w:cs="Arial"/>
          <w:sz w:val="21"/>
          <w:szCs w:val="21"/>
        </w:rPr>
      </w:pPr>
    </w:p>
    <w:p w14:paraId="0EBA0DA6"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p>
    <w:p w14:paraId="12AA4909" w14:textId="77777777" w:rsidR="009D43AC" w:rsidRPr="00025C8D" w:rsidRDefault="009D43AC" w:rsidP="009D43AC">
      <w:pPr>
        <w:spacing w:line="360" w:lineRule="auto"/>
        <w:jc w:val="both"/>
        <w:rPr>
          <w:rFonts w:ascii="Arial" w:hAnsi="Arial" w:cs="Arial"/>
          <w:sz w:val="21"/>
          <w:szCs w:val="21"/>
        </w:rPr>
      </w:pPr>
    </w:p>
    <w:p w14:paraId="29C0ACCC"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5FB1CF5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436D51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53D76587"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095ED8D8"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6B1800F" w14:textId="77777777" w:rsidR="009D43AC" w:rsidRPr="009A1973" w:rsidRDefault="009D43AC" w:rsidP="009A197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28A6BA8" w14:textId="77777777" w:rsidR="009D43AC" w:rsidRDefault="009D43AC" w:rsidP="009A1973">
      <w:pPr>
        <w:spacing w:line="360" w:lineRule="auto"/>
        <w:jc w:val="both"/>
        <w:rPr>
          <w:rFonts w:ascii="Arial" w:hAnsi="Arial" w:cs="Arial"/>
          <w:i/>
          <w:sz w:val="16"/>
          <w:szCs w:val="16"/>
        </w:rPr>
      </w:pPr>
    </w:p>
    <w:p w14:paraId="0350EC51" w14:textId="77777777" w:rsidR="009D43AC" w:rsidRPr="004D7E48" w:rsidRDefault="009D43AC" w:rsidP="009D43AC">
      <w:pPr>
        <w:spacing w:line="360" w:lineRule="auto"/>
        <w:ind w:left="5664" w:firstLine="708"/>
        <w:jc w:val="both"/>
        <w:rPr>
          <w:rFonts w:ascii="Arial" w:hAnsi="Arial" w:cs="Arial"/>
          <w:i/>
          <w:sz w:val="16"/>
          <w:szCs w:val="16"/>
        </w:rPr>
      </w:pPr>
    </w:p>
    <w:p w14:paraId="5286A290" w14:textId="77777777" w:rsidR="009D43AC" w:rsidRPr="00B15FD3" w:rsidRDefault="009D43AC" w:rsidP="009D43A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2173E91"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zamawiającego </w:t>
      </w:r>
      <w:r>
        <w:rPr>
          <w:rFonts w:ascii="Arial" w:hAnsi="Arial" w:cs="Arial"/>
          <w:sz w:val="21"/>
          <w:szCs w:val="21"/>
        </w:rPr>
        <w:t>w Specyfikacji Istotnych Warunków Zamówienia</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20C7F966" w14:textId="77777777" w:rsidR="009D43AC" w:rsidRDefault="009D43AC" w:rsidP="009D43A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2B784CA" w14:textId="77777777" w:rsidR="009D43AC" w:rsidRPr="009A1973" w:rsidRDefault="009D43AC" w:rsidP="009D43A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009A1973">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456DFED7"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27D6668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672937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333DEC90"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69A91ADD"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778863A" w14:textId="77777777" w:rsidR="009D43AC" w:rsidRDefault="009D43AC" w:rsidP="009D43AC">
      <w:pPr>
        <w:spacing w:line="360" w:lineRule="auto"/>
        <w:jc w:val="both"/>
        <w:rPr>
          <w:rFonts w:ascii="Arial" w:hAnsi="Arial" w:cs="Arial"/>
          <w:sz w:val="21"/>
          <w:szCs w:val="21"/>
        </w:rPr>
      </w:pPr>
    </w:p>
    <w:p w14:paraId="05C20ECE" w14:textId="77777777" w:rsidR="009D43AC" w:rsidRDefault="009D43AC" w:rsidP="009D43AC">
      <w:pPr>
        <w:spacing w:line="360" w:lineRule="auto"/>
        <w:ind w:left="5664" w:firstLine="708"/>
        <w:jc w:val="both"/>
        <w:rPr>
          <w:rFonts w:ascii="Arial" w:hAnsi="Arial" w:cs="Arial"/>
          <w:i/>
          <w:sz w:val="16"/>
          <w:szCs w:val="16"/>
        </w:rPr>
      </w:pPr>
    </w:p>
    <w:p w14:paraId="00BE9D00" w14:textId="77777777" w:rsidR="009D43AC" w:rsidRPr="00190D6E" w:rsidRDefault="009D43AC" w:rsidP="009D43AC">
      <w:pPr>
        <w:spacing w:line="360" w:lineRule="auto"/>
        <w:ind w:left="5664" w:firstLine="708"/>
        <w:jc w:val="both"/>
        <w:rPr>
          <w:rFonts w:ascii="Arial" w:hAnsi="Arial" w:cs="Arial"/>
          <w:i/>
          <w:sz w:val="16"/>
          <w:szCs w:val="16"/>
        </w:rPr>
      </w:pPr>
    </w:p>
    <w:p w14:paraId="2B99CA44"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5F14E33" w14:textId="77777777" w:rsidR="009D43AC" w:rsidRPr="00A22DCF" w:rsidRDefault="009D43AC" w:rsidP="009D43AC">
      <w:pPr>
        <w:spacing w:line="360" w:lineRule="auto"/>
        <w:jc w:val="both"/>
        <w:rPr>
          <w:rFonts w:ascii="Arial" w:hAnsi="Arial" w:cs="Arial"/>
          <w:sz w:val="21"/>
          <w:szCs w:val="21"/>
        </w:rPr>
      </w:pPr>
    </w:p>
    <w:p w14:paraId="5551C20C" w14:textId="77777777" w:rsidR="009D43AC" w:rsidRPr="00A22DCF"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3C8E1B7A" w14:textId="77777777" w:rsidR="009D43AC" w:rsidRDefault="009D43AC" w:rsidP="009D43AC">
      <w:pPr>
        <w:spacing w:line="360" w:lineRule="auto"/>
        <w:jc w:val="both"/>
        <w:rPr>
          <w:rFonts w:ascii="Arial" w:hAnsi="Arial" w:cs="Arial"/>
          <w:sz w:val="20"/>
          <w:szCs w:val="20"/>
        </w:rPr>
      </w:pPr>
    </w:p>
    <w:p w14:paraId="32C0FE59"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0EA6CCE" w14:textId="77777777" w:rsidR="009D43AC" w:rsidRPr="003E1710" w:rsidRDefault="009D43AC" w:rsidP="009D43AC">
      <w:pPr>
        <w:spacing w:line="360" w:lineRule="auto"/>
        <w:jc w:val="both"/>
        <w:rPr>
          <w:rFonts w:ascii="Arial" w:hAnsi="Arial" w:cs="Arial"/>
          <w:sz w:val="20"/>
          <w:szCs w:val="20"/>
        </w:rPr>
      </w:pPr>
    </w:p>
    <w:p w14:paraId="2C5CF7D3"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059C1D17"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5114C11D"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441537F"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92D006E" w14:textId="77777777" w:rsidR="009D43AC" w:rsidRPr="00A22DCF" w:rsidRDefault="009D43AC" w:rsidP="009A1973">
      <w:pPr>
        <w:spacing w:line="360" w:lineRule="auto"/>
        <w:jc w:val="both"/>
        <w:rPr>
          <w:rFonts w:ascii="Arial" w:hAnsi="Arial" w:cs="Arial"/>
          <w:sz w:val="21"/>
          <w:szCs w:val="21"/>
        </w:rPr>
      </w:pPr>
    </w:p>
    <w:p w14:paraId="4E767F3C" w14:textId="77777777" w:rsidR="0038460B" w:rsidRDefault="0038460B" w:rsidP="00C70ADC">
      <w:pPr>
        <w:jc w:val="both"/>
      </w:pPr>
    </w:p>
    <w:p w14:paraId="32FC03A1" w14:textId="77777777" w:rsidR="0038460B" w:rsidRDefault="0038460B" w:rsidP="0024351E">
      <w:pPr>
        <w:pStyle w:val="Tekstprzypisudolnego"/>
        <w:jc w:val="center"/>
        <w:rPr>
          <w:szCs w:val="24"/>
        </w:rPr>
      </w:pPr>
    </w:p>
    <w:p w14:paraId="0924015F" w14:textId="77777777" w:rsidR="009D43AC" w:rsidRDefault="009D43AC" w:rsidP="0024351E">
      <w:pPr>
        <w:pStyle w:val="Tekstprzypisudolnego"/>
        <w:jc w:val="center"/>
        <w:rPr>
          <w:szCs w:val="24"/>
        </w:rPr>
      </w:pPr>
    </w:p>
    <w:p w14:paraId="455550BC" w14:textId="77777777" w:rsidR="009D43AC" w:rsidRDefault="009D43AC" w:rsidP="0024351E">
      <w:pPr>
        <w:pStyle w:val="Tekstprzypisudolnego"/>
        <w:jc w:val="center"/>
        <w:rPr>
          <w:szCs w:val="24"/>
        </w:rPr>
      </w:pPr>
    </w:p>
    <w:p w14:paraId="7507111D" w14:textId="77777777" w:rsidR="009D43AC" w:rsidRDefault="009D43AC" w:rsidP="0024351E">
      <w:pPr>
        <w:pStyle w:val="Tekstprzypisudolnego"/>
        <w:jc w:val="center"/>
        <w:rPr>
          <w:szCs w:val="24"/>
        </w:rPr>
      </w:pPr>
    </w:p>
    <w:p w14:paraId="2B28770E" w14:textId="77777777" w:rsidR="009D43AC" w:rsidRDefault="009D43AC" w:rsidP="0024351E">
      <w:pPr>
        <w:pStyle w:val="Tekstprzypisudolnego"/>
        <w:jc w:val="center"/>
        <w:rPr>
          <w:szCs w:val="24"/>
        </w:rPr>
      </w:pPr>
    </w:p>
    <w:p w14:paraId="4A6C0EC1" w14:textId="77777777" w:rsidR="009D43AC" w:rsidRDefault="009D43AC" w:rsidP="0024351E">
      <w:pPr>
        <w:pStyle w:val="Tekstprzypisudolnego"/>
        <w:jc w:val="center"/>
        <w:rPr>
          <w:szCs w:val="24"/>
        </w:rPr>
      </w:pPr>
    </w:p>
    <w:p w14:paraId="2E7EE492" w14:textId="77777777" w:rsidR="009D43AC" w:rsidRDefault="009D43AC" w:rsidP="0024351E">
      <w:pPr>
        <w:pStyle w:val="Tekstprzypisudolnego"/>
        <w:jc w:val="center"/>
        <w:rPr>
          <w:szCs w:val="24"/>
        </w:rPr>
      </w:pPr>
    </w:p>
    <w:p w14:paraId="55138270" w14:textId="77777777" w:rsidR="009D43AC" w:rsidRDefault="009D43AC" w:rsidP="0024351E">
      <w:pPr>
        <w:pStyle w:val="Tekstprzypisudolnego"/>
        <w:jc w:val="center"/>
        <w:rPr>
          <w:szCs w:val="24"/>
        </w:rPr>
      </w:pPr>
    </w:p>
    <w:p w14:paraId="687FF4E0" w14:textId="77777777" w:rsidR="009D43AC" w:rsidRDefault="009D43AC" w:rsidP="0024351E">
      <w:pPr>
        <w:pStyle w:val="Tekstprzypisudolnego"/>
        <w:jc w:val="center"/>
        <w:rPr>
          <w:szCs w:val="24"/>
        </w:rPr>
      </w:pPr>
    </w:p>
    <w:p w14:paraId="0FE22EB0" w14:textId="77777777" w:rsidR="009D43AC" w:rsidRDefault="009D43AC" w:rsidP="0024351E">
      <w:pPr>
        <w:pStyle w:val="Tekstprzypisudolnego"/>
        <w:jc w:val="center"/>
        <w:rPr>
          <w:szCs w:val="24"/>
        </w:rPr>
      </w:pPr>
    </w:p>
    <w:p w14:paraId="7325CC55" w14:textId="77777777" w:rsidR="009D43AC" w:rsidRDefault="009D43AC" w:rsidP="0024351E">
      <w:pPr>
        <w:pStyle w:val="Tekstprzypisudolnego"/>
        <w:jc w:val="center"/>
        <w:rPr>
          <w:szCs w:val="24"/>
        </w:rPr>
      </w:pPr>
    </w:p>
    <w:p w14:paraId="0C1CD424" w14:textId="77777777" w:rsidR="009D43AC" w:rsidRDefault="009D43AC" w:rsidP="0024351E">
      <w:pPr>
        <w:pStyle w:val="Tekstprzypisudolnego"/>
        <w:jc w:val="center"/>
        <w:rPr>
          <w:szCs w:val="24"/>
        </w:rPr>
      </w:pPr>
    </w:p>
    <w:p w14:paraId="490314E9" w14:textId="77777777" w:rsidR="009D43AC" w:rsidRDefault="009D43AC" w:rsidP="0024351E">
      <w:pPr>
        <w:pStyle w:val="Tekstprzypisudolnego"/>
        <w:jc w:val="center"/>
        <w:rPr>
          <w:szCs w:val="24"/>
        </w:rPr>
      </w:pPr>
    </w:p>
    <w:p w14:paraId="16461274" w14:textId="77777777" w:rsidR="009D43AC" w:rsidRDefault="009D43AC" w:rsidP="0024351E">
      <w:pPr>
        <w:pStyle w:val="Tekstprzypisudolnego"/>
        <w:jc w:val="center"/>
        <w:rPr>
          <w:szCs w:val="24"/>
        </w:rPr>
      </w:pPr>
    </w:p>
    <w:p w14:paraId="193E9D85" w14:textId="77777777" w:rsidR="009D43AC" w:rsidRDefault="009D43AC" w:rsidP="0024351E">
      <w:pPr>
        <w:pStyle w:val="Tekstprzypisudolnego"/>
        <w:jc w:val="center"/>
        <w:rPr>
          <w:szCs w:val="24"/>
        </w:rPr>
      </w:pPr>
    </w:p>
    <w:p w14:paraId="122DC5B2" w14:textId="77777777" w:rsidR="009D43AC" w:rsidRDefault="009D43AC" w:rsidP="0024351E">
      <w:pPr>
        <w:pStyle w:val="Tekstprzypisudolnego"/>
        <w:jc w:val="center"/>
        <w:rPr>
          <w:szCs w:val="24"/>
        </w:rPr>
      </w:pPr>
    </w:p>
    <w:p w14:paraId="0105F0FE" w14:textId="77777777" w:rsidR="009D43AC" w:rsidRDefault="009D43AC" w:rsidP="0024351E">
      <w:pPr>
        <w:pStyle w:val="Tekstprzypisudolnego"/>
        <w:jc w:val="center"/>
        <w:rPr>
          <w:szCs w:val="24"/>
        </w:rPr>
      </w:pPr>
    </w:p>
    <w:p w14:paraId="5BFB0402" w14:textId="77777777" w:rsidR="009D43AC" w:rsidRDefault="009D43AC" w:rsidP="0024351E">
      <w:pPr>
        <w:pStyle w:val="Tekstprzypisudolnego"/>
        <w:jc w:val="center"/>
        <w:rPr>
          <w:szCs w:val="24"/>
        </w:rPr>
      </w:pPr>
    </w:p>
    <w:p w14:paraId="47D5A25C" w14:textId="77777777" w:rsidR="009D43AC" w:rsidRDefault="009D43AC" w:rsidP="0024351E">
      <w:pPr>
        <w:pStyle w:val="Tekstprzypisudolnego"/>
        <w:jc w:val="center"/>
        <w:rPr>
          <w:szCs w:val="24"/>
        </w:rPr>
      </w:pPr>
    </w:p>
    <w:p w14:paraId="69C27C5C" w14:textId="77777777" w:rsidR="009D43AC" w:rsidRDefault="009D43AC" w:rsidP="0024351E">
      <w:pPr>
        <w:pStyle w:val="Tekstprzypisudolnego"/>
        <w:jc w:val="center"/>
        <w:rPr>
          <w:szCs w:val="24"/>
        </w:rPr>
      </w:pPr>
    </w:p>
    <w:p w14:paraId="6529C690" w14:textId="77777777" w:rsidR="009D43AC" w:rsidRDefault="009D43AC" w:rsidP="0024351E">
      <w:pPr>
        <w:pStyle w:val="Tekstprzypisudolnego"/>
        <w:jc w:val="center"/>
        <w:rPr>
          <w:szCs w:val="24"/>
        </w:rPr>
      </w:pPr>
    </w:p>
    <w:p w14:paraId="0EB366CB" w14:textId="77777777" w:rsidR="009D43AC" w:rsidRDefault="009D43AC" w:rsidP="0024351E">
      <w:pPr>
        <w:pStyle w:val="Tekstprzypisudolnego"/>
        <w:jc w:val="center"/>
        <w:rPr>
          <w:szCs w:val="24"/>
        </w:rPr>
      </w:pPr>
    </w:p>
    <w:p w14:paraId="137B437B" w14:textId="77777777" w:rsidR="009D43AC" w:rsidRDefault="009D43AC" w:rsidP="0024351E">
      <w:pPr>
        <w:pStyle w:val="Tekstprzypisudolnego"/>
        <w:jc w:val="center"/>
        <w:rPr>
          <w:szCs w:val="24"/>
        </w:rPr>
      </w:pPr>
    </w:p>
    <w:p w14:paraId="7AD86EF7" w14:textId="77777777" w:rsidR="009D43AC" w:rsidRDefault="009D43AC" w:rsidP="0024351E">
      <w:pPr>
        <w:pStyle w:val="Tekstprzypisudolnego"/>
        <w:jc w:val="center"/>
        <w:rPr>
          <w:szCs w:val="24"/>
        </w:rPr>
      </w:pPr>
    </w:p>
    <w:p w14:paraId="5C25FD27" w14:textId="77777777" w:rsidR="009D43AC" w:rsidRDefault="009D43AC" w:rsidP="0024351E">
      <w:pPr>
        <w:pStyle w:val="Tekstprzypisudolnego"/>
        <w:jc w:val="center"/>
        <w:rPr>
          <w:szCs w:val="24"/>
        </w:rPr>
      </w:pPr>
    </w:p>
    <w:p w14:paraId="386DB216" w14:textId="77777777" w:rsidR="009D43AC" w:rsidRDefault="009D43AC" w:rsidP="0024351E">
      <w:pPr>
        <w:pStyle w:val="Tekstprzypisudolnego"/>
        <w:jc w:val="center"/>
        <w:rPr>
          <w:szCs w:val="24"/>
        </w:rPr>
      </w:pPr>
    </w:p>
    <w:p w14:paraId="6355C590" w14:textId="77777777" w:rsidR="00D51EB2" w:rsidRDefault="00D51EB2" w:rsidP="0024351E">
      <w:pPr>
        <w:pStyle w:val="Tekstprzypisudolnego"/>
        <w:jc w:val="center"/>
        <w:rPr>
          <w:szCs w:val="24"/>
        </w:rPr>
      </w:pPr>
    </w:p>
    <w:p w14:paraId="78EA793F" w14:textId="563A6723" w:rsidR="00A83C70" w:rsidRDefault="00A83C70" w:rsidP="000A5CF3">
      <w:pPr>
        <w:pStyle w:val="Tekstprzypisudolnego"/>
        <w:rPr>
          <w:szCs w:val="24"/>
        </w:rPr>
      </w:pPr>
    </w:p>
    <w:p w14:paraId="1993904B" w14:textId="77777777" w:rsidR="00A83C70" w:rsidRDefault="00A83C70" w:rsidP="0024351E">
      <w:pPr>
        <w:pStyle w:val="Tekstprzypisudolnego"/>
        <w:jc w:val="center"/>
        <w:rPr>
          <w:szCs w:val="24"/>
        </w:rPr>
      </w:pPr>
    </w:p>
    <w:p w14:paraId="110E6D0B" w14:textId="0AB08CDF" w:rsidR="009D43AC" w:rsidRDefault="009D43AC" w:rsidP="0024351E">
      <w:pPr>
        <w:pStyle w:val="Tekstprzypisudolnego"/>
        <w:jc w:val="center"/>
        <w:rPr>
          <w:szCs w:val="24"/>
        </w:rPr>
      </w:pPr>
    </w:p>
    <w:p w14:paraId="32190B0C" w14:textId="05C9A281" w:rsidR="00B478B9" w:rsidRDefault="00B478B9" w:rsidP="0024351E">
      <w:pPr>
        <w:pStyle w:val="Tekstprzypisudolnego"/>
        <w:jc w:val="center"/>
        <w:rPr>
          <w:szCs w:val="24"/>
        </w:rPr>
      </w:pPr>
    </w:p>
    <w:p w14:paraId="236BEBDB" w14:textId="7E4404D9" w:rsidR="00B478B9" w:rsidRDefault="00B478B9" w:rsidP="0024351E">
      <w:pPr>
        <w:pStyle w:val="Tekstprzypisudolnego"/>
        <w:jc w:val="center"/>
        <w:rPr>
          <w:szCs w:val="24"/>
        </w:rPr>
      </w:pPr>
    </w:p>
    <w:p w14:paraId="127B064D" w14:textId="77777777" w:rsidR="00B478B9" w:rsidRDefault="00B478B9" w:rsidP="0024351E">
      <w:pPr>
        <w:pStyle w:val="Tekstprzypisudolnego"/>
        <w:jc w:val="center"/>
        <w:rPr>
          <w:szCs w:val="24"/>
        </w:rPr>
      </w:pPr>
    </w:p>
    <w:p w14:paraId="57396A6A" w14:textId="77777777" w:rsidR="009D43AC" w:rsidRDefault="009D43AC" w:rsidP="00CD5DB6">
      <w:pPr>
        <w:pStyle w:val="Tekstprzypisudolnego"/>
        <w:rPr>
          <w:szCs w:val="24"/>
        </w:rPr>
      </w:pPr>
    </w:p>
    <w:p w14:paraId="50B43727" w14:textId="77777777" w:rsidR="009D43AC" w:rsidRPr="00EA74CD" w:rsidRDefault="009D43AC" w:rsidP="009D43AC">
      <w:pPr>
        <w:spacing w:after="120" w:line="360" w:lineRule="auto"/>
        <w:jc w:val="center"/>
        <w:rPr>
          <w:rFonts w:ascii="Arial" w:hAnsi="Arial" w:cs="Arial"/>
          <w:b/>
          <w:u w:val="single"/>
        </w:rPr>
      </w:pPr>
      <w:r w:rsidRPr="00EA74CD">
        <w:rPr>
          <w:rFonts w:ascii="Arial" w:hAnsi="Arial" w:cs="Arial"/>
          <w:b/>
          <w:u w:val="single"/>
        </w:rPr>
        <w:lastRenderedPageBreak/>
        <w:t xml:space="preserve">Oświadczenie wykonawcy </w:t>
      </w:r>
    </w:p>
    <w:p w14:paraId="2CB4BA6C"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08040"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w:t>
      </w:r>
    </w:p>
    <w:p w14:paraId="0D24E7E0" w14:textId="77777777" w:rsidR="009D43AC" w:rsidRPr="00BF1F3F" w:rsidRDefault="009D43AC" w:rsidP="009D43A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BE040EF" w14:textId="77777777" w:rsidR="009D43AC" w:rsidRDefault="009D43AC" w:rsidP="009D43AC">
      <w:pPr>
        <w:spacing w:line="360" w:lineRule="auto"/>
        <w:jc w:val="both"/>
        <w:rPr>
          <w:rFonts w:ascii="Arial" w:hAnsi="Arial" w:cs="Arial"/>
          <w:sz w:val="21"/>
          <w:szCs w:val="21"/>
        </w:rPr>
      </w:pPr>
    </w:p>
    <w:p w14:paraId="4527F262" w14:textId="77777777" w:rsidR="009D43AC" w:rsidRPr="001448FB" w:rsidRDefault="009D43AC" w:rsidP="009D43AC">
      <w:pPr>
        <w:spacing w:line="360" w:lineRule="auto"/>
        <w:jc w:val="both"/>
        <w:rPr>
          <w:rFonts w:ascii="Arial" w:hAnsi="Arial" w:cs="Arial"/>
          <w:sz w:val="21"/>
          <w:szCs w:val="21"/>
        </w:rPr>
      </w:pPr>
    </w:p>
    <w:p w14:paraId="288A601C" w14:textId="6B6C9E32" w:rsidR="009D43AC" w:rsidRDefault="009D43AC" w:rsidP="009D43AC">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9A1973">
        <w:rPr>
          <w:rFonts w:ascii="Arial" w:hAnsi="Arial" w:cs="Arial"/>
          <w:sz w:val="21"/>
          <w:szCs w:val="21"/>
        </w:rPr>
        <w:t>„</w:t>
      </w:r>
      <w:r w:rsidR="000A5CF3" w:rsidRPr="000A5CF3">
        <w:rPr>
          <w:rFonts w:ascii="Arial" w:hAnsi="Arial" w:cs="Arial"/>
          <w:i/>
          <w:sz w:val="21"/>
          <w:szCs w:val="21"/>
        </w:rPr>
        <w:t>Świadczenie usług w zakresie utrzymywania czystości oddziałów szpitalnych i innych komórek Szpitala Powiatowego im. A. Sokołowskiego w Złotowie (ul. Szpitalna 28, 77-400 Złotów)</w:t>
      </w:r>
      <w:r w:rsidR="009A1973">
        <w:rPr>
          <w:i/>
          <w:sz w:val="22"/>
          <w:szCs w:val="22"/>
        </w:rPr>
        <w:t>”</w:t>
      </w:r>
      <w:r>
        <w:rPr>
          <w:rFonts w:ascii="Arial" w:hAnsi="Arial" w:cs="Arial"/>
          <w:sz w:val="21"/>
          <w:szCs w:val="21"/>
        </w:rPr>
        <w:t xml:space="preserve"> </w:t>
      </w:r>
      <w:r w:rsidRPr="008E3274">
        <w:rPr>
          <w:rFonts w:ascii="Arial" w:hAnsi="Arial" w:cs="Arial"/>
          <w:i/>
          <w:sz w:val="18"/>
          <w:szCs w:val="18"/>
        </w:rPr>
        <w:t xml:space="preserve"> </w:t>
      </w:r>
      <w:r w:rsidRPr="008E3274">
        <w:rPr>
          <w:rFonts w:ascii="Arial" w:hAnsi="Arial" w:cs="Arial"/>
          <w:sz w:val="21"/>
          <w:szCs w:val="21"/>
        </w:rPr>
        <w:t>oświadczam, co następuje:</w:t>
      </w:r>
    </w:p>
    <w:p w14:paraId="5F95E916" w14:textId="77777777" w:rsidR="009D43AC" w:rsidRPr="00CC6896" w:rsidRDefault="009D43AC" w:rsidP="009D43AC">
      <w:pPr>
        <w:spacing w:line="360" w:lineRule="auto"/>
        <w:jc w:val="both"/>
        <w:rPr>
          <w:rFonts w:ascii="Arial" w:hAnsi="Arial" w:cs="Arial"/>
        </w:rPr>
      </w:pPr>
    </w:p>
    <w:p w14:paraId="151BE5CF" w14:textId="77777777" w:rsidR="009D43AC" w:rsidRPr="001448FB" w:rsidRDefault="009D43AC" w:rsidP="009D43A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A4BF07E" w14:textId="77777777" w:rsidR="009D43AC" w:rsidRDefault="009D43AC" w:rsidP="009D43AC">
      <w:pPr>
        <w:pStyle w:val="Akapitzlist"/>
        <w:spacing w:line="360" w:lineRule="auto"/>
        <w:jc w:val="both"/>
        <w:rPr>
          <w:rFonts w:ascii="Arial" w:hAnsi="Arial" w:cs="Arial"/>
        </w:rPr>
      </w:pPr>
    </w:p>
    <w:p w14:paraId="7E55F7BF" w14:textId="77777777" w:rsidR="009D43AC" w:rsidRPr="004B00A9" w:rsidRDefault="009D43AC" w:rsidP="00D336E1">
      <w:pPr>
        <w:pStyle w:val="Akapitzlist"/>
        <w:numPr>
          <w:ilvl w:val="0"/>
          <w:numId w:val="23"/>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w:t>
      </w:r>
      <w:r>
        <w:rPr>
          <w:rFonts w:ascii="Arial" w:hAnsi="Arial" w:cs="Arial"/>
          <w:sz w:val="21"/>
          <w:szCs w:val="21"/>
        </w:rPr>
        <w:t>.</w:t>
      </w:r>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30E62C2" w14:textId="77777777" w:rsidR="009D43AC" w:rsidRPr="003E1710" w:rsidRDefault="009D43AC" w:rsidP="00D336E1">
      <w:pPr>
        <w:pStyle w:val="Akapitzlist"/>
        <w:numPr>
          <w:ilvl w:val="0"/>
          <w:numId w:val="23"/>
        </w:numPr>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pkt.1 i 8 </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14:paraId="19EF766F" w14:textId="77777777" w:rsidR="009D43AC" w:rsidRPr="003E1710" w:rsidRDefault="009D43AC" w:rsidP="009D43AC">
      <w:pPr>
        <w:spacing w:line="360" w:lineRule="auto"/>
        <w:jc w:val="both"/>
        <w:rPr>
          <w:rFonts w:ascii="Arial" w:hAnsi="Arial" w:cs="Arial"/>
          <w:i/>
          <w:sz w:val="20"/>
          <w:szCs w:val="20"/>
        </w:rPr>
      </w:pPr>
    </w:p>
    <w:p w14:paraId="129F3E85"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22E1EA8" w14:textId="77777777" w:rsidR="009D43AC" w:rsidRPr="003E1710" w:rsidRDefault="009D43AC" w:rsidP="009D43AC">
      <w:pPr>
        <w:spacing w:line="360" w:lineRule="auto"/>
        <w:jc w:val="both"/>
        <w:rPr>
          <w:rFonts w:ascii="Arial" w:hAnsi="Arial" w:cs="Arial"/>
          <w:sz w:val="20"/>
          <w:szCs w:val="20"/>
        </w:rPr>
      </w:pPr>
    </w:p>
    <w:p w14:paraId="3E5AB832"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3959339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E1D78D5"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3BB14DB5"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1BFEF9CA" w14:textId="77777777" w:rsidR="009D43AC" w:rsidRPr="00307A36" w:rsidRDefault="009D43AC" w:rsidP="009A1973">
      <w:pPr>
        <w:spacing w:line="360" w:lineRule="auto"/>
        <w:jc w:val="both"/>
        <w:rPr>
          <w:rFonts w:ascii="Arial" w:hAnsi="Arial" w:cs="Arial"/>
          <w:i/>
          <w:sz w:val="18"/>
          <w:szCs w:val="18"/>
        </w:rPr>
      </w:pPr>
    </w:p>
    <w:p w14:paraId="1FC1767A" w14:textId="77777777" w:rsidR="009D43AC" w:rsidRDefault="009D43AC" w:rsidP="009D43A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p>
    <w:p w14:paraId="5BEAF3B8" w14:textId="77777777" w:rsidR="009D43AC" w:rsidRPr="00A56074" w:rsidRDefault="009D43AC" w:rsidP="009D43AC">
      <w:pPr>
        <w:spacing w:line="360" w:lineRule="auto"/>
        <w:jc w:val="both"/>
        <w:rPr>
          <w:rFonts w:ascii="Arial" w:hAnsi="Arial" w:cs="Arial"/>
          <w:sz w:val="21"/>
          <w:szCs w:val="21"/>
        </w:rPr>
      </w:pPr>
      <w:r w:rsidRPr="000613EB">
        <w:rPr>
          <w:rFonts w:ascii="Arial" w:hAnsi="Arial" w:cs="Arial"/>
          <w:sz w:val="20"/>
          <w:szCs w:val="20"/>
        </w:rPr>
        <w:t>…………………………………………………………………………………………..…………………...........……………</w:t>
      </w:r>
      <w:r w:rsidR="00D51EB2">
        <w:rPr>
          <w:rFonts w:ascii="Arial" w:hAnsi="Arial" w:cs="Arial"/>
          <w:sz w:val="20"/>
          <w:szCs w:val="20"/>
        </w:rPr>
        <w:t>.</w:t>
      </w:r>
      <w:r w:rsidRPr="000613EB">
        <w:rPr>
          <w:rFonts w:ascii="Arial" w:hAnsi="Arial" w:cs="Arial"/>
          <w:sz w:val="20"/>
          <w:szCs w:val="20"/>
        </w:rPr>
        <w:t>…………………………………………………………………………………………………………………………………………………………………………………………………………………………………</w:t>
      </w:r>
      <w:r w:rsidR="00D51EB2">
        <w:rPr>
          <w:rFonts w:ascii="Arial" w:hAnsi="Arial" w:cs="Arial"/>
          <w:sz w:val="20"/>
          <w:szCs w:val="20"/>
        </w:rPr>
        <w:t>………………………………………</w:t>
      </w:r>
    </w:p>
    <w:p w14:paraId="5F94CC08" w14:textId="77777777" w:rsidR="009D43AC" w:rsidRPr="000F2452" w:rsidRDefault="009D43AC" w:rsidP="009D43AC">
      <w:pPr>
        <w:spacing w:line="360" w:lineRule="auto"/>
        <w:jc w:val="both"/>
        <w:rPr>
          <w:rFonts w:ascii="Arial" w:hAnsi="Arial" w:cs="Arial"/>
          <w:sz w:val="20"/>
          <w:szCs w:val="20"/>
        </w:rPr>
      </w:pPr>
    </w:p>
    <w:p w14:paraId="6A644836" w14:textId="77777777" w:rsidR="009D43AC" w:rsidRPr="000F2452" w:rsidRDefault="009D43AC" w:rsidP="009D43A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243342BE" w14:textId="77777777" w:rsidR="009A1973" w:rsidRPr="001F4C82" w:rsidRDefault="009D43AC" w:rsidP="009A197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9A1973">
        <w:rPr>
          <w:rFonts w:ascii="Arial" w:hAnsi="Arial" w:cs="Arial"/>
          <w:sz w:val="20"/>
          <w:szCs w:val="20"/>
        </w:rPr>
        <w:tab/>
        <w:t>………………………………………………..</w:t>
      </w:r>
    </w:p>
    <w:p w14:paraId="5D9447E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1C97D47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7BFC29D"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6299B688" w14:textId="77777777" w:rsidR="009D43AC" w:rsidRDefault="009D43AC" w:rsidP="009A1973">
      <w:pPr>
        <w:spacing w:line="360" w:lineRule="auto"/>
        <w:jc w:val="both"/>
        <w:rPr>
          <w:rFonts w:ascii="Arial" w:hAnsi="Arial" w:cs="Arial"/>
          <w:i/>
        </w:rPr>
      </w:pPr>
    </w:p>
    <w:p w14:paraId="3DFC73C5" w14:textId="77777777" w:rsidR="009A1973" w:rsidRDefault="009A1973" w:rsidP="009D43AC">
      <w:pPr>
        <w:spacing w:line="360" w:lineRule="auto"/>
        <w:jc w:val="both"/>
        <w:rPr>
          <w:rFonts w:ascii="Arial" w:hAnsi="Arial" w:cs="Arial"/>
          <w:i/>
        </w:rPr>
      </w:pPr>
    </w:p>
    <w:p w14:paraId="18F229C8" w14:textId="77777777" w:rsidR="009A1973" w:rsidRPr="009375EB" w:rsidRDefault="009A1973" w:rsidP="009D43AC">
      <w:pPr>
        <w:spacing w:line="360" w:lineRule="auto"/>
        <w:jc w:val="both"/>
        <w:rPr>
          <w:rFonts w:ascii="Arial" w:hAnsi="Arial" w:cs="Arial"/>
          <w:i/>
        </w:rPr>
      </w:pPr>
    </w:p>
    <w:p w14:paraId="1D398FA3" w14:textId="77777777" w:rsidR="009D43AC" w:rsidRPr="003C58F8" w:rsidRDefault="009D43AC" w:rsidP="009D43A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448199C" w14:textId="77777777" w:rsidR="009D43AC" w:rsidRPr="009375EB" w:rsidRDefault="009D43AC" w:rsidP="009D43AC">
      <w:pPr>
        <w:spacing w:line="360" w:lineRule="auto"/>
        <w:jc w:val="both"/>
        <w:rPr>
          <w:rFonts w:ascii="Arial" w:hAnsi="Arial" w:cs="Arial"/>
          <w:b/>
        </w:rPr>
      </w:pPr>
    </w:p>
    <w:p w14:paraId="1D0B54C2" w14:textId="77777777" w:rsidR="009D43AC" w:rsidRPr="00B80D0E" w:rsidRDefault="009D43AC" w:rsidP="009D43A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56BF5D35" w14:textId="77777777" w:rsidR="009D43AC" w:rsidRPr="005A73FB" w:rsidRDefault="009D43AC" w:rsidP="009D43AC">
      <w:pPr>
        <w:spacing w:line="360" w:lineRule="auto"/>
        <w:jc w:val="both"/>
        <w:rPr>
          <w:rFonts w:ascii="Arial" w:hAnsi="Arial" w:cs="Arial"/>
          <w:sz w:val="20"/>
          <w:szCs w:val="20"/>
        </w:rPr>
      </w:pPr>
    </w:p>
    <w:p w14:paraId="0667A614" w14:textId="77777777" w:rsidR="009D43AC" w:rsidRPr="005A73FB" w:rsidRDefault="009D43AC" w:rsidP="009D43A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515B0F5A" w14:textId="77777777" w:rsidR="009A1973" w:rsidRPr="001F4C82" w:rsidRDefault="009A1973" w:rsidP="009A1973">
      <w:pPr>
        <w:spacing w:line="360" w:lineRule="auto"/>
        <w:ind w:left="5664"/>
        <w:jc w:val="both"/>
        <w:rPr>
          <w:rFonts w:ascii="Arial" w:hAnsi="Arial" w:cs="Arial"/>
          <w:sz w:val="20"/>
          <w:szCs w:val="20"/>
        </w:rPr>
      </w:pPr>
      <w:r>
        <w:rPr>
          <w:rFonts w:ascii="Arial" w:hAnsi="Arial" w:cs="Arial"/>
          <w:sz w:val="20"/>
          <w:szCs w:val="20"/>
        </w:rPr>
        <w:t>………………………………………………..</w:t>
      </w:r>
    </w:p>
    <w:p w14:paraId="2D68D17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93910B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D43C6DB"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C3068C4" w14:textId="77777777" w:rsidR="009D43AC" w:rsidRPr="009375EB" w:rsidRDefault="009D43AC" w:rsidP="009D43AC">
      <w:pPr>
        <w:spacing w:line="360" w:lineRule="auto"/>
        <w:jc w:val="both"/>
        <w:rPr>
          <w:rFonts w:ascii="Arial" w:hAnsi="Arial" w:cs="Arial"/>
          <w:i/>
        </w:rPr>
      </w:pPr>
    </w:p>
    <w:p w14:paraId="683023A8"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9D4D8FF" w14:textId="77777777" w:rsidR="009D43AC" w:rsidRPr="009375EB" w:rsidRDefault="009D43AC" w:rsidP="009D43AC">
      <w:pPr>
        <w:spacing w:line="360" w:lineRule="auto"/>
        <w:jc w:val="both"/>
        <w:rPr>
          <w:rFonts w:ascii="Arial" w:hAnsi="Arial" w:cs="Arial"/>
          <w:b/>
        </w:rPr>
      </w:pPr>
    </w:p>
    <w:p w14:paraId="159576DF" w14:textId="77777777" w:rsidR="009D43AC" w:rsidRPr="00193E01" w:rsidRDefault="009D43AC" w:rsidP="009D43A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1FE0063" w14:textId="77777777" w:rsidR="009D43AC" w:rsidRDefault="009D43AC" w:rsidP="009D43AC">
      <w:pPr>
        <w:spacing w:line="360" w:lineRule="auto"/>
        <w:jc w:val="both"/>
        <w:rPr>
          <w:rFonts w:ascii="Arial" w:hAnsi="Arial" w:cs="Arial"/>
          <w:sz w:val="20"/>
          <w:szCs w:val="20"/>
        </w:rPr>
      </w:pPr>
    </w:p>
    <w:p w14:paraId="2861925C" w14:textId="77777777" w:rsidR="009D43AC" w:rsidRPr="001F4C82" w:rsidRDefault="009D43AC" w:rsidP="009D43AC">
      <w:pPr>
        <w:spacing w:line="360" w:lineRule="auto"/>
        <w:jc w:val="both"/>
        <w:rPr>
          <w:rFonts w:ascii="Arial" w:hAnsi="Arial" w:cs="Arial"/>
          <w:sz w:val="20"/>
          <w:szCs w:val="20"/>
        </w:rPr>
      </w:pPr>
    </w:p>
    <w:p w14:paraId="42389655" w14:textId="77777777" w:rsidR="009D43AC" w:rsidRPr="001F4C82" w:rsidRDefault="009D43AC" w:rsidP="009D43A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0FEC1C97" w14:textId="77777777" w:rsidR="009D43AC" w:rsidRPr="001F4C82" w:rsidRDefault="009A1973" w:rsidP="009D43AC">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_Hlk39047047"/>
      <w:r>
        <w:rPr>
          <w:rFonts w:ascii="Arial" w:hAnsi="Arial" w:cs="Arial"/>
          <w:sz w:val="20"/>
          <w:szCs w:val="20"/>
        </w:rPr>
        <w:t>………………………………………………..</w:t>
      </w:r>
    </w:p>
    <w:p w14:paraId="70117AE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69A617D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3EE48A3" w14:textId="77777777" w:rsidR="009D43AC"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bookmarkEnd w:id="7"/>
    <w:p w14:paraId="07655668" w14:textId="77777777" w:rsidR="009D43AC" w:rsidRDefault="009D43AC" w:rsidP="0024351E">
      <w:pPr>
        <w:pStyle w:val="Tekstprzypisudolnego"/>
        <w:jc w:val="center"/>
        <w:rPr>
          <w:szCs w:val="24"/>
        </w:rPr>
      </w:pPr>
    </w:p>
    <w:p w14:paraId="55B0884E" w14:textId="77777777" w:rsidR="009D43AC" w:rsidRDefault="009D43AC" w:rsidP="0024351E">
      <w:pPr>
        <w:pStyle w:val="Tekstprzypisudolnego"/>
        <w:jc w:val="center"/>
        <w:rPr>
          <w:szCs w:val="24"/>
        </w:rPr>
      </w:pPr>
    </w:p>
    <w:p w14:paraId="7069FED6" w14:textId="77777777" w:rsidR="0038460B" w:rsidRDefault="0038460B" w:rsidP="0024351E">
      <w:pPr>
        <w:pStyle w:val="Tekstprzypisudolnego"/>
        <w:jc w:val="center"/>
        <w:rPr>
          <w:szCs w:val="24"/>
        </w:rPr>
      </w:pPr>
    </w:p>
    <w:p w14:paraId="2D62442A" w14:textId="77777777" w:rsidR="009D43AC" w:rsidRDefault="009D43AC" w:rsidP="0024351E">
      <w:pPr>
        <w:pStyle w:val="Tekstprzypisudolnego"/>
        <w:jc w:val="center"/>
        <w:rPr>
          <w:szCs w:val="24"/>
        </w:rPr>
      </w:pPr>
    </w:p>
    <w:p w14:paraId="2DDDD2CE" w14:textId="77777777" w:rsidR="009D43AC" w:rsidRDefault="009D43AC" w:rsidP="0024351E">
      <w:pPr>
        <w:pStyle w:val="Tekstprzypisudolnego"/>
        <w:jc w:val="center"/>
        <w:rPr>
          <w:szCs w:val="24"/>
        </w:rPr>
      </w:pPr>
    </w:p>
    <w:p w14:paraId="31ECF09E" w14:textId="77777777" w:rsidR="009D43AC" w:rsidRDefault="009D43AC" w:rsidP="0024351E">
      <w:pPr>
        <w:pStyle w:val="Tekstprzypisudolnego"/>
        <w:jc w:val="center"/>
        <w:rPr>
          <w:szCs w:val="24"/>
        </w:rPr>
      </w:pPr>
    </w:p>
    <w:p w14:paraId="69D7B7AF" w14:textId="77777777" w:rsidR="009D43AC" w:rsidRDefault="009D43AC" w:rsidP="0024351E">
      <w:pPr>
        <w:pStyle w:val="Tekstprzypisudolnego"/>
        <w:jc w:val="center"/>
        <w:rPr>
          <w:szCs w:val="24"/>
        </w:rPr>
      </w:pPr>
    </w:p>
    <w:p w14:paraId="13AEB00F" w14:textId="77777777" w:rsidR="009D43AC" w:rsidRDefault="009D43AC" w:rsidP="0024351E">
      <w:pPr>
        <w:pStyle w:val="Tekstprzypisudolnego"/>
        <w:jc w:val="center"/>
        <w:rPr>
          <w:szCs w:val="24"/>
        </w:rPr>
      </w:pPr>
    </w:p>
    <w:p w14:paraId="2FA4F01D" w14:textId="77777777" w:rsidR="009D43AC" w:rsidRDefault="009D43AC" w:rsidP="0024351E">
      <w:pPr>
        <w:pStyle w:val="Tekstprzypisudolnego"/>
        <w:jc w:val="center"/>
        <w:rPr>
          <w:szCs w:val="24"/>
        </w:rPr>
      </w:pPr>
    </w:p>
    <w:p w14:paraId="659C5902" w14:textId="77777777" w:rsidR="009D43AC" w:rsidRDefault="009D43AC" w:rsidP="0024351E">
      <w:pPr>
        <w:pStyle w:val="Tekstprzypisudolnego"/>
        <w:jc w:val="center"/>
        <w:rPr>
          <w:szCs w:val="24"/>
        </w:rPr>
      </w:pPr>
    </w:p>
    <w:p w14:paraId="3A0F7EB7" w14:textId="77777777" w:rsidR="009D43AC" w:rsidRDefault="009D43AC" w:rsidP="0024351E">
      <w:pPr>
        <w:pStyle w:val="Tekstprzypisudolnego"/>
        <w:jc w:val="center"/>
        <w:rPr>
          <w:szCs w:val="24"/>
        </w:rPr>
      </w:pPr>
    </w:p>
    <w:p w14:paraId="7F7CF5EA" w14:textId="77777777" w:rsidR="009D43AC" w:rsidRDefault="009D43AC" w:rsidP="0024351E">
      <w:pPr>
        <w:pStyle w:val="Tekstprzypisudolnego"/>
        <w:jc w:val="center"/>
        <w:rPr>
          <w:szCs w:val="24"/>
        </w:rPr>
      </w:pPr>
    </w:p>
    <w:p w14:paraId="77F2FE20" w14:textId="77777777" w:rsidR="009D43AC" w:rsidRDefault="009D43AC" w:rsidP="0024351E">
      <w:pPr>
        <w:pStyle w:val="Tekstprzypisudolnego"/>
        <w:jc w:val="center"/>
        <w:rPr>
          <w:szCs w:val="24"/>
        </w:rPr>
      </w:pPr>
    </w:p>
    <w:p w14:paraId="400C1606" w14:textId="77777777" w:rsidR="0038460B" w:rsidRDefault="0038460B" w:rsidP="0024351E"/>
    <w:p w14:paraId="2AB5BC86" w14:textId="77777777" w:rsidR="001E0A1E" w:rsidRDefault="001E0A1E" w:rsidP="0024351E"/>
    <w:p w14:paraId="190E1A14" w14:textId="77777777" w:rsidR="001E0A1E" w:rsidRPr="00F47A07" w:rsidRDefault="001E0A1E" w:rsidP="001E0A1E">
      <w:pPr>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lastRenderedPageBreak/>
        <w:t xml:space="preserve">Wzór oświadczenia wymaganego od wykonawcy w zakresie wypełnienia obowiązków informacyjnych przewidzianych w _art. 13 lub _art. 14 RODO </w:t>
      </w:r>
    </w:p>
    <w:p w14:paraId="4D0B29FC" w14:textId="77777777" w:rsidR="001E0A1E" w:rsidRPr="00F47A07" w:rsidRDefault="001E0A1E" w:rsidP="001E0A1E">
      <w:pPr>
        <w:jc w:val="center"/>
        <w:rPr>
          <w:rFonts w:asciiTheme="minorHAnsi" w:hAnsiTheme="minorHAnsi" w:cstheme="minorHAnsi"/>
          <w:sz w:val="22"/>
          <w:szCs w:val="22"/>
          <w:u w:val="single"/>
          <w:lang w:eastAsia="en-US"/>
        </w:rPr>
      </w:pPr>
    </w:p>
    <w:p w14:paraId="405695A5" w14:textId="77777777" w:rsidR="001E0A1E" w:rsidRPr="00F47A07" w:rsidRDefault="001E0A1E" w:rsidP="001E0A1E">
      <w:pPr>
        <w:jc w:val="center"/>
        <w:rPr>
          <w:rFonts w:asciiTheme="minorHAnsi" w:hAnsiTheme="minorHAnsi" w:cstheme="minorHAnsi"/>
          <w:sz w:val="22"/>
          <w:szCs w:val="22"/>
          <w:u w:val="single"/>
          <w:lang w:eastAsia="en-US"/>
        </w:rPr>
      </w:pPr>
    </w:p>
    <w:p w14:paraId="54B7A066" w14:textId="77777777" w:rsidR="001E0A1E" w:rsidRPr="00F47A07" w:rsidRDefault="001E0A1E" w:rsidP="001E0A1E">
      <w:pPr>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23915182" w14:textId="77777777" w:rsidR="001E0A1E" w:rsidRPr="00F47A07" w:rsidRDefault="001E0A1E" w:rsidP="001E0A1E">
      <w:pPr>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3"/>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18F0A3A6" w14:textId="77777777" w:rsidR="001E0A1E" w:rsidRPr="00527662" w:rsidRDefault="001E0A1E" w:rsidP="001E0A1E">
      <w:pPr>
        <w:spacing w:line="360" w:lineRule="auto"/>
        <w:jc w:val="both"/>
        <w:rPr>
          <w:rFonts w:asciiTheme="minorHAnsi" w:hAnsiTheme="minorHAnsi" w:cstheme="minorHAnsi"/>
          <w:bCs/>
          <w:sz w:val="18"/>
          <w:szCs w:val="18"/>
        </w:rPr>
      </w:pPr>
      <w:bookmarkStart w:id="8"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527662">
        <w:rPr>
          <w:rFonts w:asciiTheme="minorHAnsi" w:hAnsiTheme="minorHAnsi" w:cstheme="minorHAnsi"/>
          <w:bCs/>
          <w:sz w:val="18"/>
          <w:szCs w:val="18"/>
        </w:rPr>
        <w:t>……………………………………………………..</w:t>
      </w:r>
    </w:p>
    <w:p w14:paraId="62C2CC5A"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bookmarkStart w:id="9" w:name="_Hlk39046971"/>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6626899C" w14:textId="77777777" w:rsidR="001E0A1E" w:rsidRPr="00527662" w:rsidRDefault="001E0A1E" w:rsidP="001E0A1E">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6F7A1B9B"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bookmarkEnd w:id="9"/>
    </w:p>
    <w:p w14:paraId="3A8205C4" w14:textId="77777777" w:rsidR="001E0A1E" w:rsidRPr="00527662" w:rsidRDefault="001E0A1E" w:rsidP="001E0A1E">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8"/>
    <w:p w14:paraId="2923FECE" w14:textId="77777777" w:rsidR="001E0A1E" w:rsidRPr="00527662" w:rsidRDefault="001E0A1E" w:rsidP="001E0A1E">
      <w:pPr>
        <w:spacing w:before="100" w:beforeAutospacing="1" w:after="100" w:afterAutospacing="1" w:line="360" w:lineRule="auto"/>
        <w:jc w:val="both"/>
        <w:rPr>
          <w:rFonts w:asciiTheme="minorHAnsi" w:hAnsiTheme="minorHAnsi" w:cstheme="minorHAnsi"/>
          <w:bCs/>
          <w:sz w:val="18"/>
          <w:szCs w:val="18"/>
        </w:rPr>
      </w:pPr>
    </w:p>
    <w:p w14:paraId="64F2ED11" w14:textId="77777777" w:rsidR="001E0A1E" w:rsidRPr="00796667" w:rsidRDefault="001E0A1E" w:rsidP="001E0A1E">
      <w:pPr>
        <w:pStyle w:val="Tekstpodstawowy"/>
        <w:jc w:val="right"/>
        <w:rPr>
          <w:rFonts w:ascii="Calibri" w:hAnsi="Calibri" w:cs="Calibri"/>
          <w:sz w:val="22"/>
        </w:rPr>
      </w:pPr>
    </w:p>
    <w:p w14:paraId="567D82E9" w14:textId="77777777" w:rsidR="001E0A1E" w:rsidRPr="00796667" w:rsidRDefault="001E0A1E" w:rsidP="001E0A1E">
      <w:pPr>
        <w:ind w:left="4956" w:firstLine="431"/>
        <w:jc w:val="right"/>
        <w:rPr>
          <w:rFonts w:ascii="Calibri" w:hAnsi="Calibri" w:cs="Calibri"/>
          <w:b/>
          <w:sz w:val="22"/>
          <w:szCs w:val="22"/>
        </w:rPr>
      </w:pPr>
    </w:p>
    <w:p w14:paraId="28140767" w14:textId="77777777" w:rsidR="001E0A1E" w:rsidRPr="00796667" w:rsidRDefault="001E0A1E" w:rsidP="001E0A1E">
      <w:pPr>
        <w:ind w:left="4956" w:firstLine="431"/>
        <w:jc w:val="right"/>
        <w:rPr>
          <w:rFonts w:ascii="Calibri" w:hAnsi="Calibri" w:cs="Calibri"/>
          <w:b/>
          <w:sz w:val="22"/>
          <w:szCs w:val="22"/>
        </w:rPr>
      </w:pPr>
    </w:p>
    <w:p w14:paraId="236CBD55" w14:textId="77777777" w:rsidR="001E0A1E" w:rsidRPr="00796667" w:rsidRDefault="001E0A1E" w:rsidP="001E0A1E">
      <w:pPr>
        <w:ind w:left="4956" w:firstLine="431"/>
        <w:jc w:val="right"/>
        <w:rPr>
          <w:rFonts w:ascii="Calibri" w:hAnsi="Calibri" w:cs="Calibri"/>
          <w:b/>
          <w:sz w:val="22"/>
          <w:szCs w:val="22"/>
        </w:rPr>
      </w:pPr>
    </w:p>
    <w:p w14:paraId="1DA82139" w14:textId="77777777" w:rsidR="001E0A1E" w:rsidRPr="00796667" w:rsidRDefault="001E0A1E" w:rsidP="001E0A1E">
      <w:pPr>
        <w:ind w:left="4956" w:firstLine="431"/>
        <w:jc w:val="right"/>
        <w:rPr>
          <w:rFonts w:ascii="Calibri" w:hAnsi="Calibri" w:cs="Calibri"/>
          <w:b/>
          <w:sz w:val="22"/>
          <w:szCs w:val="22"/>
        </w:rPr>
      </w:pPr>
    </w:p>
    <w:p w14:paraId="560F5C26" w14:textId="77777777" w:rsidR="001E0A1E" w:rsidRPr="00796667" w:rsidRDefault="001E0A1E" w:rsidP="001E0A1E">
      <w:pPr>
        <w:ind w:left="4956" w:firstLine="431"/>
        <w:jc w:val="right"/>
        <w:rPr>
          <w:rFonts w:ascii="Calibri" w:hAnsi="Calibri" w:cs="Calibri"/>
          <w:b/>
          <w:sz w:val="22"/>
          <w:szCs w:val="22"/>
        </w:rPr>
      </w:pPr>
    </w:p>
    <w:p w14:paraId="264F12D8" w14:textId="77777777" w:rsidR="001E0A1E" w:rsidRPr="00796667" w:rsidRDefault="001E0A1E" w:rsidP="001E0A1E">
      <w:pPr>
        <w:ind w:left="4956" w:firstLine="431"/>
        <w:jc w:val="right"/>
        <w:rPr>
          <w:rFonts w:ascii="Calibri" w:hAnsi="Calibri" w:cs="Calibri"/>
          <w:b/>
          <w:sz w:val="22"/>
          <w:szCs w:val="22"/>
        </w:rPr>
      </w:pPr>
    </w:p>
    <w:p w14:paraId="4292B7AB" w14:textId="77777777" w:rsidR="001E0A1E" w:rsidRPr="00796667" w:rsidRDefault="001E0A1E" w:rsidP="001E0A1E">
      <w:pPr>
        <w:rPr>
          <w:rFonts w:ascii="Calibri" w:hAnsi="Calibri" w:cs="Calibri"/>
          <w:b/>
          <w:sz w:val="22"/>
          <w:szCs w:val="22"/>
        </w:rPr>
      </w:pPr>
    </w:p>
    <w:p w14:paraId="119CF4BD" w14:textId="77777777" w:rsidR="001E0A1E" w:rsidRDefault="001E0A1E" w:rsidP="001E0A1E">
      <w:pPr>
        <w:jc w:val="both"/>
        <w:rPr>
          <w:rFonts w:ascii="Calibri" w:hAnsi="Calibri" w:cs="Calibri"/>
          <w:b/>
          <w:sz w:val="22"/>
          <w:szCs w:val="22"/>
        </w:rPr>
      </w:pPr>
    </w:p>
    <w:p w14:paraId="4D65B36D" w14:textId="77777777" w:rsidR="001E0A1E" w:rsidRDefault="001E0A1E" w:rsidP="001E0A1E">
      <w:pPr>
        <w:jc w:val="both"/>
        <w:rPr>
          <w:rFonts w:ascii="Calibri" w:hAnsi="Calibri" w:cs="Calibri"/>
          <w:b/>
          <w:sz w:val="22"/>
          <w:szCs w:val="22"/>
        </w:rPr>
      </w:pPr>
    </w:p>
    <w:p w14:paraId="51A14259" w14:textId="77777777" w:rsidR="001E0A1E" w:rsidRDefault="001E0A1E" w:rsidP="001E0A1E">
      <w:pPr>
        <w:jc w:val="both"/>
        <w:rPr>
          <w:rFonts w:ascii="Calibri" w:hAnsi="Calibri" w:cs="Calibri"/>
          <w:b/>
          <w:sz w:val="22"/>
          <w:szCs w:val="22"/>
        </w:rPr>
      </w:pPr>
    </w:p>
    <w:p w14:paraId="327B43CC" w14:textId="77777777" w:rsidR="001E0A1E" w:rsidRDefault="001E0A1E" w:rsidP="001E0A1E">
      <w:pPr>
        <w:jc w:val="both"/>
        <w:rPr>
          <w:rFonts w:ascii="Calibri" w:hAnsi="Calibri" w:cs="Calibri"/>
          <w:b/>
          <w:sz w:val="22"/>
          <w:szCs w:val="22"/>
        </w:rPr>
      </w:pPr>
    </w:p>
    <w:p w14:paraId="3DE4BF6D" w14:textId="77777777" w:rsidR="001E0A1E" w:rsidRDefault="001E0A1E" w:rsidP="001E0A1E">
      <w:pPr>
        <w:jc w:val="both"/>
        <w:rPr>
          <w:rFonts w:ascii="Calibri" w:hAnsi="Calibri" w:cs="Calibri"/>
          <w:b/>
          <w:sz w:val="22"/>
          <w:szCs w:val="22"/>
        </w:rPr>
      </w:pPr>
    </w:p>
    <w:p w14:paraId="0B909C08" w14:textId="77777777" w:rsidR="001E0A1E" w:rsidRDefault="001E0A1E" w:rsidP="001E0A1E">
      <w:pPr>
        <w:jc w:val="both"/>
        <w:rPr>
          <w:rFonts w:ascii="Calibri" w:hAnsi="Calibri" w:cs="Calibri"/>
          <w:b/>
          <w:sz w:val="22"/>
          <w:szCs w:val="22"/>
        </w:rPr>
      </w:pPr>
    </w:p>
    <w:p w14:paraId="45BE93CE" w14:textId="77777777" w:rsidR="001E0A1E" w:rsidRDefault="001E0A1E" w:rsidP="001E0A1E">
      <w:pPr>
        <w:jc w:val="both"/>
        <w:rPr>
          <w:rFonts w:ascii="Calibri" w:hAnsi="Calibri" w:cs="Calibri"/>
          <w:b/>
          <w:sz w:val="22"/>
          <w:szCs w:val="22"/>
        </w:rPr>
      </w:pPr>
    </w:p>
    <w:p w14:paraId="3B3928D1" w14:textId="77777777" w:rsidR="001E0A1E" w:rsidRDefault="001E0A1E" w:rsidP="001E0A1E">
      <w:pPr>
        <w:jc w:val="both"/>
        <w:rPr>
          <w:rFonts w:ascii="Calibri" w:hAnsi="Calibri" w:cs="Calibri"/>
          <w:b/>
          <w:sz w:val="22"/>
          <w:szCs w:val="22"/>
        </w:rPr>
      </w:pPr>
    </w:p>
    <w:p w14:paraId="1ADFB1BF" w14:textId="77777777" w:rsidR="001E0A1E" w:rsidRDefault="001E0A1E" w:rsidP="001E0A1E">
      <w:pPr>
        <w:jc w:val="both"/>
        <w:rPr>
          <w:rFonts w:ascii="Calibri" w:hAnsi="Calibri" w:cs="Calibri"/>
          <w:b/>
          <w:sz w:val="22"/>
          <w:szCs w:val="22"/>
        </w:rPr>
      </w:pPr>
    </w:p>
    <w:p w14:paraId="12B29B5F" w14:textId="77777777" w:rsidR="001E0A1E" w:rsidRDefault="001E0A1E" w:rsidP="001E0A1E">
      <w:pPr>
        <w:jc w:val="both"/>
        <w:rPr>
          <w:rFonts w:ascii="Calibri" w:hAnsi="Calibri" w:cs="Calibri"/>
          <w:b/>
          <w:sz w:val="22"/>
          <w:szCs w:val="22"/>
        </w:rPr>
      </w:pPr>
    </w:p>
    <w:p w14:paraId="68FF3AB7" w14:textId="77777777" w:rsidR="001E0A1E" w:rsidRDefault="001E0A1E" w:rsidP="001E0A1E">
      <w:pPr>
        <w:jc w:val="both"/>
        <w:rPr>
          <w:rFonts w:ascii="Calibri" w:hAnsi="Calibri" w:cs="Calibri"/>
          <w:b/>
          <w:sz w:val="22"/>
          <w:szCs w:val="22"/>
        </w:rPr>
      </w:pPr>
    </w:p>
    <w:p w14:paraId="227C68F5" w14:textId="77777777" w:rsidR="001E0A1E" w:rsidRDefault="001E0A1E" w:rsidP="001E0A1E">
      <w:pPr>
        <w:jc w:val="both"/>
        <w:rPr>
          <w:rFonts w:ascii="Calibri" w:hAnsi="Calibri" w:cs="Calibri"/>
          <w:b/>
          <w:sz w:val="22"/>
          <w:szCs w:val="22"/>
        </w:rPr>
      </w:pPr>
    </w:p>
    <w:p w14:paraId="19D336C1" w14:textId="77777777" w:rsidR="001E0A1E" w:rsidRDefault="001E0A1E" w:rsidP="0024351E">
      <w:pPr>
        <w:rPr>
          <w:rFonts w:ascii="Calibri" w:hAnsi="Calibri" w:cs="Calibri"/>
          <w:b/>
          <w:sz w:val="22"/>
          <w:szCs w:val="22"/>
        </w:rPr>
      </w:pPr>
    </w:p>
    <w:p w14:paraId="56E842FC" w14:textId="77777777" w:rsidR="001E0A1E" w:rsidRDefault="001E0A1E" w:rsidP="0024351E"/>
    <w:p w14:paraId="275E9238" w14:textId="6FD16992" w:rsidR="0038460B" w:rsidRDefault="00781AFE" w:rsidP="00781AFE">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line="273" w:lineRule="exact"/>
        <w:ind w:left="24" w:right="33" w:hanging="24"/>
        <w:jc w:val="both"/>
      </w:pPr>
      <w:r>
        <w:lastRenderedPageBreak/>
        <w:t>Z</w:t>
      </w:r>
      <w:r w:rsidR="009D43AC">
        <w:t xml:space="preserve">ałącznik nr 2  </w:t>
      </w:r>
      <w:r w:rsidR="009D43AC">
        <w:tab/>
      </w:r>
      <w:r w:rsidR="009D43AC">
        <w:tab/>
      </w:r>
      <w:r w:rsidR="009D43AC">
        <w:tab/>
      </w:r>
      <w:r w:rsidR="009D43AC">
        <w:tab/>
      </w:r>
      <w:r w:rsidR="009D43AC">
        <w:tab/>
      </w:r>
      <w:r w:rsidR="009D43AC">
        <w:tab/>
      </w:r>
      <w:r w:rsidR="00B01507">
        <w:t xml:space="preserve">                          </w:t>
      </w:r>
      <w:r w:rsidR="00B478B9">
        <w:t xml:space="preserve">               </w:t>
      </w:r>
      <w:r w:rsidR="00B01507">
        <w:t xml:space="preserve">        1</w:t>
      </w:r>
      <w:r w:rsidR="00EC2D2F">
        <w:t>9</w:t>
      </w:r>
      <w:r w:rsidR="00B01507">
        <w:t>/ZP/20</w:t>
      </w:r>
      <w:r w:rsidR="000D179F">
        <w:t>20</w:t>
      </w:r>
    </w:p>
    <w:p w14:paraId="721C2B8F" w14:textId="77777777" w:rsidR="0038460B" w:rsidRDefault="0038460B" w:rsidP="009A5F81">
      <w:pPr>
        <w:widowControl w:val="0"/>
        <w:autoSpaceDE w:val="0"/>
        <w:autoSpaceDN w:val="0"/>
        <w:adjustRightInd w:val="0"/>
        <w:spacing w:line="273" w:lineRule="exact"/>
        <w:ind w:left="24" w:right="33" w:firstLine="3840"/>
        <w:jc w:val="both"/>
      </w:pPr>
    </w:p>
    <w:p w14:paraId="3DBFF626" w14:textId="0F44DFDA" w:rsidR="0038460B" w:rsidRDefault="00227C3F" w:rsidP="007F28E2">
      <w:pPr>
        <w:widowControl w:val="0"/>
        <w:autoSpaceDE w:val="0"/>
        <w:autoSpaceDN w:val="0"/>
        <w:adjustRightInd w:val="0"/>
        <w:spacing w:line="273" w:lineRule="exact"/>
        <w:ind w:left="24" w:right="33" w:hanging="24"/>
        <w:jc w:val="center"/>
        <w:rPr>
          <w:sz w:val="22"/>
          <w:szCs w:val="22"/>
        </w:rPr>
      </w:pPr>
      <w:bookmarkStart w:id="10" w:name="_Hlk41560175"/>
      <w:r>
        <w:rPr>
          <w:sz w:val="22"/>
          <w:szCs w:val="22"/>
        </w:rPr>
        <w:t>Ogólne warunki umowy</w:t>
      </w:r>
      <w:r w:rsidR="00CD5DB6">
        <w:rPr>
          <w:sz w:val="22"/>
          <w:szCs w:val="22"/>
        </w:rPr>
        <w:t xml:space="preserve"> </w:t>
      </w:r>
    </w:p>
    <w:p w14:paraId="0852EA8C" w14:textId="77777777" w:rsidR="000D179F" w:rsidRPr="009A2C8F" w:rsidRDefault="000D179F" w:rsidP="000D179F">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6FFCAF0F" w14:textId="77777777" w:rsidR="000D179F" w:rsidRPr="009A2C8F" w:rsidRDefault="000D179F" w:rsidP="000D179F">
      <w:pPr>
        <w:pStyle w:val="Standard"/>
        <w:ind w:left="288"/>
        <w:rPr>
          <w:rFonts w:ascii="Calibri" w:hAnsi="Calibri"/>
          <w:sz w:val="20"/>
          <w:szCs w:val="20"/>
        </w:rPr>
      </w:pPr>
    </w:p>
    <w:p w14:paraId="4BD4C71D" w14:textId="77777777" w:rsidR="000D179F" w:rsidRPr="000D179F" w:rsidRDefault="000D179F" w:rsidP="000D179F">
      <w:pPr>
        <w:jc w:val="both"/>
        <w:rPr>
          <w:sz w:val="22"/>
          <w:szCs w:val="22"/>
        </w:rPr>
      </w:pPr>
      <w:r w:rsidRPr="000D179F">
        <w:rPr>
          <w:sz w:val="22"/>
          <w:szCs w:val="22"/>
        </w:rPr>
        <w:t xml:space="preserve">sporządzona w  dniu </w:t>
      </w:r>
      <w:r>
        <w:rPr>
          <w:sz w:val="22"/>
          <w:szCs w:val="22"/>
        </w:rPr>
        <w:t xml:space="preserve">………………….. </w:t>
      </w:r>
      <w:r w:rsidRPr="000D179F">
        <w:rPr>
          <w:sz w:val="22"/>
          <w:szCs w:val="22"/>
        </w:rPr>
        <w:t xml:space="preserve">pomiędzy  Szpitalem Powiatowym im. A. Sokołowskiego </w:t>
      </w:r>
      <w:r w:rsidRPr="000D179F">
        <w:rPr>
          <w:sz w:val="22"/>
          <w:szCs w:val="22"/>
        </w:rPr>
        <w:br/>
        <w:t xml:space="preserve">w  Złotowie przy ul. Szpitalnej 28, zarejestrowanym w Sądzie Rejonowym Poznań – Nowe Miasto i Wilda w Poznaniu, IX Wydział Gospodarczy Krajowego Rejestru Sądowego pod numerem KRS:  </w:t>
      </w:r>
      <w:r w:rsidRPr="000D179F">
        <w:rPr>
          <w:bCs/>
          <w:sz w:val="22"/>
          <w:szCs w:val="22"/>
        </w:rPr>
        <w:t>0000011762, NIP 767-14-49-305</w:t>
      </w:r>
      <w:r w:rsidRPr="000D179F">
        <w:rPr>
          <w:b/>
          <w:sz w:val="22"/>
          <w:szCs w:val="22"/>
        </w:rPr>
        <w:t xml:space="preserve"> </w:t>
      </w:r>
      <w:r w:rsidRPr="000D179F">
        <w:rPr>
          <w:sz w:val="22"/>
          <w:szCs w:val="22"/>
        </w:rPr>
        <w:t>reprezentowanym przez:</w:t>
      </w:r>
    </w:p>
    <w:p w14:paraId="3CE77655" w14:textId="77777777" w:rsidR="000D179F" w:rsidRPr="000D179F" w:rsidRDefault="000D179F" w:rsidP="000D179F">
      <w:pPr>
        <w:pStyle w:val="Standard"/>
        <w:rPr>
          <w:rFonts w:cs="Times New Roman"/>
          <w:b/>
          <w:sz w:val="22"/>
          <w:szCs w:val="22"/>
        </w:rPr>
      </w:pPr>
      <w:r w:rsidRPr="000D179F">
        <w:rPr>
          <w:rFonts w:cs="Times New Roman"/>
          <w:b/>
          <w:sz w:val="22"/>
          <w:szCs w:val="22"/>
        </w:rPr>
        <w:t xml:space="preserve">Panią Joannę </w:t>
      </w:r>
      <w:proofErr w:type="spellStart"/>
      <w:r w:rsidRPr="000D179F">
        <w:rPr>
          <w:rFonts w:cs="Times New Roman"/>
          <w:b/>
          <w:sz w:val="22"/>
          <w:szCs w:val="22"/>
        </w:rPr>
        <w:t>Harbuzińską-Turek</w:t>
      </w:r>
      <w:proofErr w:type="spellEnd"/>
      <w:r w:rsidRPr="000D179F">
        <w:rPr>
          <w:rFonts w:cs="Times New Roman"/>
          <w:b/>
          <w:sz w:val="22"/>
          <w:szCs w:val="22"/>
        </w:rPr>
        <w:t xml:space="preserve">  - Dyrektor</w:t>
      </w:r>
    </w:p>
    <w:p w14:paraId="16B369B5" w14:textId="77777777" w:rsidR="000D179F" w:rsidRPr="000D179F" w:rsidRDefault="000D179F" w:rsidP="000D179F">
      <w:pPr>
        <w:pStyle w:val="Standard"/>
        <w:rPr>
          <w:rFonts w:cs="Times New Roman"/>
          <w:sz w:val="22"/>
          <w:szCs w:val="22"/>
        </w:rPr>
      </w:pPr>
      <w:r w:rsidRPr="000D179F">
        <w:rPr>
          <w:rFonts w:cs="Times New Roman"/>
          <w:sz w:val="22"/>
          <w:szCs w:val="22"/>
        </w:rPr>
        <w:t>zwanym dalej „Zamawiającym”,</w:t>
      </w:r>
    </w:p>
    <w:p w14:paraId="7BEAFB86" w14:textId="77777777" w:rsidR="000D179F" w:rsidRPr="000D179F" w:rsidRDefault="000D179F" w:rsidP="000D179F">
      <w:pPr>
        <w:pStyle w:val="Standard"/>
        <w:rPr>
          <w:rFonts w:cs="Times New Roman"/>
          <w:sz w:val="22"/>
          <w:szCs w:val="22"/>
        </w:rPr>
      </w:pPr>
      <w:r w:rsidRPr="000D179F">
        <w:rPr>
          <w:rFonts w:cs="Times New Roman"/>
          <w:sz w:val="22"/>
          <w:szCs w:val="22"/>
        </w:rPr>
        <w:t>a</w:t>
      </w:r>
    </w:p>
    <w:p w14:paraId="00C03B6B" w14:textId="36AA9962" w:rsidR="000D179F" w:rsidRPr="00633E40" w:rsidRDefault="00190E60" w:rsidP="00190E60">
      <w:pPr>
        <w:pStyle w:val="Standard"/>
        <w:jc w:val="both"/>
        <w:rPr>
          <w:rFonts w:ascii="Calibri" w:hAnsi="Calibri"/>
          <w:bCs/>
          <w:sz w:val="20"/>
          <w:szCs w:val="20"/>
        </w:rPr>
      </w:pPr>
      <w:r>
        <w:rPr>
          <w:rFonts w:ascii="Calibri" w:hAnsi="Calibri"/>
          <w:bCs/>
          <w:sz w:val="20"/>
          <w:szCs w:val="20"/>
        </w:rPr>
        <w:t>………………………………………………………………………………………………………………………………………………………………………………………………..</w:t>
      </w:r>
      <w:r w:rsidR="000D179F" w:rsidRPr="00633E40">
        <w:rPr>
          <w:rFonts w:ascii="Calibri" w:hAnsi="Calibri"/>
          <w:bCs/>
          <w:sz w:val="20"/>
          <w:szCs w:val="20"/>
        </w:rPr>
        <w:t xml:space="preserve">reprezentowanym przez: </w:t>
      </w:r>
      <w:r w:rsidR="00B478B9">
        <w:rPr>
          <w:rFonts w:ascii="Calibri" w:hAnsi="Calibri"/>
          <w:bCs/>
          <w:sz w:val="20"/>
          <w:szCs w:val="20"/>
        </w:rPr>
        <w:t>………………………………………………………………………………………………………………………………………………………..</w:t>
      </w:r>
    </w:p>
    <w:p w14:paraId="69B43589" w14:textId="77777777" w:rsidR="000D179F" w:rsidRPr="009A2C8F" w:rsidRDefault="000D179F" w:rsidP="00190E60">
      <w:pPr>
        <w:pStyle w:val="Standard"/>
        <w:rPr>
          <w:rFonts w:ascii="Calibri" w:hAnsi="Calibri"/>
          <w:sz w:val="20"/>
          <w:szCs w:val="20"/>
        </w:rPr>
      </w:pPr>
    </w:p>
    <w:p w14:paraId="4176B56B" w14:textId="77777777" w:rsidR="000D179F" w:rsidRDefault="000D179F" w:rsidP="00190E60">
      <w:pPr>
        <w:pStyle w:val="Standard"/>
        <w:rPr>
          <w:rFonts w:ascii="Calibri" w:hAnsi="Calibri"/>
          <w:sz w:val="20"/>
          <w:szCs w:val="20"/>
        </w:rPr>
      </w:pPr>
      <w:r w:rsidRPr="009A2C8F">
        <w:rPr>
          <w:rFonts w:ascii="Calibri" w:hAnsi="Calibri"/>
          <w:sz w:val="20"/>
          <w:szCs w:val="20"/>
        </w:rPr>
        <w:t>zwanym dalej „Wykonawcą”,</w:t>
      </w:r>
    </w:p>
    <w:p w14:paraId="021A975A" w14:textId="77777777" w:rsidR="00190E60" w:rsidRDefault="00190E60" w:rsidP="00190E60">
      <w:pPr>
        <w:pStyle w:val="Standard"/>
        <w:ind w:right="-18"/>
        <w:jc w:val="both"/>
        <w:rPr>
          <w:rFonts w:ascii="Calibri" w:hAnsi="Calibri"/>
          <w:sz w:val="20"/>
          <w:szCs w:val="20"/>
          <w:u w:val="single"/>
        </w:rPr>
      </w:pPr>
    </w:p>
    <w:p w14:paraId="512D0421" w14:textId="2BED8867" w:rsidR="00190E60" w:rsidRPr="009A2C8F" w:rsidRDefault="00190E60" w:rsidP="00E1591E">
      <w:pPr>
        <w:pStyle w:val="Standard"/>
        <w:ind w:right="-18"/>
        <w:jc w:val="both"/>
        <w:rPr>
          <w:rFonts w:ascii="Calibri" w:hAnsi="Calibri"/>
          <w:sz w:val="20"/>
          <w:szCs w:val="20"/>
        </w:rPr>
      </w:pPr>
      <w:r w:rsidRPr="009A2C8F">
        <w:rPr>
          <w:rFonts w:ascii="Calibri" w:hAnsi="Calibri"/>
          <w:sz w:val="20"/>
          <w:szCs w:val="20"/>
          <w:u w:val="single"/>
        </w:rPr>
        <w:t xml:space="preserve">W wyniku przeprowadzenia postępowania w trybie przetargu nieograniczonego </w:t>
      </w:r>
      <w:r>
        <w:rPr>
          <w:rFonts w:ascii="Calibri" w:hAnsi="Calibri"/>
          <w:sz w:val="20"/>
          <w:szCs w:val="20"/>
          <w:u w:val="single"/>
        </w:rPr>
        <w:t xml:space="preserve">(nr postępowania </w:t>
      </w:r>
      <w:r>
        <w:rPr>
          <w:rFonts w:ascii="Calibri" w:hAnsi="Calibri"/>
          <w:b/>
          <w:bCs/>
          <w:sz w:val="20"/>
          <w:szCs w:val="20"/>
          <w:u w:val="single"/>
        </w:rPr>
        <w:t>1</w:t>
      </w:r>
      <w:r w:rsidR="000A5CF3">
        <w:rPr>
          <w:rFonts w:ascii="Calibri" w:hAnsi="Calibri"/>
          <w:b/>
          <w:bCs/>
          <w:sz w:val="20"/>
          <w:szCs w:val="20"/>
          <w:u w:val="single"/>
        </w:rPr>
        <w:t>9</w:t>
      </w:r>
      <w:r w:rsidRPr="008A0858">
        <w:rPr>
          <w:rFonts w:ascii="Calibri" w:hAnsi="Calibri"/>
          <w:b/>
          <w:bCs/>
          <w:sz w:val="20"/>
          <w:szCs w:val="20"/>
          <w:u w:val="single"/>
        </w:rPr>
        <w:t>/ZP/2020</w:t>
      </w:r>
      <w:r>
        <w:rPr>
          <w:rFonts w:ascii="Calibri" w:hAnsi="Calibri"/>
          <w:sz w:val="20"/>
          <w:szCs w:val="20"/>
          <w:u w:val="single"/>
        </w:rPr>
        <w:t xml:space="preserve">) </w:t>
      </w:r>
      <w:r w:rsidRPr="009A2C8F">
        <w:rPr>
          <w:rFonts w:ascii="Calibri" w:hAnsi="Calibri"/>
          <w:sz w:val="20"/>
          <w:szCs w:val="20"/>
          <w:u w:val="single"/>
        </w:rPr>
        <w:t>zgodnie z</w:t>
      </w:r>
      <w:r w:rsidR="005336B9">
        <w:rPr>
          <w:rFonts w:ascii="Calibri" w:hAnsi="Calibri"/>
          <w:sz w:val="20"/>
          <w:szCs w:val="20"/>
          <w:u w:val="single"/>
        </w:rPr>
        <w:t> </w:t>
      </w:r>
      <w:r w:rsidRPr="009A2C8F">
        <w:rPr>
          <w:rFonts w:ascii="Calibri" w:hAnsi="Calibri"/>
          <w:sz w:val="20"/>
          <w:szCs w:val="20"/>
          <w:u w:val="single"/>
        </w:rPr>
        <w:t>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14:paraId="470434D1" w14:textId="77777777" w:rsidR="0038460B" w:rsidRPr="009D43AC" w:rsidRDefault="0038460B" w:rsidP="00190E60">
      <w:pPr>
        <w:widowControl w:val="0"/>
        <w:autoSpaceDE w:val="0"/>
        <w:autoSpaceDN w:val="0"/>
        <w:adjustRightInd w:val="0"/>
        <w:spacing w:line="323" w:lineRule="exact"/>
        <w:ind w:right="3000"/>
        <w:jc w:val="both"/>
        <w:rPr>
          <w:sz w:val="22"/>
          <w:szCs w:val="22"/>
        </w:rPr>
      </w:pPr>
    </w:p>
    <w:p w14:paraId="076B03B5" w14:textId="77777777" w:rsidR="0038460B" w:rsidRPr="009D43AC" w:rsidRDefault="0038460B" w:rsidP="000D179F">
      <w:pPr>
        <w:widowControl w:val="0"/>
        <w:autoSpaceDE w:val="0"/>
        <w:autoSpaceDN w:val="0"/>
        <w:adjustRightInd w:val="0"/>
        <w:spacing w:line="283" w:lineRule="exact"/>
        <w:ind w:left="9" w:right="-76" w:hanging="9"/>
        <w:jc w:val="center"/>
        <w:rPr>
          <w:sz w:val="22"/>
          <w:szCs w:val="22"/>
        </w:rPr>
      </w:pPr>
      <w:r w:rsidRPr="009D43AC">
        <w:rPr>
          <w:sz w:val="22"/>
          <w:szCs w:val="22"/>
        </w:rPr>
        <w:t>§1</w:t>
      </w:r>
    </w:p>
    <w:p w14:paraId="2F79D8B3" w14:textId="637E0659" w:rsidR="0038460B" w:rsidRPr="009D43AC" w:rsidRDefault="0038460B" w:rsidP="009D43AC">
      <w:pPr>
        <w:widowControl w:val="0"/>
        <w:autoSpaceDE w:val="0"/>
        <w:autoSpaceDN w:val="0"/>
        <w:adjustRightInd w:val="0"/>
        <w:spacing w:line="283" w:lineRule="exact"/>
        <w:ind w:left="9" w:right="57"/>
        <w:jc w:val="both"/>
        <w:rPr>
          <w:sz w:val="22"/>
          <w:szCs w:val="22"/>
        </w:rPr>
      </w:pPr>
      <w:r w:rsidRPr="009D43AC">
        <w:rPr>
          <w:sz w:val="22"/>
          <w:szCs w:val="22"/>
        </w:rPr>
        <w:t xml:space="preserve">Przedmiotem umowy jest świadczenie przez Wykonawcę </w:t>
      </w:r>
      <w:r w:rsidR="000A5CF3" w:rsidRPr="000A5CF3">
        <w:rPr>
          <w:rFonts w:ascii="Arial" w:hAnsi="Arial" w:cs="Arial"/>
          <w:i/>
          <w:sz w:val="21"/>
          <w:szCs w:val="21"/>
        </w:rPr>
        <w:t xml:space="preserve"> </w:t>
      </w:r>
      <w:r w:rsidR="000A5CF3" w:rsidRPr="000A5CF3">
        <w:rPr>
          <w:iCs/>
          <w:sz w:val="22"/>
          <w:szCs w:val="22"/>
        </w:rPr>
        <w:t>usług w zakresie utrzymywania czystości oddziałów szpitalnych i innych komórek Szpitala Powiatowego im. A. Sokołowskiego w Złotowie (ul. Szpitalna 28, 77-400 Złotów)</w:t>
      </w:r>
      <w:r w:rsidR="00142B70">
        <w:rPr>
          <w:sz w:val="22"/>
          <w:szCs w:val="22"/>
        </w:rPr>
        <w:t>,</w:t>
      </w:r>
      <w:r w:rsidR="00227C3F">
        <w:rPr>
          <w:sz w:val="22"/>
          <w:szCs w:val="22"/>
        </w:rPr>
        <w:t xml:space="preserve"> </w:t>
      </w:r>
      <w:r w:rsidRPr="009D43AC">
        <w:rPr>
          <w:sz w:val="22"/>
          <w:szCs w:val="22"/>
        </w:rPr>
        <w:t>szczegółowo okr</w:t>
      </w:r>
      <w:r w:rsidR="00BB15D9">
        <w:rPr>
          <w:sz w:val="22"/>
          <w:szCs w:val="22"/>
        </w:rPr>
        <w:t xml:space="preserve">eślonych </w:t>
      </w:r>
      <w:r w:rsidR="00D04601">
        <w:rPr>
          <w:sz w:val="22"/>
          <w:szCs w:val="22"/>
        </w:rPr>
        <w:t>w z</w:t>
      </w:r>
      <w:r w:rsidRPr="009D43AC">
        <w:rPr>
          <w:sz w:val="22"/>
          <w:szCs w:val="22"/>
        </w:rPr>
        <w:t>ałącznik</w:t>
      </w:r>
      <w:r w:rsidR="00D04601">
        <w:rPr>
          <w:sz w:val="22"/>
          <w:szCs w:val="22"/>
        </w:rPr>
        <w:t>u</w:t>
      </w:r>
      <w:r w:rsidRPr="009D43AC">
        <w:rPr>
          <w:sz w:val="22"/>
          <w:szCs w:val="22"/>
        </w:rPr>
        <w:t xml:space="preserve"> nr</w:t>
      </w:r>
      <w:r w:rsidR="00F94B3F">
        <w:rPr>
          <w:sz w:val="22"/>
          <w:szCs w:val="22"/>
        </w:rPr>
        <w:t xml:space="preserve"> </w:t>
      </w:r>
      <w:r w:rsidR="00D9175E">
        <w:rPr>
          <w:sz w:val="22"/>
          <w:szCs w:val="22"/>
        </w:rPr>
        <w:t xml:space="preserve">3, </w:t>
      </w:r>
      <w:r w:rsidR="00F94B3F">
        <w:rPr>
          <w:sz w:val="22"/>
          <w:szCs w:val="22"/>
        </w:rPr>
        <w:t>4 -</w:t>
      </w:r>
      <w:r w:rsidR="000A5CF3">
        <w:rPr>
          <w:sz w:val="22"/>
          <w:szCs w:val="22"/>
        </w:rPr>
        <w:t xml:space="preserve"> </w:t>
      </w:r>
      <w:r w:rsidR="00F94B3F">
        <w:rPr>
          <w:sz w:val="22"/>
          <w:szCs w:val="22"/>
        </w:rPr>
        <w:t xml:space="preserve">4a, 4b, 4c, 4d, 4e, 4f, 5, </w:t>
      </w:r>
      <w:r w:rsidR="00400E8B" w:rsidRPr="00400E8B">
        <w:rPr>
          <w:sz w:val="22"/>
          <w:szCs w:val="22"/>
        </w:rPr>
        <w:t>6</w:t>
      </w:r>
      <w:r w:rsidR="00F94B3F" w:rsidRPr="00400E8B">
        <w:rPr>
          <w:sz w:val="22"/>
          <w:szCs w:val="22"/>
        </w:rPr>
        <w:t xml:space="preserve">, </w:t>
      </w:r>
      <w:r w:rsidR="00400E8B" w:rsidRPr="00400E8B">
        <w:rPr>
          <w:sz w:val="22"/>
          <w:szCs w:val="22"/>
        </w:rPr>
        <w:t>7</w:t>
      </w:r>
      <w:r w:rsidRPr="00400E8B">
        <w:rPr>
          <w:sz w:val="22"/>
          <w:szCs w:val="22"/>
        </w:rPr>
        <w:t xml:space="preserve"> </w:t>
      </w:r>
      <w:r w:rsidR="00D04601">
        <w:rPr>
          <w:sz w:val="22"/>
          <w:szCs w:val="22"/>
        </w:rPr>
        <w:t xml:space="preserve">do </w:t>
      </w:r>
      <w:r w:rsidR="00B56F2B">
        <w:rPr>
          <w:sz w:val="22"/>
          <w:szCs w:val="22"/>
        </w:rPr>
        <w:t>SIWZ</w:t>
      </w:r>
      <w:r w:rsidR="00D04601">
        <w:rPr>
          <w:sz w:val="22"/>
          <w:szCs w:val="22"/>
        </w:rPr>
        <w:t>, ofercie przetargowej Wykonawcy z dnia …..</w:t>
      </w:r>
      <w:r w:rsidR="00B56F2B">
        <w:rPr>
          <w:sz w:val="22"/>
          <w:szCs w:val="22"/>
        </w:rPr>
        <w:t xml:space="preserve"> </w:t>
      </w:r>
      <w:r w:rsidR="00D04601">
        <w:rPr>
          <w:sz w:val="22"/>
          <w:szCs w:val="22"/>
        </w:rPr>
        <w:t>stanowiących integralną część</w:t>
      </w:r>
      <w:r w:rsidRPr="009D43AC">
        <w:rPr>
          <w:sz w:val="22"/>
          <w:szCs w:val="22"/>
        </w:rPr>
        <w:t xml:space="preserve"> niniejszej umowy.                             </w:t>
      </w:r>
      <w:r w:rsidRPr="009D43AC">
        <w:rPr>
          <w:sz w:val="22"/>
          <w:szCs w:val="22"/>
        </w:rPr>
        <w:tab/>
      </w:r>
    </w:p>
    <w:p w14:paraId="707B095D" w14:textId="77777777" w:rsidR="0038460B" w:rsidRPr="009D43AC" w:rsidRDefault="0038460B" w:rsidP="000D179F">
      <w:pPr>
        <w:widowControl w:val="0"/>
        <w:autoSpaceDE w:val="0"/>
        <w:autoSpaceDN w:val="0"/>
        <w:adjustRightInd w:val="0"/>
        <w:spacing w:line="283" w:lineRule="exact"/>
        <w:ind w:left="9" w:right="57"/>
        <w:jc w:val="center"/>
        <w:rPr>
          <w:sz w:val="22"/>
          <w:szCs w:val="22"/>
        </w:rPr>
      </w:pPr>
      <w:r w:rsidRPr="009D43AC">
        <w:rPr>
          <w:sz w:val="22"/>
          <w:szCs w:val="22"/>
        </w:rPr>
        <w:t>§2</w:t>
      </w:r>
    </w:p>
    <w:p w14:paraId="3B2339C9" w14:textId="1E3A9846" w:rsidR="0038460B" w:rsidRPr="009D43AC" w:rsidRDefault="0038460B" w:rsidP="009D43AC">
      <w:pPr>
        <w:widowControl w:val="0"/>
        <w:tabs>
          <w:tab w:val="right" w:pos="8712"/>
        </w:tabs>
        <w:autoSpaceDE w:val="0"/>
        <w:autoSpaceDN w:val="0"/>
        <w:adjustRightInd w:val="0"/>
        <w:spacing w:before="81" w:line="288" w:lineRule="exact"/>
        <w:ind w:left="9"/>
        <w:jc w:val="both"/>
        <w:rPr>
          <w:sz w:val="22"/>
          <w:szCs w:val="22"/>
        </w:rPr>
      </w:pPr>
      <w:r w:rsidRPr="009D43AC">
        <w:rPr>
          <w:sz w:val="22"/>
          <w:szCs w:val="22"/>
        </w:rPr>
        <w:tab/>
        <w:t>1. W zakres świadczenia usług wchodzą czyn</w:t>
      </w:r>
      <w:r w:rsidR="00BB15D9">
        <w:rPr>
          <w:sz w:val="22"/>
          <w:szCs w:val="22"/>
        </w:rPr>
        <w:t xml:space="preserve">ności szczegółowo określone </w:t>
      </w:r>
      <w:r w:rsidR="00D04601">
        <w:rPr>
          <w:sz w:val="22"/>
          <w:szCs w:val="22"/>
        </w:rPr>
        <w:t xml:space="preserve">załącznikach nr </w:t>
      </w:r>
      <w:r w:rsidRPr="009D43AC">
        <w:rPr>
          <w:sz w:val="22"/>
          <w:szCs w:val="22"/>
        </w:rPr>
        <w:t xml:space="preserve"> </w:t>
      </w:r>
      <w:r w:rsidR="00D9175E">
        <w:rPr>
          <w:sz w:val="22"/>
          <w:szCs w:val="22"/>
        </w:rPr>
        <w:t xml:space="preserve">3, </w:t>
      </w:r>
      <w:r w:rsidR="00F94B3F">
        <w:rPr>
          <w:sz w:val="22"/>
          <w:szCs w:val="22"/>
        </w:rPr>
        <w:t>4 -4a, 4b, 4c, 4d, 4e, 4f, 5</w:t>
      </w:r>
      <w:r w:rsidR="00F94B3F" w:rsidRPr="00400E8B">
        <w:rPr>
          <w:sz w:val="22"/>
          <w:szCs w:val="22"/>
        </w:rPr>
        <w:t xml:space="preserve">, </w:t>
      </w:r>
      <w:r w:rsidR="00400E8B" w:rsidRPr="00400E8B">
        <w:rPr>
          <w:sz w:val="22"/>
          <w:szCs w:val="22"/>
        </w:rPr>
        <w:t>6, 7</w:t>
      </w:r>
      <w:r w:rsidR="00142B70" w:rsidRPr="00400E8B">
        <w:rPr>
          <w:sz w:val="22"/>
          <w:szCs w:val="22"/>
        </w:rPr>
        <w:t xml:space="preserve"> </w:t>
      </w:r>
      <w:r w:rsidR="00142B70">
        <w:rPr>
          <w:sz w:val="22"/>
          <w:szCs w:val="22"/>
        </w:rPr>
        <w:t xml:space="preserve">do Specyfikacji </w:t>
      </w:r>
      <w:r w:rsidR="00082D2A">
        <w:rPr>
          <w:sz w:val="22"/>
          <w:szCs w:val="22"/>
        </w:rPr>
        <w:t>Istotnych Warunków Zamówienia</w:t>
      </w:r>
      <w:r w:rsidR="00D04601">
        <w:rPr>
          <w:sz w:val="22"/>
          <w:szCs w:val="22"/>
        </w:rPr>
        <w:t>, zgodnie z §1 umowy</w:t>
      </w:r>
      <w:r w:rsidRPr="009D43AC">
        <w:rPr>
          <w:sz w:val="22"/>
          <w:szCs w:val="22"/>
        </w:rPr>
        <w:t>.</w:t>
      </w:r>
    </w:p>
    <w:p w14:paraId="516C9761" w14:textId="0C7ED337" w:rsidR="0038460B" w:rsidRPr="009D43AC" w:rsidRDefault="0038460B" w:rsidP="009D43AC">
      <w:pPr>
        <w:widowControl w:val="0"/>
        <w:autoSpaceDE w:val="0"/>
        <w:autoSpaceDN w:val="0"/>
        <w:adjustRightInd w:val="0"/>
        <w:spacing w:line="283" w:lineRule="exact"/>
        <w:ind w:left="9" w:right="28"/>
        <w:jc w:val="both"/>
        <w:rPr>
          <w:sz w:val="22"/>
          <w:szCs w:val="22"/>
        </w:rPr>
      </w:pPr>
      <w:r w:rsidRPr="009D43AC">
        <w:rPr>
          <w:sz w:val="22"/>
          <w:szCs w:val="22"/>
        </w:rPr>
        <w:t>2. Do zakresu obowiązków Wykonawcy</w:t>
      </w:r>
      <w:r w:rsidR="00082D2A">
        <w:rPr>
          <w:sz w:val="22"/>
          <w:szCs w:val="22"/>
        </w:rPr>
        <w:t xml:space="preserve"> ponad tymi wskazanymi w załącznikach</w:t>
      </w:r>
      <w:r w:rsidRPr="009D43AC">
        <w:rPr>
          <w:sz w:val="22"/>
          <w:szCs w:val="22"/>
        </w:rPr>
        <w:t xml:space="preserve"> należy również sprzątanie pomieszczeń po wykonanych remontach</w:t>
      </w:r>
      <w:r w:rsidR="00CD5DB6">
        <w:rPr>
          <w:sz w:val="22"/>
          <w:szCs w:val="22"/>
        </w:rPr>
        <w:t xml:space="preserve"> (</w:t>
      </w:r>
      <w:r w:rsidR="00CD5DB6" w:rsidRPr="000A5CF3">
        <w:rPr>
          <w:color w:val="000000"/>
          <w:sz w:val="22"/>
          <w:szCs w:val="22"/>
          <w:shd w:val="clear" w:color="auto" w:fill="FFFFFF"/>
        </w:rPr>
        <w:t>zgodnie z planem zamówień publicznych Zamawiający nie przewiduje wykonywania remontów oddziałów, jednakże nie sposób jest przewidzieć sytuacji związanych z awarią i</w:t>
      </w:r>
      <w:r w:rsidR="00B478B9">
        <w:rPr>
          <w:color w:val="000000"/>
          <w:sz w:val="22"/>
          <w:szCs w:val="22"/>
          <w:shd w:val="clear" w:color="auto" w:fill="FFFFFF"/>
        </w:rPr>
        <w:t> </w:t>
      </w:r>
      <w:r w:rsidR="00CD5DB6" w:rsidRPr="000A5CF3">
        <w:rPr>
          <w:color w:val="000000"/>
          <w:sz w:val="22"/>
          <w:szCs w:val="22"/>
          <w:shd w:val="clear" w:color="auto" w:fill="FFFFFF"/>
        </w:rPr>
        <w:t>jednoczesnym wyłączeniem powierzchni do sprzątania)</w:t>
      </w:r>
      <w:r w:rsidR="00CD5DB6">
        <w:rPr>
          <w:color w:val="000000"/>
          <w:sz w:val="21"/>
          <w:szCs w:val="21"/>
          <w:shd w:val="clear" w:color="auto" w:fill="FFFFFF"/>
        </w:rPr>
        <w:t>.</w:t>
      </w:r>
    </w:p>
    <w:p w14:paraId="4DF84964" w14:textId="77777777" w:rsidR="0038460B" w:rsidRPr="009D43AC" w:rsidRDefault="0038460B" w:rsidP="000D179F">
      <w:pPr>
        <w:widowControl w:val="0"/>
        <w:tabs>
          <w:tab w:val="left" w:pos="3576"/>
        </w:tabs>
        <w:autoSpaceDE w:val="0"/>
        <w:autoSpaceDN w:val="0"/>
        <w:adjustRightInd w:val="0"/>
        <w:spacing w:line="283" w:lineRule="exact"/>
        <w:ind w:left="9"/>
        <w:jc w:val="center"/>
        <w:rPr>
          <w:sz w:val="22"/>
          <w:szCs w:val="22"/>
        </w:rPr>
      </w:pPr>
      <w:r w:rsidRPr="009D43AC">
        <w:rPr>
          <w:sz w:val="22"/>
          <w:szCs w:val="22"/>
        </w:rPr>
        <w:t>§3</w:t>
      </w:r>
    </w:p>
    <w:p w14:paraId="49246369" w14:textId="33D6583A" w:rsidR="00D51EB2" w:rsidRPr="0048004A" w:rsidRDefault="0038460B" w:rsidP="00E1591E">
      <w:pPr>
        <w:widowControl w:val="0"/>
        <w:tabs>
          <w:tab w:val="left" w:leader="dot" w:pos="4622"/>
        </w:tabs>
        <w:autoSpaceDE w:val="0"/>
        <w:autoSpaceDN w:val="0"/>
        <w:adjustRightInd w:val="0"/>
        <w:spacing w:line="283" w:lineRule="exact"/>
        <w:ind w:left="9"/>
        <w:jc w:val="both"/>
        <w:rPr>
          <w:bCs/>
          <w:sz w:val="22"/>
          <w:szCs w:val="22"/>
        </w:rPr>
      </w:pPr>
      <w:r w:rsidRPr="009D43AC">
        <w:rPr>
          <w:sz w:val="22"/>
          <w:szCs w:val="22"/>
        </w:rPr>
        <w:t xml:space="preserve">Umowę zawiera się na okres </w:t>
      </w:r>
      <w:r w:rsidR="00CD5DB6">
        <w:rPr>
          <w:sz w:val="22"/>
          <w:szCs w:val="22"/>
        </w:rPr>
        <w:t>6</w:t>
      </w:r>
      <w:r w:rsidRPr="009D43AC">
        <w:rPr>
          <w:sz w:val="22"/>
          <w:szCs w:val="22"/>
        </w:rPr>
        <w:t xml:space="preserve"> miesięcy, a </w:t>
      </w:r>
      <w:r w:rsidRPr="0048004A">
        <w:rPr>
          <w:bCs/>
          <w:sz w:val="22"/>
          <w:szCs w:val="22"/>
        </w:rPr>
        <w:t>rozpoczęcie jej wykona</w:t>
      </w:r>
      <w:r w:rsidR="009D43AC" w:rsidRPr="0048004A">
        <w:rPr>
          <w:bCs/>
          <w:sz w:val="22"/>
          <w:szCs w:val="22"/>
        </w:rPr>
        <w:t xml:space="preserve">nia przypada na dzień </w:t>
      </w:r>
      <w:r w:rsidR="0048004A">
        <w:rPr>
          <w:bCs/>
          <w:sz w:val="22"/>
          <w:szCs w:val="22"/>
        </w:rPr>
        <w:t>od</w:t>
      </w:r>
      <w:r w:rsidR="0048004A" w:rsidRPr="0048004A">
        <w:rPr>
          <w:bCs/>
          <w:sz w:val="22"/>
          <w:szCs w:val="22"/>
        </w:rPr>
        <w:t xml:space="preserve"> …….2020</w:t>
      </w:r>
      <w:r w:rsidR="0048004A">
        <w:rPr>
          <w:bCs/>
          <w:sz w:val="22"/>
          <w:szCs w:val="22"/>
        </w:rPr>
        <w:t xml:space="preserve"> roku</w:t>
      </w:r>
      <w:r w:rsidR="0048004A" w:rsidRPr="0048004A">
        <w:rPr>
          <w:bCs/>
          <w:sz w:val="22"/>
          <w:szCs w:val="22"/>
        </w:rPr>
        <w:t xml:space="preserve"> do ……..</w:t>
      </w:r>
      <w:r w:rsidR="006E4743" w:rsidRPr="0048004A">
        <w:rPr>
          <w:bCs/>
          <w:sz w:val="22"/>
          <w:szCs w:val="22"/>
        </w:rPr>
        <w:t>202</w:t>
      </w:r>
      <w:r w:rsidR="000A5CF3">
        <w:rPr>
          <w:bCs/>
          <w:sz w:val="22"/>
          <w:szCs w:val="22"/>
        </w:rPr>
        <w:t>1</w:t>
      </w:r>
      <w:r w:rsidR="006E4743" w:rsidRPr="0048004A">
        <w:rPr>
          <w:bCs/>
          <w:sz w:val="22"/>
          <w:szCs w:val="22"/>
        </w:rPr>
        <w:t xml:space="preserve"> roku.</w:t>
      </w:r>
    </w:p>
    <w:p w14:paraId="14068412" w14:textId="77777777" w:rsidR="0038460B" w:rsidRDefault="0038460B" w:rsidP="000D179F">
      <w:pPr>
        <w:widowControl w:val="0"/>
        <w:autoSpaceDE w:val="0"/>
        <w:autoSpaceDN w:val="0"/>
        <w:adjustRightInd w:val="0"/>
        <w:spacing w:line="297" w:lineRule="exact"/>
        <w:ind w:right="65"/>
        <w:jc w:val="center"/>
        <w:rPr>
          <w:sz w:val="22"/>
          <w:szCs w:val="22"/>
        </w:rPr>
      </w:pPr>
      <w:r w:rsidRPr="009D43AC">
        <w:rPr>
          <w:sz w:val="22"/>
          <w:szCs w:val="22"/>
        </w:rPr>
        <w:t>§4</w:t>
      </w:r>
    </w:p>
    <w:p w14:paraId="5905609B" w14:textId="3AF66207" w:rsidR="00D04601" w:rsidRPr="009D43AC" w:rsidRDefault="00D04601" w:rsidP="00D04601">
      <w:pPr>
        <w:widowControl w:val="0"/>
        <w:autoSpaceDE w:val="0"/>
        <w:autoSpaceDN w:val="0"/>
        <w:adjustRightInd w:val="0"/>
        <w:spacing w:line="297" w:lineRule="exact"/>
        <w:ind w:right="65"/>
        <w:rPr>
          <w:sz w:val="22"/>
          <w:szCs w:val="22"/>
        </w:rPr>
      </w:pPr>
      <w:r>
        <w:rPr>
          <w:sz w:val="22"/>
          <w:szCs w:val="22"/>
        </w:rPr>
        <w:t xml:space="preserve">1. Wartość umowy wynosi …………. </w:t>
      </w:r>
      <w:r w:rsidR="000A5CF3">
        <w:rPr>
          <w:sz w:val="22"/>
          <w:szCs w:val="22"/>
        </w:rPr>
        <w:t>z</w:t>
      </w:r>
      <w:r>
        <w:rPr>
          <w:sz w:val="22"/>
          <w:szCs w:val="22"/>
        </w:rPr>
        <w:t>ł brutto (słownie: …………………………………………………….), ………….. zł netto.</w:t>
      </w:r>
    </w:p>
    <w:p w14:paraId="3E5811BF" w14:textId="77777777" w:rsidR="0038460B" w:rsidRPr="009D43AC" w:rsidRDefault="0038460B" w:rsidP="000D179F">
      <w:pPr>
        <w:widowControl w:val="0"/>
        <w:tabs>
          <w:tab w:val="left" w:leader="dot" w:pos="7766"/>
        </w:tabs>
        <w:autoSpaceDE w:val="0"/>
        <w:autoSpaceDN w:val="0"/>
        <w:adjustRightInd w:val="0"/>
        <w:spacing w:line="297" w:lineRule="exact"/>
        <w:ind w:right="65"/>
        <w:jc w:val="both"/>
        <w:rPr>
          <w:sz w:val="22"/>
          <w:szCs w:val="22"/>
        </w:rPr>
      </w:pPr>
      <w:r w:rsidRPr="009D43AC">
        <w:rPr>
          <w:sz w:val="22"/>
          <w:szCs w:val="22"/>
        </w:rPr>
        <w:t>Wartość umowy w skali jednego miesiąca ustala s</w:t>
      </w:r>
      <w:r w:rsidR="005359ED">
        <w:rPr>
          <w:sz w:val="22"/>
          <w:szCs w:val="22"/>
        </w:rPr>
        <w:t>ię na kwotę</w:t>
      </w:r>
      <w:r w:rsidR="00190E60">
        <w:rPr>
          <w:sz w:val="22"/>
          <w:szCs w:val="22"/>
        </w:rPr>
        <w:t xml:space="preserve"> </w:t>
      </w:r>
      <w:r w:rsidR="007F28E2">
        <w:rPr>
          <w:sz w:val="22"/>
          <w:szCs w:val="22"/>
        </w:rPr>
        <w:t>………………...</w:t>
      </w:r>
      <w:r w:rsidR="005359ED">
        <w:rPr>
          <w:sz w:val="22"/>
          <w:szCs w:val="22"/>
        </w:rPr>
        <w:t xml:space="preserve"> z</w:t>
      </w:r>
      <w:r w:rsidR="00190E60">
        <w:rPr>
          <w:sz w:val="22"/>
          <w:szCs w:val="22"/>
        </w:rPr>
        <w:t>ł</w:t>
      </w:r>
      <w:r w:rsidR="007F28E2">
        <w:rPr>
          <w:sz w:val="22"/>
          <w:szCs w:val="22"/>
        </w:rPr>
        <w:t xml:space="preserve"> </w:t>
      </w:r>
      <w:r w:rsidR="005359ED">
        <w:rPr>
          <w:sz w:val="22"/>
          <w:szCs w:val="22"/>
        </w:rPr>
        <w:t>brutto</w:t>
      </w:r>
      <w:r w:rsidR="007F28E2">
        <w:rPr>
          <w:sz w:val="22"/>
          <w:szCs w:val="22"/>
        </w:rPr>
        <w:t xml:space="preserve"> </w:t>
      </w:r>
      <w:r w:rsidR="005359ED">
        <w:rPr>
          <w:sz w:val="22"/>
          <w:szCs w:val="22"/>
        </w:rPr>
        <w:t>(w</w:t>
      </w:r>
      <w:r w:rsidR="000D179F">
        <w:rPr>
          <w:sz w:val="22"/>
          <w:szCs w:val="22"/>
        </w:rPr>
        <w:t xml:space="preserve"> </w:t>
      </w:r>
      <w:r w:rsidR="005359ED">
        <w:rPr>
          <w:sz w:val="22"/>
          <w:szCs w:val="22"/>
        </w:rPr>
        <w:t>tym</w:t>
      </w:r>
      <w:r w:rsidR="00190E60">
        <w:rPr>
          <w:sz w:val="22"/>
          <w:szCs w:val="22"/>
        </w:rPr>
        <w:t xml:space="preserve"> </w:t>
      </w:r>
      <w:r w:rsidR="005359ED">
        <w:rPr>
          <w:sz w:val="22"/>
          <w:szCs w:val="22"/>
        </w:rPr>
        <w:t>V</w:t>
      </w:r>
      <w:r w:rsidRPr="009D43AC">
        <w:rPr>
          <w:sz w:val="22"/>
          <w:szCs w:val="22"/>
        </w:rPr>
        <w:t>at……….zł)</w:t>
      </w:r>
    </w:p>
    <w:p w14:paraId="53AD9464" w14:textId="77777777" w:rsidR="0038460B" w:rsidRPr="009D43AC" w:rsidRDefault="00D04601" w:rsidP="00E1591E">
      <w:pPr>
        <w:widowControl w:val="0"/>
        <w:tabs>
          <w:tab w:val="right" w:pos="8688"/>
        </w:tabs>
        <w:autoSpaceDE w:val="0"/>
        <w:autoSpaceDN w:val="0"/>
        <w:adjustRightInd w:val="0"/>
        <w:spacing w:line="297" w:lineRule="exact"/>
        <w:ind w:right="65"/>
        <w:jc w:val="both"/>
        <w:rPr>
          <w:sz w:val="22"/>
          <w:szCs w:val="22"/>
        </w:rPr>
      </w:pPr>
      <w:r>
        <w:rPr>
          <w:sz w:val="22"/>
          <w:szCs w:val="22"/>
        </w:rPr>
        <w:t>2</w:t>
      </w:r>
      <w:r w:rsidR="0038460B" w:rsidRPr="009D43AC">
        <w:rPr>
          <w:sz w:val="22"/>
          <w:szCs w:val="22"/>
        </w:rPr>
        <w:t>.   Zmiana wynagrodzenia z tytułu zmiany stawki Vat może nastąpić wyłącznie, gdy to będzie miało miejsce na podstawie obowiązujących przepisów w tym zakresie</w:t>
      </w:r>
      <w:r w:rsidR="00D55FBF">
        <w:rPr>
          <w:sz w:val="22"/>
          <w:szCs w:val="22"/>
        </w:rPr>
        <w:t xml:space="preserve"> (ustawa o podatku od towarów i usług Vat)</w:t>
      </w:r>
      <w:r w:rsidR="005359ED">
        <w:rPr>
          <w:sz w:val="22"/>
          <w:szCs w:val="22"/>
        </w:rPr>
        <w:t>.</w:t>
      </w:r>
    </w:p>
    <w:p w14:paraId="4522AF86" w14:textId="77777777" w:rsidR="0038460B" w:rsidRPr="009D43AC" w:rsidRDefault="0038460B" w:rsidP="000D179F">
      <w:pPr>
        <w:widowControl w:val="0"/>
        <w:autoSpaceDE w:val="0"/>
        <w:autoSpaceDN w:val="0"/>
        <w:adjustRightInd w:val="0"/>
        <w:spacing w:line="297" w:lineRule="exact"/>
        <w:ind w:right="65"/>
        <w:jc w:val="center"/>
        <w:rPr>
          <w:sz w:val="22"/>
          <w:szCs w:val="22"/>
        </w:rPr>
      </w:pPr>
      <w:r w:rsidRPr="009D43AC">
        <w:rPr>
          <w:sz w:val="22"/>
          <w:szCs w:val="22"/>
        </w:rPr>
        <w:t>§5</w:t>
      </w:r>
    </w:p>
    <w:p w14:paraId="5EB4706F" w14:textId="77777777" w:rsidR="0038460B" w:rsidRPr="009D43AC" w:rsidRDefault="0038460B" w:rsidP="00190E60">
      <w:pPr>
        <w:widowControl w:val="0"/>
        <w:autoSpaceDE w:val="0"/>
        <w:autoSpaceDN w:val="0"/>
        <w:adjustRightInd w:val="0"/>
        <w:spacing w:line="297" w:lineRule="exact"/>
        <w:ind w:right="65" w:hanging="244"/>
        <w:jc w:val="both"/>
        <w:rPr>
          <w:sz w:val="22"/>
          <w:szCs w:val="22"/>
        </w:rPr>
      </w:pPr>
      <w:r w:rsidRPr="009D43AC">
        <w:rPr>
          <w:sz w:val="22"/>
          <w:szCs w:val="22"/>
        </w:rPr>
        <w:t xml:space="preserve">     1. Zamawiający wypłacać będzie wynagrodzenie określone w § 4 na konto Wykonawcy . . . . . . . . . . . . . . . . .. . . . . . . . . . . . . . . . . . . . . . . . . . . . . . . . . . . . . . . . . . . . . . . . . . . . .. na podstawie faktur VAT,  za każdy miesiąc w</w:t>
      </w:r>
      <w:r w:rsidR="005336B9">
        <w:rPr>
          <w:sz w:val="22"/>
          <w:szCs w:val="22"/>
        </w:rPr>
        <w:t> </w:t>
      </w:r>
      <w:r w:rsidRPr="009D43AC">
        <w:rPr>
          <w:sz w:val="22"/>
          <w:szCs w:val="22"/>
        </w:rPr>
        <w:t>terminie ………….. dni od daty otrzymania faktury.</w:t>
      </w:r>
    </w:p>
    <w:p w14:paraId="4B4A3A79" w14:textId="77777777" w:rsidR="0038460B" w:rsidRDefault="0038460B" w:rsidP="007F28E2">
      <w:pPr>
        <w:widowControl w:val="0"/>
        <w:autoSpaceDE w:val="0"/>
        <w:autoSpaceDN w:val="0"/>
        <w:adjustRightInd w:val="0"/>
        <w:spacing w:line="297" w:lineRule="exact"/>
        <w:ind w:right="489"/>
        <w:jc w:val="both"/>
        <w:rPr>
          <w:sz w:val="22"/>
          <w:szCs w:val="22"/>
        </w:rPr>
      </w:pPr>
      <w:r w:rsidRPr="009D43AC">
        <w:rPr>
          <w:sz w:val="22"/>
          <w:szCs w:val="22"/>
        </w:rPr>
        <w:lastRenderedPageBreak/>
        <w:t xml:space="preserve">2. Zamawiający dostarczy Wykonawcy upoważnienie do wystawiania faktur bez podpisu.                                          </w:t>
      </w:r>
      <w:r w:rsidR="004406C1">
        <w:rPr>
          <w:sz w:val="22"/>
          <w:szCs w:val="22"/>
        </w:rPr>
        <w:t xml:space="preserve"> </w:t>
      </w:r>
      <w:r w:rsidRPr="009D43AC">
        <w:rPr>
          <w:sz w:val="22"/>
          <w:szCs w:val="22"/>
        </w:rPr>
        <w:t>3. W przypadku zwłoki w płatności Wykonawca może naliczyć odsetki ustawowe.</w:t>
      </w:r>
    </w:p>
    <w:p w14:paraId="79B2203A" w14:textId="3B115887" w:rsidR="00E375A1" w:rsidRDefault="00E375A1" w:rsidP="007F28E2">
      <w:pPr>
        <w:widowControl w:val="0"/>
        <w:autoSpaceDE w:val="0"/>
        <w:autoSpaceDN w:val="0"/>
        <w:adjustRightInd w:val="0"/>
        <w:spacing w:line="297" w:lineRule="exact"/>
        <w:ind w:right="489"/>
        <w:jc w:val="both"/>
        <w:rPr>
          <w:sz w:val="22"/>
          <w:szCs w:val="22"/>
          <w:u w:val="single"/>
        </w:rPr>
      </w:pPr>
      <w:r>
        <w:rPr>
          <w:sz w:val="22"/>
          <w:szCs w:val="22"/>
        </w:rPr>
        <w:t xml:space="preserve">4. </w:t>
      </w:r>
      <w:r w:rsidRPr="00E375A1">
        <w:rPr>
          <w:sz w:val="22"/>
          <w:szCs w:val="22"/>
          <w:u w:val="single"/>
        </w:rPr>
        <w:t xml:space="preserve">Wymogiem jest aby faktura została wystawiona przez Wykonawcę, z którym </w:t>
      </w:r>
      <w:r w:rsidR="00D04601">
        <w:rPr>
          <w:sz w:val="22"/>
          <w:szCs w:val="22"/>
          <w:u w:val="single"/>
        </w:rPr>
        <w:t>Z</w:t>
      </w:r>
      <w:r w:rsidRPr="00E375A1">
        <w:rPr>
          <w:sz w:val="22"/>
          <w:szCs w:val="22"/>
          <w:u w:val="single"/>
        </w:rPr>
        <w:t xml:space="preserve">amawiający zawarł umowę o zamówienie publiczne. </w:t>
      </w:r>
    </w:p>
    <w:p w14:paraId="237E1474" w14:textId="78799635" w:rsidR="00CD5DB6" w:rsidRPr="00B478B9" w:rsidRDefault="00CD5DB6" w:rsidP="00B478B9">
      <w:pPr>
        <w:pStyle w:val="Standard"/>
        <w:spacing w:line="276" w:lineRule="auto"/>
        <w:jc w:val="both"/>
        <w:rPr>
          <w:rFonts w:cs="Times New Roman"/>
          <w:kern w:val="1"/>
          <w:sz w:val="22"/>
          <w:szCs w:val="22"/>
          <w:u w:val="single"/>
          <w:lang w:eastAsia="fa-IR"/>
        </w:rPr>
      </w:pPr>
      <w:r>
        <w:rPr>
          <w:sz w:val="22"/>
          <w:szCs w:val="22"/>
          <w:u w:val="single"/>
        </w:rPr>
        <w:t xml:space="preserve">5. </w:t>
      </w:r>
      <w:r w:rsidRPr="00CF1034">
        <w:rPr>
          <w:rFonts w:cs="Times New Roman"/>
          <w:kern w:val="1"/>
          <w:sz w:val="22"/>
          <w:szCs w:val="22"/>
          <w:u w:val="single"/>
          <w:lang w:eastAsia="fa-IR"/>
        </w:rPr>
        <w:t>W przypadku realizacji zamówienia przez konsorcjum, wyłącznie jego lider wystawia za świadczone usługi fakturę z podatkiem VAT. Zamawiający wyklucza, aby każdy z podmiotów wchodzących w skład konsorcjum wystawiał Zamawiającemu osobną fakturę VAT.</w:t>
      </w:r>
    </w:p>
    <w:p w14:paraId="418B3CF8" w14:textId="77777777" w:rsidR="0038460B" w:rsidRPr="009D43AC" w:rsidRDefault="0038460B" w:rsidP="000D179F">
      <w:pPr>
        <w:widowControl w:val="0"/>
        <w:autoSpaceDE w:val="0"/>
        <w:autoSpaceDN w:val="0"/>
        <w:adjustRightInd w:val="0"/>
        <w:spacing w:line="273" w:lineRule="exact"/>
        <w:ind w:right="489" w:firstLine="273"/>
        <w:jc w:val="both"/>
        <w:rPr>
          <w:sz w:val="22"/>
          <w:szCs w:val="22"/>
        </w:rPr>
      </w:pPr>
    </w:p>
    <w:p w14:paraId="15AEBF27" w14:textId="77777777" w:rsidR="0038460B" w:rsidRPr="006E4743" w:rsidRDefault="0038460B" w:rsidP="000D179F">
      <w:pPr>
        <w:widowControl w:val="0"/>
        <w:autoSpaceDE w:val="0"/>
        <w:autoSpaceDN w:val="0"/>
        <w:adjustRightInd w:val="0"/>
        <w:spacing w:line="278" w:lineRule="exact"/>
        <w:ind w:right="33"/>
        <w:jc w:val="center"/>
        <w:rPr>
          <w:sz w:val="22"/>
          <w:szCs w:val="22"/>
        </w:rPr>
      </w:pPr>
      <w:r w:rsidRPr="006E4743">
        <w:rPr>
          <w:sz w:val="22"/>
          <w:szCs w:val="22"/>
        </w:rPr>
        <w:t>§6</w:t>
      </w:r>
    </w:p>
    <w:p w14:paraId="6BE7F276" w14:textId="77777777" w:rsidR="0038460B" w:rsidRPr="006E4743" w:rsidRDefault="0038460B" w:rsidP="000D179F">
      <w:pPr>
        <w:widowControl w:val="0"/>
        <w:autoSpaceDE w:val="0"/>
        <w:autoSpaceDN w:val="0"/>
        <w:adjustRightInd w:val="0"/>
        <w:spacing w:line="278" w:lineRule="exact"/>
        <w:ind w:right="33"/>
        <w:jc w:val="both"/>
        <w:rPr>
          <w:sz w:val="22"/>
          <w:szCs w:val="22"/>
        </w:rPr>
      </w:pPr>
      <w:r w:rsidRPr="006E4743">
        <w:rPr>
          <w:sz w:val="22"/>
          <w:szCs w:val="22"/>
        </w:rPr>
        <w:t>Wykonawca zobowiązany jest do wniesienia zabezpieczenia należytego wykonania umowy w wysokości 2 % ceny ofertowej (brutt</w:t>
      </w:r>
      <w:r w:rsidR="005359ED" w:rsidRPr="006E4743">
        <w:rPr>
          <w:sz w:val="22"/>
          <w:szCs w:val="22"/>
        </w:rPr>
        <w:t>o)</w:t>
      </w:r>
      <w:r w:rsidRPr="006E4743">
        <w:rPr>
          <w:sz w:val="22"/>
          <w:szCs w:val="22"/>
        </w:rPr>
        <w:t>, tj. …………., w formie ……………………………...</w:t>
      </w:r>
    </w:p>
    <w:p w14:paraId="3C4D9B05" w14:textId="77777777" w:rsidR="0038460B" w:rsidRPr="009D43AC" w:rsidRDefault="0038460B" w:rsidP="000D179F">
      <w:pPr>
        <w:widowControl w:val="0"/>
        <w:autoSpaceDE w:val="0"/>
        <w:autoSpaceDN w:val="0"/>
        <w:adjustRightInd w:val="0"/>
        <w:spacing w:line="273" w:lineRule="exact"/>
        <w:ind w:right="33"/>
        <w:jc w:val="both"/>
        <w:rPr>
          <w:sz w:val="22"/>
          <w:szCs w:val="22"/>
        </w:rPr>
      </w:pPr>
    </w:p>
    <w:p w14:paraId="0840D5ED" w14:textId="77777777" w:rsidR="0038460B" w:rsidRPr="009D43AC" w:rsidRDefault="0038460B" w:rsidP="000D179F">
      <w:pPr>
        <w:widowControl w:val="0"/>
        <w:autoSpaceDE w:val="0"/>
        <w:autoSpaceDN w:val="0"/>
        <w:adjustRightInd w:val="0"/>
        <w:spacing w:line="297" w:lineRule="exact"/>
        <w:ind w:left="4" w:right="81" w:hanging="4"/>
        <w:jc w:val="center"/>
        <w:rPr>
          <w:sz w:val="22"/>
          <w:szCs w:val="22"/>
        </w:rPr>
      </w:pPr>
      <w:r w:rsidRPr="009D43AC">
        <w:rPr>
          <w:sz w:val="22"/>
          <w:szCs w:val="22"/>
        </w:rPr>
        <w:t>§7</w:t>
      </w:r>
    </w:p>
    <w:p w14:paraId="3A5BA709" w14:textId="77777777" w:rsidR="0038460B" w:rsidRPr="009D43AC" w:rsidRDefault="0038460B" w:rsidP="000D179F">
      <w:pPr>
        <w:widowControl w:val="0"/>
        <w:autoSpaceDE w:val="0"/>
        <w:autoSpaceDN w:val="0"/>
        <w:adjustRightInd w:val="0"/>
        <w:spacing w:line="297" w:lineRule="exact"/>
        <w:ind w:left="4" w:right="81"/>
        <w:jc w:val="both"/>
        <w:rPr>
          <w:sz w:val="22"/>
          <w:szCs w:val="22"/>
        </w:rPr>
      </w:pPr>
      <w:r w:rsidRPr="009D43AC">
        <w:rPr>
          <w:sz w:val="22"/>
          <w:szCs w:val="22"/>
        </w:rPr>
        <w:t>Wykonawca winien świadczyć usługi określone</w:t>
      </w:r>
      <w:r w:rsidR="005359ED">
        <w:rPr>
          <w:sz w:val="22"/>
          <w:szCs w:val="22"/>
        </w:rPr>
        <w:t xml:space="preserve"> w § 2 zgodnie z przepisami BHP, p. </w:t>
      </w:r>
      <w:proofErr w:type="spellStart"/>
      <w:r w:rsidR="005359ED">
        <w:rPr>
          <w:sz w:val="22"/>
          <w:szCs w:val="22"/>
        </w:rPr>
        <w:t>poż</w:t>
      </w:r>
      <w:proofErr w:type="spellEnd"/>
      <w:r w:rsidRPr="009D43AC">
        <w:rPr>
          <w:sz w:val="22"/>
          <w:szCs w:val="22"/>
        </w:rPr>
        <w:t>, ochrony środowiska oraz wymogami sanitarnymi określonymi w odrębnych przepisach dotyczących służby zdrowia</w:t>
      </w:r>
      <w:r w:rsidR="00966765">
        <w:rPr>
          <w:sz w:val="22"/>
          <w:szCs w:val="22"/>
        </w:rPr>
        <w:t xml:space="preserve"> i podmiotów leczniczych</w:t>
      </w:r>
      <w:r w:rsidRPr="009D43AC">
        <w:rPr>
          <w:sz w:val="22"/>
          <w:szCs w:val="22"/>
        </w:rPr>
        <w:t>.</w:t>
      </w:r>
    </w:p>
    <w:p w14:paraId="6923D81D" w14:textId="77777777" w:rsidR="0038460B" w:rsidRPr="009D43AC" w:rsidRDefault="0038460B" w:rsidP="000D179F">
      <w:pPr>
        <w:widowControl w:val="0"/>
        <w:autoSpaceDE w:val="0"/>
        <w:autoSpaceDN w:val="0"/>
        <w:adjustRightInd w:val="0"/>
        <w:spacing w:line="283" w:lineRule="exact"/>
        <w:ind w:right="65" w:hanging="52"/>
        <w:jc w:val="center"/>
        <w:rPr>
          <w:sz w:val="22"/>
          <w:szCs w:val="22"/>
        </w:rPr>
      </w:pPr>
      <w:r w:rsidRPr="009D43AC">
        <w:rPr>
          <w:sz w:val="22"/>
          <w:szCs w:val="22"/>
        </w:rPr>
        <w:t>§ 8</w:t>
      </w:r>
    </w:p>
    <w:p w14:paraId="1F26B431" w14:textId="77777777" w:rsidR="0038460B" w:rsidRPr="009D43AC" w:rsidRDefault="0038460B" w:rsidP="00567FAC">
      <w:pPr>
        <w:widowControl w:val="0"/>
        <w:autoSpaceDE w:val="0"/>
        <w:autoSpaceDN w:val="0"/>
        <w:adjustRightInd w:val="0"/>
        <w:ind w:left="52" w:right="62"/>
        <w:jc w:val="both"/>
        <w:rPr>
          <w:sz w:val="22"/>
          <w:szCs w:val="22"/>
        </w:rPr>
      </w:pPr>
      <w:r w:rsidRPr="009D43AC">
        <w:rPr>
          <w:sz w:val="22"/>
          <w:szCs w:val="22"/>
        </w:rPr>
        <w:t>Zatrudnieni przez Wykonawcę pracownicy i inne osoby świadczące usługi na rzecz Zamawiającego w imieniu Wykonawcy zobowiązani są posiadać do wglądu Zamawiającego aktualne badania lekarskie oraz aktualne orzeczenie dla celów sanitarno-epidemiologicznych. Obowiązek ten dotyczy również osoby kierownika - nadzorującego wykonywanie usług.</w:t>
      </w:r>
    </w:p>
    <w:p w14:paraId="2ADB859B" w14:textId="77777777" w:rsidR="0038460B" w:rsidRPr="009D43AC" w:rsidRDefault="0038460B" w:rsidP="009D43AC">
      <w:pPr>
        <w:widowControl w:val="0"/>
        <w:autoSpaceDE w:val="0"/>
        <w:autoSpaceDN w:val="0"/>
        <w:adjustRightInd w:val="0"/>
        <w:spacing w:line="250" w:lineRule="exact"/>
        <w:ind w:left="52" w:right="62"/>
        <w:jc w:val="both"/>
        <w:rPr>
          <w:sz w:val="22"/>
          <w:szCs w:val="22"/>
        </w:rPr>
      </w:pPr>
    </w:p>
    <w:p w14:paraId="42A161ED" w14:textId="77777777" w:rsidR="0038460B" w:rsidRPr="009D43AC" w:rsidRDefault="0038460B" w:rsidP="000D179F">
      <w:pPr>
        <w:widowControl w:val="0"/>
        <w:tabs>
          <w:tab w:val="left" w:pos="3609"/>
        </w:tabs>
        <w:autoSpaceDE w:val="0"/>
        <w:autoSpaceDN w:val="0"/>
        <w:adjustRightInd w:val="0"/>
        <w:spacing w:line="307" w:lineRule="exact"/>
        <w:ind w:left="57" w:right="96"/>
        <w:jc w:val="center"/>
        <w:rPr>
          <w:sz w:val="22"/>
          <w:szCs w:val="22"/>
        </w:rPr>
      </w:pPr>
      <w:r w:rsidRPr="009D43AC">
        <w:rPr>
          <w:sz w:val="22"/>
          <w:szCs w:val="22"/>
        </w:rPr>
        <w:t>§9</w:t>
      </w:r>
    </w:p>
    <w:p w14:paraId="44369A0A" w14:textId="77777777" w:rsidR="00567FAC" w:rsidRPr="009D43AC" w:rsidRDefault="0038460B" w:rsidP="007F28E2">
      <w:pPr>
        <w:widowControl w:val="0"/>
        <w:autoSpaceDE w:val="0"/>
        <w:autoSpaceDN w:val="0"/>
        <w:adjustRightInd w:val="0"/>
        <w:spacing w:line="307" w:lineRule="exact"/>
        <w:ind w:right="115"/>
        <w:jc w:val="both"/>
        <w:rPr>
          <w:sz w:val="22"/>
          <w:szCs w:val="22"/>
        </w:rPr>
      </w:pPr>
      <w:r w:rsidRPr="009D43AC">
        <w:rPr>
          <w:sz w:val="22"/>
          <w:szCs w:val="22"/>
        </w:rPr>
        <w:t xml:space="preserve">1. Wykonawca na własny koszt i własnym staraniem zobowiązany jest organizować </w:t>
      </w:r>
      <w:r w:rsidR="0043470B">
        <w:rPr>
          <w:sz w:val="22"/>
          <w:szCs w:val="22"/>
        </w:rPr>
        <w:t>1</w:t>
      </w:r>
      <w:r w:rsidRPr="009D43AC">
        <w:rPr>
          <w:sz w:val="22"/>
          <w:szCs w:val="22"/>
        </w:rPr>
        <w:t xml:space="preserve"> raz w</w:t>
      </w:r>
      <w:r w:rsidR="009B25CC">
        <w:rPr>
          <w:sz w:val="22"/>
          <w:szCs w:val="22"/>
        </w:rPr>
        <w:t xml:space="preserve"> </w:t>
      </w:r>
      <w:r w:rsidR="005359ED">
        <w:rPr>
          <w:sz w:val="22"/>
          <w:szCs w:val="22"/>
        </w:rPr>
        <w:t>okr</w:t>
      </w:r>
      <w:r w:rsidR="00CB4AD9">
        <w:rPr>
          <w:sz w:val="22"/>
          <w:szCs w:val="22"/>
        </w:rPr>
        <w:t xml:space="preserve">esie trwania umowy </w:t>
      </w:r>
      <w:r w:rsidRPr="009D43AC">
        <w:rPr>
          <w:sz w:val="22"/>
          <w:szCs w:val="22"/>
        </w:rPr>
        <w:t>szkoleni</w:t>
      </w:r>
      <w:r w:rsidR="0043470B">
        <w:rPr>
          <w:sz w:val="22"/>
          <w:szCs w:val="22"/>
        </w:rPr>
        <w:t>e</w:t>
      </w:r>
      <w:r w:rsidRPr="009D43AC">
        <w:rPr>
          <w:sz w:val="22"/>
          <w:szCs w:val="22"/>
        </w:rPr>
        <w:t xml:space="preserve"> zatrudnionych osób z zakresu higieny szpitalnej</w:t>
      </w:r>
      <w:r w:rsidR="00CB4AD9">
        <w:rPr>
          <w:sz w:val="22"/>
          <w:szCs w:val="22"/>
        </w:rPr>
        <w:t>, przepisów bhp i p.poż.</w:t>
      </w:r>
      <w:r w:rsidRPr="009D43AC">
        <w:rPr>
          <w:sz w:val="22"/>
          <w:szCs w:val="22"/>
        </w:rPr>
        <w:t xml:space="preserve"> oraz</w:t>
      </w:r>
      <w:r w:rsidR="009B25CC">
        <w:rPr>
          <w:sz w:val="22"/>
          <w:szCs w:val="22"/>
        </w:rPr>
        <w:t xml:space="preserve"> odrębnie</w:t>
      </w:r>
      <w:r w:rsidRPr="009D43AC">
        <w:rPr>
          <w:sz w:val="22"/>
          <w:szCs w:val="22"/>
        </w:rPr>
        <w:t xml:space="preserve"> każdego nowozatrudnionego pracownika</w:t>
      </w:r>
      <w:r w:rsidR="00567FAC">
        <w:rPr>
          <w:sz w:val="22"/>
          <w:szCs w:val="22"/>
        </w:rPr>
        <w:t xml:space="preserve"> przed podjęciem przez niego pracy</w:t>
      </w:r>
      <w:r w:rsidR="00B439C6">
        <w:rPr>
          <w:sz w:val="22"/>
          <w:szCs w:val="22"/>
        </w:rPr>
        <w:t xml:space="preserve"> (</w:t>
      </w:r>
      <w:r w:rsidR="00567FAC">
        <w:rPr>
          <w:sz w:val="22"/>
          <w:szCs w:val="22"/>
        </w:rPr>
        <w:t xml:space="preserve">powyższe zaświadczenia należy dostarczyć Zamawiającemu </w:t>
      </w:r>
      <w:r w:rsidR="00B439C6">
        <w:rPr>
          <w:sz w:val="22"/>
          <w:szCs w:val="22"/>
        </w:rPr>
        <w:t>w terminie do 7 dni od zatrudnienia)</w:t>
      </w:r>
      <w:r w:rsidRPr="009D43AC">
        <w:rPr>
          <w:sz w:val="22"/>
          <w:szCs w:val="22"/>
        </w:rPr>
        <w:t>.</w:t>
      </w:r>
      <w:r w:rsidR="00567FAC">
        <w:rPr>
          <w:sz w:val="22"/>
          <w:szCs w:val="22"/>
        </w:rPr>
        <w:t xml:space="preserve"> Nowozatrudniony powinien posiadać </w:t>
      </w:r>
      <w:r w:rsidR="00567FAC" w:rsidRPr="00CB4AD9">
        <w:rPr>
          <w:sz w:val="22"/>
          <w:szCs w:val="22"/>
        </w:rPr>
        <w:t xml:space="preserve">aktualne badania </w:t>
      </w:r>
      <w:proofErr w:type="spellStart"/>
      <w:r w:rsidR="00567FAC" w:rsidRPr="00CB4AD9">
        <w:rPr>
          <w:sz w:val="22"/>
          <w:szCs w:val="22"/>
        </w:rPr>
        <w:t>sanitarno</w:t>
      </w:r>
      <w:proofErr w:type="spellEnd"/>
      <w:r w:rsidR="00567FAC" w:rsidRPr="00CB4AD9">
        <w:rPr>
          <w:sz w:val="22"/>
          <w:szCs w:val="22"/>
        </w:rPr>
        <w:t>–epidemiologiczn</w:t>
      </w:r>
      <w:r w:rsidR="00567FAC">
        <w:rPr>
          <w:sz w:val="22"/>
          <w:szCs w:val="22"/>
        </w:rPr>
        <w:t>e oraz zaświadczenie lekarskie stwierdzające brak przeciwskazań do pracy na danym stanowisku.</w:t>
      </w:r>
    </w:p>
    <w:p w14:paraId="7DC03C68" w14:textId="77777777"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2. Wywiązanie się z powyższego obowiązku winno być przez Wykonawcę udokumentowane</w:t>
      </w:r>
      <w:r w:rsidR="005359ED">
        <w:rPr>
          <w:sz w:val="22"/>
          <w:szCs w:val="22"/>
        </w:rPr>
        <w:t xml:space="preserve"> protokołem</w:t>
      </w:r>
      <w:r w:rsidR="00567FAC">
        <w:rPr>
          <w:sz w:val="22"/>
          <w:szCs w:val="22"/>
        </w:rPr>
        <w:t>,</w:t>
      </w:r>
      <w:r w:rsidR="005359ED">
        <w:rPr>
          <w:sz w:val="22"/>
          <w:szCs w:val="22"/>
        </w:rPr>
        <w:t xml:space="preserve">  notatką</w:t>
      </w:r>
      <w:r w:rsidR="00CB4AD9">
        <w:rPr>
          <w:sz w:val="22"/>
          <w:szCs w:val="22"/>
        </w:rPr>
        <w:t xml:space="preserve"> </w:t>
      </w:r>
      <w:r w:rsidR="00567FAC">
        <w:rPr>
          <w:sz w:val="22"/>
          <w:szCs w:val="22"/>
        </w:rPr>
        <w:t xml:space="preserve">lub odpowiednio zaświadczeniem </w:t>
      </w:r>
      <w:r w:rsidR="00CB4AD9">
        <w:rPr>
          <w:sz w:val="22"/>
          <w:szCs w:val="22"/>
        </w:rPr>
        <w:t>i przedłożone Zamawiającemu</w:t>
      </w:r>
      <w:r w:rsidRPr="009D43AC">
        <w:rPr>
          <w:sz w:val="22"/>
          <w:szCs w:val="22"/>
        </w:rPr>
        <w:t xml:space="preserve">. </w:t>
      </w:r>
    </w:p>
    <w:p w14:paraId="52DA6C9F" w14:textId="77777777"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3. Przeszkolenie z zakresu higieny szpitalnej</w:t>
      </w:r>
      <w:r w:rsidR="00CB4AD9">
        <w:rPr>
          <w:sz w:val="22"/>
          <w:szCs w:val="22"/>
        </w:rPr>
        <w:t>, przepisów bhp i p.poż.</w:t>
      </w:r>
      <w:r w:rsidRPr="009D43AC">
        <w:rPr>
          <w:sz w:val="22"/>
          <w:szCs w:val="22"/>
        </w:rPr>
        <w:t xml:space="preserve"> winien posiadać również kierownik</w:t>
      </w:r>
      <w:r w:rsidRPr="009D43AC">
        <w:rPr>
          <w:sz w:val="22"/>
          <w:szCs w:val="22"/>
        </w:rPr>
        <w:softHyphen/>
        <w:t xml:space="preserve"> nadzorujący wykonanie usług, powyższe potwierdzone zostanie przekazaną Zamawiającemu kopią odpowiedniego dokumentu. </w:t>
      </w:r>
    </w:p>
    <w:p w14:paraId="2085FFEE" w14:textId="77777777" w:rsidR="0038460B" w:rsidRPr="009D43AC" w:rsidRDefault="0038460B" w:rsidP="009D43AC">
      <w:pPr>
        <w:widowControl w:val="0"/>
        <w:autoSpaceDE w:val="0"/>
        <w:autoSpaceDN w:val="0"/>
        <w:adjustRightInd w:val="0"/>
        <w:spacing w:line="224" w:lineRule="exact"/>
        <w:ind w:left="57" w:right="96"/>
        <w:jc w:val="both"/>
        <w:rPr>
          <w:sz w:val="22"/>
          <w:szCs w:val="22"/>
        </w:rPr>
      </w:pPr>
    </w:p>
    <w:p w14:paraId="4FB82414" w14:textId="77777777" w:rsidR="0038460B" w:rsidRPr="009D43AC" w:rsidRDefault="0038460B" w:rsidP="000D179F">
      <w:pPr>
        <w:widowControl w:val="0"/>
        <w:autoSpaceDE w:val="0"/>
        <w:autoSpaceDN w:val="0"/>
        <w:adjustRightInd w:val="0"/>
        <w:spacing w:line="292" w:lineRule="exact"/>
        <w:ind w:right="52"/>
        <w:jc w:val="center"/>
        <w:rPr>
          <w:sz w:val="22"/>
          <w:szCs w:val="22"/>
        </w:rPr>
      </w:pPr>
      <w:r w:rsidRPr="009D43AC">
        <w:rPr>
          <w:sz w:val="22"/>
          <w:szCs w:val="22"/>
        </w:rPr>
        <w:t>§10</w:t>
      </w:r>
    </w:p>
    <w:p w14:paraId="664CEC34" w14:textId="77777777"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1. Wykonawca w terminie 14 dni od daty podpisania umowy sporządzi harmonogram czynności okresowych prac porządkowych wykonywanych w danym oddziale lub komórce organizacyjnej.</w:t>
      </w:r>
      <w:r w:rsidR="007F28E2">
        <w:rPr>
          <w:sz w:val="22"/>
          <w:szCs w:val="22"/>
        </w:rPr>
        <w:t xml:space="preserve"> </w:t>
      </w:r>
      <w:r w:rsidRPr="009D43AC">
        <w:rPr>
          <w:sz w:val="22"/>
          <w:szCs w:val="22"/>
        </w:rPr>
        <w:t xml:space="preserve">Harmonogram będą </w:t>
      </w:r>
      <w:r w:rsidR="007A0688">
        <w:rPr>
          <w:sz w:val="22"/>
          <w:szCs w:val="22"/>
        </w:rPr>
        <w:t>potwierdzać swoim podpisem</w:t>
      </w:r>
      <w:r w:rsidRPr="009D43AC">
        <w:rPr>
          <w:sz w:val="22"/>
          <w:szCs w:val="22"/>
        </w:rPr>
        <w:t xml:space="preserve"> kierownicy poszczególnych komórek po realizacji czynności.</w:t>
      </w:r>
    </w:p>
    <w:p w14:paraId="300E7809" w14:textId="77777777"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 xml:space="preserve">2. W terminie 3 dni od daty podpisania umowy </w:t>
      </w:r>
      <w:r w:rsidR="00D04601">
        <w:rPr>
          <w:sz w:val="22"/>
          <w:szCs w:val="22"/>
        </w:rPr>
        <w:t>W</w:t>
      </w:r>
      <w:r w:rsidRPr="009D43AC">
        <w:rPr>
          <w:sz w:val="22"/>
          <w:szCs w:val="22"/>
        </w:rPr>
        <w:t xml:space="preserve">ykonawca przedstawi Plan Higieny Szpitalnej obejmujący wszystkie komórki organizacyjne, zawierający wszystkie wymienione w SIWZ czynności z przypisaniem do każdej z nich środka oraz sprzętu (z podziałem na strefy). </w:t>
      </w:r>
    </w:p>
    <w:p w14:paraId="361FAF63" w14:textId="77777777" w:rsidR="00D51EB2" w:rsidRDefault="00D51EB2" w:rsidP="000D179F">
      <w:pPr>
        <w:widowControl w:val="0"/>
        <w:autoSpaceDE w:val="0"/>
        <w:autoSpaceDN w:val="0"/>
        <w:adjustRightInd w:val="0"/>
        <w:spacing w:line="292" w:lineRule="exact"/>
        <w:ind w:right="52"/>
        <w:jc w:val="center"/>
        <w:rPr>
          <w:sz w:val="22"/>
          <w:szCs w:val="22"/>
        </w:rPr>
      </w:pPr>
    </w:p>
    <w:p w14:paraId="192BA7E3" w14:textId="77777777" w:rsidR="00F94B3F" w:rsidRDefault="00F94B3F" w:rsidP="000D179F">
      <w:pPr>
        <w:widowControl w:val="0"/>
        <w:autoSpaceDE w:val="0"/>
        <w:autoSpaceDN w:val="0"/>
        <w:adjustRightInd w:val="0"/>
        <w:spacing w:line="292" w:lineRule="exact"/>
        <w:ind w:right="52"/>
        <w:jc w:val="center"/>
        <w:rPr>
          <w:sz w:val="22"/>
          <w:szCs w:val="22"/>
        </w:rPr>
      </w:pPr>
    </w:p>
    <w:p w14:paraId="789832B1" w14:textId="499FF94C" w:rsidR="0038460B" w:rsidRPr="009D43AC" w:rsidRDefault="0038460B" w:rsidP="000D179F">
      <w:pPr>
        <w:widowControl w:val="0"/>
        <w:autoSpaceDE w:val="0"/>
        <w:autoSpaceDN w:val="0"/>
        <w:adjustRightInd w:val="0"/>
        <w:spacing w:line="292" w:lineRule="exact"/>
        <w:ind w:right="52"/>
        <w:jc w:val="center"/>
        <w:rPr>
          <w:sz w:val="22"/>
          <w:szCs w:val="22"/>
        </w:rPr>
      </w:pPr>
      <w:r w:rsidRPr="009D43AC">
        <w:rPr>
          <w:sz w:val="22"/>
          <w:szCs w:val="22"/>
        </w:rPr>
        <w:lastRenderedPageBreak/>
        <w:t>§ 11</w:t>
      </w:r>
    </w:p>
    <w:p w14:paraId="01DDA651" w14:textId="5157BF24" w:rsidR="0038460B"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Wykonawca wykonując przedmiot umowy korzysta z własnych narzędzi, sprzętu oraz środków myjących</w:t>
      </w:r>
      <w:r w:rsidR="00843573">
        <w:rPr>
          <w:sz w:val="22"/>
          <w:szCs w:val="22"/>
        </w:rPr>
        <w:t xml:space="preserve"> i</w:t>
      </w:r>
      <w:r w:rsidR="0018576D">
        <w:rPr>
          <w:sz w:val="22"/>
          <w:szCs w:val="22"/>
        </w:rPr>
        <w:t> </w:t>
      </w:r>
      <w:r w:rsidR="00843573">
        <w:rPr>
          <w:sz w:val="22"/>
          <w:szCs w:val="22"/>
        </w:rPr>
        <w:t>dezynfekcyjnych</w:t>
      </w:r>
      <w:r w:rsidR="00D1757D">
        <w:rPr>
          <w:sz w:val="22"/>
          <w:szCs w:val="22"/>
        </w:rPr>
        <w:t>.</w:t>
      </w:r>
    </w:p>
    <w:p w14:paraId="2F422833" w14:textId="77777777" w:rsidR="00B56F2B" w:rsidRPr="009D43AC" w:rsidRDefault="00B56F2B" w:rsidP="00B56F2B">
      <w:pPr>
        <w:widowControl w:val="0"/>
        <w:autoSpaceDE w:val="0"/>
        <w:autoSpaceDN w:val="0"/>
        <w:adjustRightInd w:val="0"/>
        <w:spacing w:line="292" w:lineRule="exact"/>
        <w:ind w:right="33"/>
        <w:jc w:val="center"/>
        <w:rPr>
          <w:sz w:val="22"/>
          <w:szCs w:val="22"/>
        </w:rPr>
      </w:pPr>
      <w:r w:rsidRPr="009D43AC">
        <w:rPr>
          <w:sz w:val="22"/>
          <w:szCs w:val="22"/>
        </w:rPr>
        <w:t>§12</w:t>
      </w:r>
    </w:p>
    <w:p w14:paraId="180CFDE8" w14:textId="77777777" w:rsidR="00B56F2B" w:rsidRPr="00E375A1" w:rsidRDefault="00B56F2B" w:rsidP="00B56F2B">
      <w:pPr>
        <w:widowControl w:val="0"/>
        <w:autoSpaceDE w:val="0"/>
        <w:autoSpaceDN w:val="0"/>
        <w:adjustRightInd w:val="0"/>
        <w:spacing w:line="292" w:lineRule="exact"/>
        <w:ind w:left="48" w:right="52"/>
        <w:jc w:val="both"/>
        <w:rPr>
          <w:color w:val="FF0000"/>
          <w:sz w:val="22"/>
          <w:szCs w:val="22"/>
        </w:rPr>
      </w:pPr>
      <w:r w:rsidRPr="006E4743">
        <w:rPr>
          <w:sz w:val="22"/>
          <w:szCs w:val="22"/>
        </w:rPr>
        <w:t xml:space="preserve">W przypadku zagrożenia epidemicznego Wykonawca wyposaża pracowników w środki ochrony osobistej wg </w:t>
      </w:r>
      <w:r w:rsidR="006E4743" w:rsidRPr="006E4743">
        <w:rPr>
          <w:sz w:val="22"/>
          <w:szCs w:val="22"/>
        </w:rPr>
        <w:t>potrzeb oraz obowiązujących wytycznych</w:t>
      </w:r>
      <w:r w:rsidRPr="006E4743">
        <w:rPr>
          <w:sz w:val="22"/>
          <w:szCs w:val="22"/>
        </w:rPr>
        <w:t>.</w:t>
      </w:r>
      <w:r>
        <w:rPr>
          <w:color w:val="FF0000"/>
          <w:sz w:val="22"/>
          <w:szCs w:val="22"/>
        </w:rPr>
        <w:t xml:space="preserve"> </w:t>
      </w:r>
    </w:p>
    <w:p w14:paraId="45755B70" w14:textId="77777777" w:rsidR="0038460B" w:rsidRPr="009D43AC" w:rsidRDefault="0038460B" w:rsidP="000D179F">
      <w:pPr>
        <w:widowControl w:val="0"/>
        <w:autoSpaceDE w:val="0"/>
        <w:autoSpaceDN w:val="0"/>
        <w:adjustRightInd w:val="0"/>
        <w:spacing w:line="292" w:lineRule="exact"/>
        <w:ind w:right="33"/>
        <w:jc w:val="center"/>
        <w:rPr>
          <w:sz w:val="22"/>
          <w:szCs w:val="22"/>
        </w:rPr>
      </w:pPr>
      <w:r w:rsidRPr="009D43AC">
        <w:rPr>
          <w:sz w:val="22"/>
          <w:szCs w:val="22"/>
        </w:rPr>
        <w:t>§1</w:t>
      </w:r>
      <w:r w:rsidR="00B56F2B">
        <w:rPr>
          <w:sz w:val="22"/>
          <w:szCs w:val="22"/>
        </w:rPr>
        <w:t>3</w:t>
      </w:r>
    </w:p>
    <w:p w14:paraId="4241AD55" w14:textId="77777777" w:rsidR="0038460B" w:rsidRPr="009D43AC"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l. Wykonawca zobowiązany jest uzupełniać i zabezpieczać na bieżąco sprzęt i narzędzia  zgodnie z wymogami epidemiologicznymi.</w:t>
      </w:r>
    </w:p>
    <w:p w14:paraId="6CA360F4" w14:textId="6D21A5AD" w:rsidR="0038460B" w:rsidRPr="00CF1034"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 xml:space="preserve">2. Wykonawca zobowiązany jest do prania dezynfekcyjnego </w:t>
      </w:r>
      <w:proofErr w:type="spellStart"/>
      <w:r w:rsidRPr="009D43AC">
        <w:rPr>
          <w:sz w:val="22"/>
          <w:szCs w:val="22"/>
        </w:rPr>
        <w:t>mop</w:t>
      </w:r>
      <w:r w:rsidR="009D43AC">
        <w:rPr>
          <w:sz w:val="22"/>
          <w:szCs w:val="22"/>
        </w:rPr>
        <w:t>ów</w:t>
      </w:r>
      <w:proofErr w:type="spellEnd"/>
      <w:r w:rsidR="009D43AC">
        <w:rPr>
          <w:sz w:val="22"/>
          <w:szCs w:val="22"/>
        </w:rPr>
        <w:t xml:space="preserve"> i ścierek na własny koszt i </w:t>
      </w:r>
      <w:r w:rsidRPr="009D43AC">
        <w:rPr>
          <w:sz w:val="22"/>
          <w:szCs w:val="22"/>
        </w:rPr>
        <w:t>własnym staraniem</w:t>
      </w:r>
      <w:r w:rsidR="00206CAB">
        <w:rPr>
          <w:sz w:val="22"/>
          <w:szCs w:val="22"/>
        </w:rPr>
        <w:t xml:space="preserve"> </w:t>
      </w:r>
      <w:r w:rsidR="00206CAB" w:rsidRPr="00CF1034">
        <w:rPr>
          <w:sz w:val="22"/>
          <w:szCs w:val="22"/>
        </w:rPr>
        <w:t>(Zamawiający nie udostępnia pomieszczenia z przeznaczeniem na pralnię).</w:t>
      </w:r>
    </w:p>
    <w:p w14:paraId="52CB70FE" w14:textId="503F5FC3" w:rsidR="0038460B" w:rsidRPr="00D1757D" w:rsidRDefault="007F28E2" w:rsidP="009D43AC">
      <w:pPr>
        <w:widowControl w:val="0"/>
        <w:tabs>
          <w:tab w:val="right" w:pos="9110"/>
        </w:tabs>
        <w:autoSpaceDE w:val="0"/>
        <w:autoSpaceDN w:val="0"/>
        <w:adjustRightInd w:val="0"/>
        <w:spacing w:line="292" w:lineRule="exact"/>
        <w:ind w:right="33"/>
        <w:jc w:val="both"/>
        <w:rPr>
          <w:color w:val="FF0000"/>
          <w:sz w:val="22"/>
          <w:szCs w:val="22"/>
        </w:rPr>
      </w:pPr>
      <w:r w:rsidRPr="00CF1034">
        <w:rPr>
          <w:sz w:val="22"/>
          <w:szCs w:val="22"/>
        </w:rPr>
        <w:t xml:space="preserve"> </w:t>
      </w:r>
      <w:r w:rsidR="0038460B" w:rsidRPr="00CF1034">
        <w:rPr>
          <w:sz w:val="22"/>
          <w:szCs w:val="22"/>
        </w:rPr>
        <w:t>3. Wykonawca zobowiązany jest do bieżącego i re</w:t>
      </w:r>
      <w:r w:rsidR="005970BF" w:rsidRPr="00CF1034">
        <w:rPr>
          <w:sz w:val="22"/>
          <w:szCs w:val="22"/>
        </w:rPr>
        <w:t>gularnego uzupełniania środków</w:t>
      </w:r>
      <w:r w:rsidR="0038460B" w:rsidRPr="00CF1034">
        <w:rPr>
          <w:sz w:val="22"/>
          <w:szCs w:val="22"/>
        </w:rPr>
        <w:t xml:space="preserve"> </w:t>
      </w:r>
      <w:r w:rsidR="005970BF" w:rsidRPr="00CF1034">
        <w:rPr>
          <w:sz w:val="22"/>
          <w:szCs w:val="22"/>
        </w:rPr>
        <w:t>czyszczących</w:t>
      </w:r>
      <w:r w:rsidR="005970BF">
        <w:rPr>
          <w:sz w:val="22"/>
          <w:szCs w:val="22"/>
        </w:rPr>
        <w:t>,  myjących</w:t>
      </w:r>
      <w:r w:rsidR="0038460B" w:rsidRPr="009D43AC">
        <w:rPr>
          <w:sz w:val="22"/>
          <w:szCs w:val="22"/>
        </w:rPr>
        <w:t xml:space="preserve">, </w:t>
      </w:r>
      <w:r w:rsidR="0018576D">
        <w:rPr>
          <w:sz w:val="22"/>
          <w:szCs w:val="22"/>
        </w:rPr>
        <w:t xml:space="preserve">dezynfekcyjnych, </w:t>
      </w:r>
      <w:r w:rsidR="0038460B" w:rsidRPr="009D43AC">
        <w:rPr>
          <w:sz w:val="22"/>
          <w:szCs w:val="22"/>
        </w:rPr>
        <w:t>mydeł, ręczników papiero</w:t>
      </w:r>
      <w:r w:rsidR="005970BF">
        <w:rPr>
          <w:sz w:val="22"/>
          <w:szCs w:val="22"/>
        </w:rPr>
        <w:t xml:space="preserve">wych, papieru toaletowego oraz </w:t>
      </w:r>
      <w:r w:rsidR="0038460B" w:rsidRPr="009D43AC">
        <w:rPr>
          <w:sz w:val="22"/>
          <w:szCs w:val="22"/>
        </w:rPr>
        <w:t>worków</w:t>
      </w:r>
      <w:r w:rsidR="009D43AC">
        <w:rPr>
          <w:sz w:val="22"/>
          <w:szCs w:val="22"/>
        </w:rPr>
        <w:t xml:space="preserve"> na odpady  </w:t>
      </w:r>
      <w:r w:rsidR="0038460B" w:rsidRPr="009D43AC">
        <w:rPr>
          <w:sz w:val="22"/>
          <w:szCs w:val="22"/>
        </w:rPr>
        <w:t>(o odpowiednich kolorach i</w:t>
      </w:r>
      <w:r w:rsidR="005336B9">
        <w:rPr>
          <w:sz w:val="22"/>
          <w:szCs w:val="22"/>
        </w:rPr>
        <w:t> </w:t>
      </w:r>
      <w:r w:rsidR="0038460B" w:rsidRPr="009D43AC">
        <w:rPr>
          <w:sz w:val="22"/>
          <w:szCs w:val="22"/>
        </w:rPr>
        <w:t>grubości</w:t>
      </w:r>
      <w:r w:rsidR="003024A6">
        <w:rPr>
          <w:sz w:val="22"/>
          <w:szCs w:val="22"/>
        </w:rPr>
        <w:t xml:space="preserve"> </w:t>
      </w:r>
      <w:r w:rsidR="000C7B48">
        <w:rPr>
          <w:sz w:val="22"/>
          <w:szCs w:val="22"/>
        </w:rPr>
        <w:t xml:space="preserve">- </w:t>
      </w:r>
      <w:r w:rsidR="003024A6">
        <w:rPr>
          <w:sz w:val="22"/>
          <w:szCs w:val="22"/>
        </w:rPr>
        <w:t>worki wytrzymałe na rozdarcia</w:t>
      </w:r>
      <w:r w:rsidR="000C7B48">
        <w:rPr>
          <w:sz w:val="22"/>
          <w:szCs w:val="22"/>
        </w:rPr>
        <w:t>,</w:t>
      </w:r>
      <w:r w:rsidR="0038460B" w:rsidRPr="009D43AC">
        <w:rPr>
          <w:sz w:val="22"/>
          <w:szCs w:val="22"/>
        </w:rPr>
        <w:t xml:space="preserve"> w celu prawidłowej segregacji odpadów zgodnie</w:t>
      </w:r>
      <w:r w:rsidR="005970BF">
        <w:rPr>
          <w:sz w:val="22"/>
          <w:szCs w:val="22"/>
        </w:rPr>
        <w:t xml:space="preserve"> </w:t>
      </w:r>
      <w:r w:rsidR="0038460B" w:rsidRPr="009D43AC">
        <w:rPr>
          <w:sz w:val="22"/>
          <w:szCs w:val="22"/>
        </w:rPr>
        <w:t xml:space="preserve"> z</w:t>
      </w:r>
      <w:r w:rsidR="0018576D">
        <w:rPr>
          <w:sz w:val="22"/>
          <w:szCs w:val="22"/>
        </w:rPr>
        <w:t> </w:t>
      </w:r>
      <w:r w:rsidR="0038460B" w:rsidRPr="009D43AC">
        <w:rPr>
          <w:sz w:val="22"/>
          <w:szCs w:val="22"/>
        </w:rPr>
        <w:t>wymaganiami prawnymi).</w:t>
      </w:r>
    </w:p>
    <w:p w14:paraId="61BA9FF5" w14:textId="77777777" w:rsidR="0038460B" w:rsidRPr="009D43AC" w:rsidRDefault="0038460B" w:rsidP="007F28E2">
      <w:pPr>
        <w:widowControl w:val="0"/>
        <w:autoSpaceDE w:val="0"/>
        <w:autoSpaceDN w:val="0"/>
        <w:adjustRightInd w:val="0"/>
        <w:spacing w:line="292" w:lineRule="exact"/>
        <w:ind w:right="15" w:firstLine="38"/>
        <w:jc w:val="both"/>
        <w:rPr>
          <w:sz w:val="22"/>
          <w:szCs w:val="22"/>
        </w:rPr>
      </w:pPr>
      <w:r w:rsidRPr="009D43AC">
        <w:rPr>
          <w:sz w:val="22"/>
          <w:szCs w:val="22"/>
        </w:rPr>
        <w:t xml:space="preserve">4. Każdorazowe wprowadzenie zmiany środków myjących oraz zmiana technik sprzątania winny być zgłaszane przez </w:t>
      </w:r>
      <w:r w:rsidR="005970BF">
        <w:rPr>
          <w:sz w:val="22"/>
          <w:szCs w:val="22"/>
        </w:rPr>
        <w:t>osobę wyznaczoną</w:t>
      </w:r>
      <w:r w:rsidR="00F30FEB">
        <w:rPr>
          <w:sz w:val="22"/>
          <w:szCs w:val="22"/>
        </w:rPr>
        <w:t>,</w:t>
      </w:r>
      <w:r w:rsidR="005970BF">
        <w:rPr>
          <w:sz w:val="22"/>
          <w:szCs w:val="22"/>
        </w:rPr>
        <w:t xml:space="preserve"> </w:t>
      </w:r>
      <w:r w:rsidR="00E265DB">
        <w:rPr>
          <w:sz w:val="22"/>
          <w:szCs w:val="22"/>
        </w:rPr>
        <w:t>przez Wykonawcę</w:t>
      </w:r>
      <w:r w:rsidRPr="009D43AC">
        <w:rPr>
          <w:sz w:val="22"/>
          <w:szCs w:val="22"/>
        </w:rPr>
        <w:t xml:space="preserve"> Zespołowi d/s Zakażeń Szpitalnych do akceptacji. Brak akceptacji zobowiązuje Wykonawcę do stosowania zasad dotychczasowych.</w:t>
      </w:r>
    </w:p>
    <w:p w14:paraId="4F97521E" w14:textId="77777777" w:rsidR="007F28E2" w:rsidRDefault="007F28E2" w:rsidP="000D179F">
      <w:pPr>
        <w:widowControl w:val="0"/>
        <w:autoSpaceDE w:val="0"/>
        <w:autoSpaceDN w:val="0"/>
        <w:adjustRightInd w:val="0"/>
        <w:spacing w:line="292" w:lineRule="exact"/>
        <w:ind w:right="33"/>
        <w:jc w:val="center"/>
        <w:rPr>
          <w:sz w:val="22"/>
          <w:szCs w:val="22"/>
        </w:rPr>
      </w:pPr>
    </w:p>
    <w:p w14:paraId="7B363A1D" w14:textId="77777777" w:rsidR="0038460B" w:rsidRPr="009D43AC" w:rsidRDefault="0038460B" w:rsidP="000D179F">
      <w:pPr>
        <w:widowControl w:val="0"/>
        <w:autoSpaceDE w:val="0"/>
        <w:autoSpaceDN w:val="0"/>
        <w:adjustRightInd w:val="0"/>
        <w:spacing w:line="292" w:lineRule="exact"/>
        <w:ind w:right="33"/>
        <w:jc w:val="center"/>
        <w:rPr>
          <w:sz w:val="22"/>
          <w:szCs w:val="22"/>
        </w:rPr>
      </w:pPr>
      <w:r w:rsidRPr="009D43AC">
        <w:rPr>
          <w:sz w:val="22"/>
          <w:szCs w:val="22"/>
        </w:rPr>
        <w:t>§1</w:t>
      </w:r>
      <w:r w:rsidR="00B56F2B">
        <w:rPr>
          <w:sz w:val="22"/>
          <w:szCs w:val="22"/>
        </w:rPr>
        <w:t>4</w:t>
      </w:r>
    </w:p>
    <w:p w14:paraId="6A6055FB" w14:textId="77777777" w:rsidR="0038460B" w:rsidRPr="009D43AC" w:rsidRDefault="0038460B" w:rsidP="009D43AC">
      <w:pPr>
        <w:widowControl w:val="0"/>
        <w:tabs>
          <w:tab w:val="right" w:pos="9110"/>
        </w:tabs>
        <w:autoSpaceDE w:val="0"/>
        <w:autoSpaceDN w:val="0"/>
        <w:adjustRightInd w:val="0"/>
        <w:spacing w:line="292" w:lineRule="exact"/>
        <w:ind w:right="33"/>
        <w:jc w:val="both"/>
        <w:rPr>
          <w:sz w:val="22"/>
          <w:szCs w:val="22"/>
        </w:rPr>
      </w:pPr>
      <w:r w:rsidRPr="009D43AC">
        <w:rPr>
          <w:sz w:val="22"/>
          <w:szCs w:val="22"/>
        </w:rPr>
        <w:t>Rozkład czasu pracy pracowników Wykonawcy winien być uzgodniony oddzielnie na każdy oddział,</w:t>
      </w:r>
      <w:r w:rsidR="007F28E2">
        <w:rPr>
          <w:sz w:val="22"/>
          <w:szCs w:val="22"/>
        </w:rPr>
        <w:t xml:space="preserve"> </w:t>
      </w:r>
      <w:r w:rsidRPr="009D43AC">
        <w:rPr>
          <w:sz w:val="22"/>
          <w:szCs w:val="22"/>
        </w:rPr>
        <w:t>gabinety, poradnie i biura Zamawiającego z Naczelną Pielęgniarką oraz Dyrektorem ze strony Zamawiającego.</w:t>
      </w:r>
    </w:p>
    <w:p w14:paraId="0CCF6A4F" w14:textId="77777777" w:rsidR="007F28E2" w:rsidRDefault="007F28E2" w:rsidP="000D179F">
      <w:pPr>
        <w:widowControl w:val="0"/>
        <w:autoSpaceDE w:val="0"/>
        <w:autoSpaceDN w:val="0"/>
        <w:adjustRightInd w:val="0"/>
        <w:spacing w:line="292" w:lineRule="exact"/>
        <w:ind w:right="144"/>
        <w:jc w:val="center"/>
        <w:rPr>
          <w:sz w:val="22"/>
          <w:szCs w:val="22"/>
        </w:rPr>
      </w:pPr>
    </w:p>
    <w:p w14:paraId="0C2E104D" w14:textId="77777777" w:rsidR="0038460B" w:rsidRPr="009D43AC" w:rsidRDefault="0038460B" w:rsidP="000D179F">
      <w:pPr>
        <w:widowControl w:val="0"/>
        <w:autoSpaceDE w:val="0"/>
        <w:autoSpaceDN w:val="0"/>
        <w:adjustRightInd w:val="0"/>
        <w:spacing w:line="292" w:lineRule="exact"/>
        <w:ind w:right="144"/>
        <w:jc w:val="center"/>
        <w:rPr>
          <w:sz w:val="22"/>
          <w:szCs w:val="22"/>
        </w:rPr>
      </w:pPr>
      <w:r w:rsidRPr="009D43AC">
        <w:rPr>
          <w:sz w:val="22"/>
          <w:szCs w:val="22"/>
        </w:rPr>
        <w:t>§1</w:t>
      </w:r>
      <w:r w:rsidR="00B56F2B">
        <w:rPr>
          <w:sz w:val="22"/>
          <w:szCs w:val="22"/>
        </w:rPr>
        <w:t>5</w:t>
      </w:r>
    </w:p>
    <w:p w14:paraId="0CAD1532" w14:textId="5BA42D18" w:rsidR="0038460B" w:rsidRPr="009D43AC" w:rsidRDefault="0038460B" w:rsidP="00D9175E">
      <w:pPr>
        <w:widowControl w:val="0"/>
        <w:autoSpaceDE w:val="0"/>
        <w:autoSpaceDN w:val="0"/>
        <w:adjustRightInd w:val="0"/>
        <w:spacing w:line="292" w:lineRule="exact"/>
        <w:ind w:right="91"/>
        <w:jc w:val="both"/>
        <w:rPr>
          <w:sz w:val="22"/>
          <w:szCs w:val="22"/>
        </w:rPr>
      </w:pPr>
      <w:r w:rsidRPr="009D43AC">
        <w:rPr>
          <w:sz w:val="22"/>
          <w:szCs w:val="22"/>
        </w:rPr>
        <w:t>Kierownik Wykonawcy ściśle współpracuje z Naczelną Pielęgniarka, Pielęgniarką Epidemiologiczną, pielęgniarkami oddziałowymi</w:t>
      </w:r>
      <w:r w:rsidR="003024A6">
        <w:rPr>
          <w:sz w:val="22"/>
          <w:szCs w:val="22"/>
        </w:rPr>
        <w:t>, kierownikami komórek</w:t>
      </w:r>
      <w:r w:rsidRPr="009D43AC">
        <w:rPr>
          <w:sz w:val="22"/>
          <w:szCs w:val="22"/>
        </w:rPr>
        <w:t>. Zarówno kierownik jak i pracownicy Wykonawcy winni stosować się do instruktażu i uwag ze strony tych osób wyżej wymienionych związanych z kontrolowaniem realizacji umowy.</w:t>
      </w:r>
    </w:p>
    <w:p w14:paraId="6712DBA1" w14:textId="77777777" w:rsidR="0038460B" w:rsidRPr="009D43AC" w:rsidRDefault="0038460B" w:rsidP="00D9175E">
      <w:pPr>
        <w:widowControl w:val="0"/>
        <w:autoSpaceDE w:val="0"/>
        <w:autoSpaceDN w:val="0"/>
        <w:adjustRightInd w:val="0"/>
        <w:spacing w:line="312" w:lineRule="exact"/>
        <w:ind w:right="19"/>
        <w:jc w:val="center"/>
        <w:rPr>
          <w:sz w:val="22"/>
          <w:szCs w:val="22"/>
        </w:rPr>
      </w:pPr>
      <w:r w:rsidRPr="009D43AC">
        <w:rPr>
          <w:sz w:val="22"/>
          <w:szCs w:val="22"/>
        </w:rPr>
        <w:t>§1</w:t>
      </w:r>
      <w:r w:rsidR="00B56F2B">
        <w:rPr>
          <w:sz w:val="22"/>
          <w:szCs w:val="22"/>
        </w:rPr>
        <w:t>6</w:t>
      </w:r>
    </w:p>
    <w:p w14:paraId="59809FBB" w14:textId="77777777" w:rsidR="0038460B" w:rsidRPr="009D43AC" w:rsidRDefault="0038460B" w:rsidP="003024A6">
      <w:pPr>
        <w:widowControl w:val="0"/>
        <w:tabs>
          <w:tab w:val="right" w:pos="9081"/>
        </w:tabs>
        <w:autoSpaceDE w:val="0"/>
        <w:autoSpaceDN w:val="0"/>
        <w:adjustRightInd w:val="0"/>
        <w:spacing w:line="312" w:lineRule="exact"/>
        <w:ind w:left="19"/>
        <w:jc w:val="both"/>
        <w:rPr>
          <w:sz w:val="22"/>
          <w:szCs w:val="22"/>
        </w:rPr>
      </w:pPr>
      <w:r w:rsidRPr="009D43AC">
        <w:rPr>
          <w:sz w:val="22"/>
          <w:szCs w:val="22"/>
        </w:rPr>
        <w:t>l. Wykonawca i jego pracownicy kierując się zasadą dobra pacjenta - winni przestrzegać jego praw,</w:t>
      </w:r>
      <w:r w:rsidR="003024A6">
        <w:rPr>
          <w:sz w:val="22"/>
          <w:szCs w:val="22"/>
        </w:rPr>
        <w:t xml:space="preserve"> </w:t>
      </w:r>
      <w:r w:rsidRPr="009D43AC">
        <w:rPr>
          <w:sz w:val="22"/>
          <w:szCs w:val="22"/>
        </w:rPr>
        <w:t xml:space="preserve">zachowywać się podczas wykonywania obowiązków służbowych kulturalnie i spokojnie. </w:t>
      </w:r>
    </w:p>
    <w:p w14:paraId="367CA685" w14:textId="77777777" w:rsidR="0038460B" w:rsidRPr="009D43AC" w:rsidRDefault="0038460B" w:rsidP="009D43AC">
      <w:pPr>
        <w:widowControl w:val="0"/>
        <w:autoSpaceDE w:val="0"/>
        <w:autoSpaceDN w:val="0"/>
        <w:adjustRightInd w:val="0"/>
        <w:spacing w:line="297" w:lineRule="exact"/>
        <w:ind w:left="24" w:right="33"/>
        <w:jc w:val="both"/>
        <w:rPr>
          <w:sz w:val="22"/>
          <w:szCs w:val="22"/>
        </w:rPr>
      </w:pPr>
      <w:r w:rsidRPr="009D43AC">
        <w:rPr>
          <w:sz w:val="22"/>
          <w:szCs w:val="22"/>
        </w:rPr>
        <w:t>2. Ponadto winni: współpracować z pozostałymi pracownikami jak również personelem</w:t>
      </w:r>
      <w:r w:rsidRPr="009D43AC">
        <w:rPr>
          <w:sz w:val="22"/>
          <w:szCs w:val="22"/>
        </w:rPr>
        <w:tab/>
      </w:r>
      <w:r w:rsidR="00DB7872">
        <w:rPr>
          <w:sz w:val="22"/>
          <w:szCs w:val="22"/>
        </w:rPr>
        <w:t xml:space="preserve"> </w:t>
      </w:r>
      <w:r w:rsidRPr="009D43AC">
        <w:rPr>
          <w:sz w:val="22"/>
          <w:szCs w:val="22"/>
        </w:rPr>
        <w:t>Zamawiającego, dbać o</w:t>
      </w:r>
      <w:r w:rsidR="00F30FEB">
        <w:rPr>
          <w:sz w:val="22"/>
          <w:szCs w:val="22"/>
        </w:rPr>
        <w:t> </w:t>
      </w:r>
      <w:r w:rsidRPr="009D43AC">
        <w:rPr>
          <w:sz w:val="22"/>
          <w:szCs w:val="22"/>
        </w:rPr>
        <w:t xml:space="preserve">mienie Zamawiającego, przestrzegać przepisów bhp i </w:t>
      </w:r>
      <w:r w:rsidRPr="009D43AC">
        <w:rPr>
          <w:iCs/>
          <w:sz w:val="22"/>
          <w:szCs w:val="22"/>
        </w:rPr>
        <w:t>p/</w:t>
      </w:r>
      <w:proofErr w:type="spellStart"/>
      <w:r w:rsidRPr="009D43AC">
        <w:rPr>
          <w:iCs/>
          <w:sz w:val="22"/>
          <w:szCs w:val="22"/>
        </w:rPr>
        <w:t>poż</w:t>
      </w:r>
      <w:proofErr w:type="spellEnd"/>
      <w:r w:rsidRPr="009D43AC">
        <w:rPr>
          <w:i/>
          <w:iCs/>
          <w:sz w:val="22"/>
          <w:szCs w:val="22"/>
        </w:rPr>
        <w:t xml:space="preserve">. </w:t>
      </w:r>
      <w:r w:rsidRPr="009D43AC">
        <w:rPr>
          <w:sz w:val="22"/>
          <w:szCs w:val="22"/>
        </w:rPr>
        <w:t>przestrzegać tajemnicy zawodowej i nie ujawniać okoliczności</w:t>
      </w:r>
      <w:r w:rsidR="00F30FEB">
        <w:rPr>
          <w:sz w:val="22"/>
          <w:szCs w:val="22"/>
        </w:rPr>
        <w:t>,</w:t>
      </w:r>
      <w:r w:rsidRPr="009D43AC">
        <w:rPr>
          <w:sz w:val="22"/>
          <w:szCs w:val="22"/>
        </w:rPr>
        <w:t xml:space="preserve"> z którymi zapoznali się podczas wykonywania swoich czynności, ponadto korzystać z odzieży roboczej odpowiednio oznakowanej, nosić identyfikatory</w:t>
      </w:r>
      <w:r w:rsidR="00DB7872">
        <w:rPr>
          <w:sz w:val="22"/>
          <w:szCs w:val="22"/>
        </w:rPr>
        <w:t xml:space="preserve"> </w:t>
      </w:r>
      <w:r w:rsidR="003403D5">
        <w:rPr>
          <w:sz w:val="22"/>
          <w:szCs w:val="22"/>
        </w:rPr>
        <w:t>zawierające</w:t>
      </w:r>
      <w:r w:rsidR="00DB7872">
        <w:rPr>
          <w:sz w:val="22"/>
          <w:szCs w:val="22"/>
        </w:rPr>
        <w:t xml:space="preserve"> logo Wykonawcy</w:t>
      </w:r>
      <w:r w:rsidRPr="009D43AC">
        <w:rPr>
          <w:sz w:val="22"/>
          <w:szCs w:val="22"/>
        </w:rPr>
        <w:t>, które zapewni Wykonawca.</w:t>
      </w:r>
    </w:p>
    <w:p w14:paraId="670D1122" w14:textId="77777777" w:rsidR="0038460B" w:rsidRPr="009D43AC" w:rsidRDefault="009D43AC" w:rsidP="003024A6">
      <w:pPr>
        <w:widowControl w:val="0"/>
        <w:autoSpaceDE w:val="0"/>
        <w:autoSpaceDN w:val="0"/>
        <w:adjustRightInd w:val="0"/>
        <w:spacing w:line="297" w:lineRule="exact"/>
        <w:ind w:right="33" w:firstLine="19"/>
        <w:jc w:val="both"/>
        <w:rPr>
          <w:sz w:val="22"/>
          <w:szCs w:val="22"/>
        </w:rPr>
      </w:pPr>
      <w:r>
        <w:rPr>
          <w:sz w:val="22"/>
          <w:szCs w:val="22"/>
        </w:rPr>
        <w:t xml:space="preserve">3. </w:t>
      </w:r>
      <w:r w:rsidR="0038460B" w:rsidRPr="009D43AC">
        <w:rPr>
          <w:sz w:val="22"/>
          <w:szCs w:val="22"/>
        </w:rPr>
        <w:t>W przypadku stwierdzonych przez personel Zamawiającego uchybień w pracy i niewłaściwego zachowania się pracowników Wykonawcy</w:t>
      </w:r>
      <w:r w:rsidR="00F30FEB">
        <w:rPr>
          <w:sz w:val="22"/>
          <w:szCs w:val="22"/>
        </w:rPr>
        <w:t>,</w:t>
      </w:r>
      <w:r w:rsidR="0038460B" w:rsidRPr="009D43AC">
        <w:rPr>
          <w:sz w:val="22"/>
          <w:szCs w:val="22"/>
        </w:rPr>
        <w:t xml:space="preserve"> </w:t>
      </w:r>
      <w:r w:rsidR="003C2CE8">
        <w:rPr>
          <w:sz w:val="22"/>
          <w:szCs w:val="22"/>
        </w:rPr>
        <w:t xml:space="preserve">przedstawiciele </w:t>
      </w:r>
      <w:r w:rsidR="0038460B" w:rsidRPr="009D43AC">
        <w:rPr>
          <w:sz w:val="22"/>
          <w:szCs w:val="22"/>
        </w:rPr>
        <w:t>Zamawiającego zawiadamia</w:t>
      </w:r>
      <w:r w:rsidR="003C2CE8">
        <w:rPr>
          <w:sz w:val="22"/>
          <w:szCs w:val="22"/>
        </w:rPr>
        <w:t>ją</w:t>
      </w:r>
      <w:r w:rsidR="0038460B" w:rsidRPr="009D43AC">
        <w:rPr>
          <w:sz w:val="22"/>
          <w:szCs w:val="22"/>
        </w:rPr>
        <w:t xml:space="preserve"> go o powyższym. Wykonawca zobowiązany jest do podjęcia stosownych decyzji. Powtarzające się uchybienia w pracy bądź zachowaniu danego pracownika upoważniają Zamawiającego do żądania jego usunięcia.</w:t>
      </w:r>
    </w:p>
    <w:p w14:paraId="6FB5D959" w14:textId="77777777" w:rsidR="00EC2D2F" w:rsidRDefault="00EC2D2F" w:rsidP="000D179F">
      <w:pPr>
        <w:widowControl w:val="0"/>
        <w:autoSpaceDE w:val="0"/>
        <w:autoSpaceDN w:val="0"/>
        <w:adjustRightInd w:val="0"/>
        <w:spacing w:line="297" w:lineRule="exact"/>
        <w:ind w:left="19"/>
        <w:jc w:val="center"/>
        <w:rPr>
          <w:sz w:val="22"/>
          <w:szCs w:val="22"/>
        </w:rPr>
      </w:pPr>
    </w:p>
    <w:p w14:paraId="5BE0C39B" w14:textId="604C71C7" w:rsidR="0038460B" w:rsidRPr="009D43AC" w:rsidRDefault="0038460B" w:rsidP="000D179F">
      <w:pPr>
        <w:widowControl w:val="0"/>
        <w:autoSpaceDE w:val="0"/>
        <w:autoSpaceDN w:val="0"/>
        <w:adjustRightInd w:val="0"/>
        <w:spacing w:line="297" w:lineRule="exact"/>
        <w:ind w:left="19"/>
        <w:jc w:val="center"/>
        <w:rPr>
          <w:sz w:val="22"/>
          <w:szCs w:val="22"/>
        </w:rPr>
      </w:pPr>
      <w:r w:rsidRPr="009D43AC">
        <w:rPr>
          <w:sz w:val="22"/>
          <w:szCs w:val="22"/>
        </w:rPr>
        <w:t>§ 1</w:t>
      </w:r>
      <w:r w:rsidR="00B56F2B">
        <w:rPr>
          <w:sz w:val="22"/>
          <w:szCs w:val="22"/>
        </w:rPr>
        <w:t>7</w:t>
      </w:r>
    </w:p>
    <w:p w14:paraId="58BCECF2" w14:textId="2197D1AC" w:rsidR="0038460B" w:rsidRPr="009D43AC" w:rsidRDefault="0038460B" w:rsidP="009D43AC">
      <w:pPr>
        <w:widowControl w:val="0"/>
        <w:tabs>
          <w:tab w:val="left" w:pos="33"/>
        </w:tabs>
        <w:autoSpaceDE w:val="0"/>
        <w:autoSpaceDN w:val="0"/>
        <w:adjustRightInd w:val="0"/>
        <w:spacing w:line="297" w:lineRule="exact"/>
        <w:ind w:left="19"/>
        <w:jc w:val="both"/>
        <w:rPr>
          <w:sz w:val="22"/>
          <w:szCs w:val="22"/>
        </w:rPr>
      </w:pPr>
      <w:r w:rsidRPr="009D43AC">
        <w:rPr>
          <w:sz w:val="22"/>
          <w:szCs w:val="22"/>
        </w:rPr>
        <w:tab/>
        <w:t xml:space="preserve">l. Zamawiający udostępni pracownikom Wykonawcy pomieszczenia socjalne oraz pomieszczenia do składowania </w:t>
      </w:r>
      <w:r w:rsidRPr="009D43AC">
        <w:rPr>
          <w:sz w:val="22"/>
          <w:szCs w:val="22"/>
        </w:rPr>
        <w:lastRenderedPageBreak/>
        <w:t>sprzętu</w:t>
      </w:r>
      <w:r w:rsidR="005359ED">
        <w:rPr>
          <w:sz w:val="22"/>
          <w:szCs w:val="22"/>
        </w:rPr>
        <w:t xml:space="preserve"> </w:t>
      </w:r>
      <w:r w:rsidRPr="009D43AC">
        <w:rPr>
          <w:sz w:val="22"/>
          <w:szCs w:val="22"/>
        </w:rPr>
        <w:t>i środków czystości oraz przechowywania odzieży.</w:t>
      </w:r>
      <w:r w:rsidR="005359ED">
        <w:rPr>
          <w:sz w:val="22"/>
          <w:szCs w:val="22"/>
        </w:rPr>
        <w:t xml:space="preserve"> </w:t>
      </w:r>
      <w:r w:rsidR="00AC36BA">
        <w:rPr>
          <w:sz w:val="22"/>
          <w:szCs w:val="22"/>
        </w:rPr>
        <w:t xml:space="preserve">Wykonawca zobowiązany jest utrzymywać wymienione pomieszczenia </w:t>
      </w:r>
      <w:r w:rsidR="00691172">
        <w:rPr>
          <w:sz w:val="22"/>
          <w:szCs w:val="22"/>
        </w:rPr>
        <w:t>w nienagannej czystości.</w:t>
      </w:r>
    </w:p>
    <w:p w14:paraId="01B82917" w14:textId="4C4F4625" w:rsidR="0038460B" w:rsidRPr="00CF1034" w:rsidRDefault="0038460B" w:rsidP="00BC4F5C">
      <w:pPr>
        <w:widowControl w:val="0"/>
        <w:autoSpaceDE w:val="0"/>
        <w:autoSpaceDN w:val="0"/>
        <w:adjustRightInd w:val="0"/>
        <w:spacing w:line="297" w:lineRule="exact"/>
        <w:ind w:left="28" w:right="28"/>
        <w:jc w:val="both"/>
        <w:rPr>
          <w:sz w:val="22"/>
          <w:szCs w:val="22"/>
        </w:rPr>
      </w:pPr>
      <w:r w:rsidRPr="009D43AC">
        <w:rPr>
          <w:sz w:val="22"/>
          <w:szCs w:val="22"/>
        </w:rPr>
        <w:t>2. Za udostępnienie pomieszczeń Wykon</w:t>
      </w:r>
      <w:r w:rsidR="005359ED">
        <w:rPr>
          <w:sz w:val="22"/>
          <w:szCs w:val="22"/>
        </w:rPr>
        <w:t>awca zapłaci Zamawiającemu 5</w:t>
      </w:r>
      <w:r w:rsidRPr="009D43AC">
        <w:rPr>
          <w:sz w:val="22"/>
          <w:szCs w:val="22"/>
        </w:rPr>
        <w:t xml:space="preserve">00 zł brutto za każdy </w:t>
      </w:r>
      <w:r w:rsidRPr="00CF1034">
        <w:rPr>
          <w:sz w:val="22"/>
          <w:szCs w:val="22"/>
        </w:rPr>
        <w:t>miesiąc</w:t>
      </w:r>
      <w:r w:rsidR="00BC4F5C" w:rsidRPr="00CF1034">
        <w:rPr>
          <w:sz w:val="22"/>
          <w:szCs w:val="22"/>
        </w:rPr>
        <w:t xml:space="preserve"> (w tym koszt zużycia energii elektrycznej, wody + ścieków)</w:t>
      </w:r>
      <w:r w:rsidRPr="00CF1034">
        <w:rPr>
          <w:sz w:val="22"/>
          <w:szCs w:val="22"/>
        </w:rPr>
        <w:t xml:space="preserve">. </w:t>
      </w:r>
    </w:p>
    <w:p w14:paraId="110D0836" w14:textId="77777777" w:rsidR="0038460B" w:rsidRPr="00CF1034" w:rsidRDefault="0038460B" w:rsidP="007F28E2">
      <w:pPr>
        <w:widowControl w:val="0"/>
        <w:autoSpaceDE w:val="0"/>
        <w:autoSpaceDN w:val="0"/>
        <w:adjustRightInd w:val="0"/>
        <w:spacing w:line="288" w:lineRule="exact"/>
        <w:ind w:right="19"/>
        <w:jc w:val="center"/>
        <w:rPr>
          <w:sz w:val="22"/>
          <w:szCs w:val="22"/>
        </w:rPr>
      </w:pPr>
      <w:r w:rsidRPr="00CF1034">
        <w:rPr>
          <w:sz w:val="22"/>
          <w:szCs w:val="22"/>
        </w:rPr>
        <w:t>§1</w:t>
      </w:r>
      <w:r w:rsidR="00B56F2B" w:rsidRPr="00CF1034">
        <w:rPr>
          <w:sz w:val="22"/>
          <w:szCs w:val="22"/>
        </w:rPr>
        <w:t>8</w:t>
      </w:r>
    </w:p>
    <w:p w14:paraId="3C00C394" w14:textId="1EA97B84" w:rsidR="0038460B" w:rsidRPr="009D43AC" w:rsidRDefault="009D43AC" w:rsidP="009D43AC">
      <w:pPr>
        <w:widowControl w:val="0"/>
        <w:autoSpaceDE w:val="0"/>
        <w:autoSpaceDN w:val="0"/>
        <w:adjustRightInd w:val="0"/>
        <w:spacing w:line="288" w:lineRule="exact"/>
        <w:ind w:right="19"/>
        <w:jc w:val="both"/>
        <w:rPr>
          <w:sz w:val="22"/>
          <w:szCs w:val="22"/>
        </w:rPr>
      </w:pPr>
      <w:r>
        <w:rPr>
          <w:sz w:val="22"/>
          <w:szCs w:val="22"/>
        </w:rPr>
        <w:t>1.</w:t>
      </w:r>
      <w:r w:rsidR="0038460B" w:rsidRPr="009D43AC">
        <w:rPr>
          <w:sz w:val="22"/>
          <w:szCs w:val="22"/>
        </w:rPr>
        <w:t>Wykonawca zobowiązany jest do przedłożenia Zamawiającemu aktualnej umowy - polisy ubezpieczeniowej dotyczącej jego odpowiedzialności cywilnej w zakresie prowadzonej działalności</w:t>
      </w:r>
      <w:r w:rsidR="00103A3B">
        <w:rPr>
          <w:sz w:val="22"/>
          <w:szCs w:val="22"/>
        </w:rPr>
        <w:t xml:space="preserve"> związanej z przedmiotem </w:t>
      </w:r>
      <w:r w:rsidR="003B01A1">
        <w:rPr>
          <w:sz w:val="22"/>
          <w:szCs w:val="22"/>
        </w:rPr>
        <w:t>zamówienia</w:t>
      </w:r>
      <w:r w:rsidRPr="009D43AC">
        <w:rPr>
          <w:sz w:val="22"/>
          <w:szCs w:val="22"/>
        </w:rPr>
        <w:t xml:space="preserve"> na sumę gwarancyjna nie mniejszą niż</w:t>
      </w:r>
      <w:r w:rsidR="005359ED">
        <w:rPr>
          <w:sz w:val="22"/>
          <w:szCs w:val="22"/>
        </w:rPr>
        <w:t xml:space="preserve"> </w:t>
      </w:r>
      <w:r w:rsidR="007D5D27">
        <w:rPr>
          <w:sz w:val="22"/>
          <w:szCs w:val="22"/>
        </w:rPr>
        <w:t>5</w:t>
      </w:r>
      <w:r w:rsidR="005359ED">
        <w:rPr>
          <w:sz w:val="22"/>
          <w:szCs w:val="22"/>
        </w:rPr>
        <w:t>00</w:t>
      </w:r>
      <w:r w:rsidRPr="009D43AC">
        <w:rPr>
          <w:sz w:val="22"/>
          <w:szCs w:val="22"/>
        </w:rPr>
        <w:t xml:space="preserve"> tys.</w:t>
      </w:r>
      <w:r>
        <w:rPr>
          <w:sz w:val="22"/>
          <w:szCs w:val="22"/>
        </w:rPr>
        <w:t xml:space="preserve"> </w:t>
      </w:r>
      <w:r w:rsidRPr="009D43AC">
        <w:rPr>
          <w:sz w:val="22"/>
          <w:szCs w:val="22"/>
        </w:rPr>
        <w:t>PLN</w:t>
      </w:r>
      <w:r w:rsidR="0038460B" w:rsidRPr="009D43AC">
        <w:rPr>
          <w:sz w:val="22"/>
          <w:szCs w:val="22"/>
        </w:rPr>
        <w:t>, wymóg dotyczy całego okresu trwania niniejszej umowy.</w:t>
      </w:r>
    </w:p>
    <w:p w14:paraId="045BEBF2" w14:textId="77777777" w:rsidR="00190E60" w:rsidRDefault="009D43AC" w:rsidP="007F28E2">
      <w:pPr>
        <w:widowControl w:val="0"/>
        <w:autoSpaceDE w:val="0"/>
        <w:autoSpaceDN w:val="0"/>
        <w:adjustRightInd w:val="0"/>
        <w:spacing w:line="288" w:lineRule="exact"/>
        <w:ind w:right="19"/>
        <w:jc w:val="both"/>
        <w:rPr>
          <w:sz w:val="22"/>
          <w:szCs w:val="22"/>
        </w:rPr>
      </w:pPr>
      <w:r>
        <w:rPr>
          <w:sz w:val="22"/>
          <w:szCs w:val="22"/>
        </w:rPr>
        <w:t>2.</w:t>
      </w:r>
      <w:r w:rsidR="0038460B" w:rsidRPr="009D43AC">
        <w:rPr>
          <w:sz w:val="22"/>
          <w:szCs w:val="22"/>
        </w:rPr>
        <w:t xml:space="preserve">W przypadku braku zachowania ciągłości  ubezpieczenia w okresie trwania umowy </w:t>
      </w:r>
      <w:r w:rsidR="00F30FEB">
        <w:rPr>
          <w:sz w:val="22"/>
          <w:szCs w:val="22"/>
        </w:rPr>
        <w:t>Z</w:t>
      </w:r>
      <w:r w:rsidR="0038460B" w:rsidRPr="009D43AC">
        <w:rPr>
          <w:sz w:val="22"/>
          <w:szCs w:val="22"/>
        </w:rPr>
        <w:t>amawiający odstąpi od niniejszej umowy</w:t>
      </w:r>
      <w:r w:rsidR="003B01A1">
        <w:rPr>
          <w:sz w:val="22"/>
          <w:szCs w:val="22"/>
        </w:rPr>
        <w:t xml:space="preserve"> z winy Wykonawcy</w:t>
      </w:r>
      <w:r w:rsidR="0038460B" w:rsidRPr="009D43AC">
        <w:rPr>
          <w:sz w:val="22"/>
          <w:szCs w:val="22"/>
        </w:rPr>
        <w:t xml:space="preserve">. </w:t>
      </w:r>
    </w:p>
    <w:p w14:paraId="55775AF6" w14:textId="77777777" w:rsidR="0038460B" w:rsidRPr="009D43AC" w:rsidRDefault="00583743" w:rsidP="000D179F">
      <w:pPr>
        <w:widowControl w:val="0"/>
        <w:autoSpaceDE w:val="0"/>
        <w:autoSpaceDN w:val="0"/>
        <w:adjustRightInd w:val="0"/>
        <w:spacing w:line="288" w:lineRule="exact"/>
        <w:ind w:right="19"/>
        <w:jc w:val="center"/>
        <w:rPr>
          <w:sz w:val="22"/>
          <w:szCs w:val="22"/>
        </w:rPr>
      </w:pPr>
      <w:r>
        <w:rPr>
          <w:sz w:val="22"/>
          <w:szCs w:val="22"/>
        </w:rPr>
        <w:t xml:space="preserve"> </w:t>
      </w:r>
      <w:r w:rsidR="0038460B" w:rsidRPr="009D43AC">
        <w:rPr>
          <w:sz w:val="22"/>
          <w:szCs w:val="22"/>
        </w:rPr>
        <w:t>§1</w:t>
      </w:r>
      <w:r w:rsidR="00B56F2B">
        <w:rPr>
          <w:sz w:val="22"/>
          <w:szCs w:val="22"/>
        </w:rPr>
        <w:t>9</w:t>
      </w:r>
    </w:p>
    <w:p w14:paraId="6B1D0CD1" w14:textId="4FCC259D" w:rsidR="00F94B3F" w:rsidRPr="00400E8B" w:rsidRDefault="0038460B" w:rsidP="009D43AC">
      <w:pPr>
        <w:widowControl w:val="0"/>
        <w:autoSpaceDE w:val="0"/>
        <w:autoSpaceDN w:val="0"/>
        <w:adjustRightInd w:val="0"/>
        <w:spacing w:line="288" w:lineRule="exact"/>
        <w:ind w:right="19"/>
        <w:jc w:val="both"/>
        <w:rPr>
          <w:sz w:val="22"/>
          <w:szCs w:val="22"/>
        </w:rPr>
      </w:pPr>
      <w:r w:rsidRPr="009D43AC">
        <w:rPr>
          <w:sz w:val="22"/>
          <w:szCs w:val="22"/>
        </w:rPr>
        <w:t xml:space="preserve">l. </w:t>
      </w:r>
      <w:r w:rsidRPr="00F94B3F">
        <w:rPr>
          <w:sz w:val="22"/>
          <w:szCs w:val="22"/>
        </w:rPr>
        <w:t xml:space="preserve">Wykonawca odpowiada za staranne i pełne przestrzeganie przez swoich pracowników  zakresu obowiązków uszczegółowionych w załączniku nr </w:t>
      </w:r>
      <w:r w:rsidR="00D9175E">
        <w:rPr>
          <w:sz w:val="22"/>
          <w:szCs w:val="22"/>
        </w:rPr>
        <w:t xml:space="preserve">3, </w:t>
      </w:r>
      <w:r w:rsidR="00F94B3F" w:rsidRPr="00F94B3F">
        <w:rPr>
          <w:sz w:val="22"/>
          <w:szCs w:val="22"/>
        </w:rPr>
        <w:t>4 -4a, 4b, 4c, 4d, 4e, 4f, 5</w:t>
      </w:r>
      <w:r w:rsidR="00F94B3F" w:rsidRPr="00400E8B">
        <w:rPr>
          <w:sz w:val="22"/>
          <w:szCs w:val="22"/>
        </w:rPr>
        <w:t xml:space="preserve">, </w:t>
      </w:r>
      <w:r w:rsidR="00400E8B">
        <w:rPr>
          <w:sz w:val="22"/>
          <w:szCs w:val="22"/>
        </w:rPr>
        <w:t>6</w:t>
      </w:r>
      <w:r w:rsidR="00F94B3F" w:rsidRPr="00400E8B">
        <w:rPr>
          <w:sz w:val="22"/>
          <w:szCs w:val="22"/>
        </w:rPr>
        <w:t xml:space="preserve">, </w:t>
      </w:r>
      <w:r w:rsidR="00400E8B">
        <w:rPr>
          <w:sz w:val="22"/>
          <w:szCs w:val="22"/>
        </w:rPr>
        <w:t>7</w:t>
      </w:r>
      <w:r w:rsidR="00F94B3F" w:rsidRPr="00400E8B">
        <w:rPr>
          <w:sz w:val="22"/>
          <w:szCs w:val="22"/>
        </w:rPr>
        <w:t>.</w:t>
      </w:r>
    </w:p>
    <w:p w14:paraId="3AB270B8" w14:textId="5D60F17C"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2. Wykonawca ponosi materialną odpowiedzialność za niewłaściwe wykonanie umowy, niezgodne z jej postanowieniami i załącznikiem do umowy, chyba że udowodnione niewykonanie lub nienależyte wykonanie umowy jest następstwem okoliczności, za które Wykonawca odpowiedzialności nie ponosi.</w:t>
      </w:r>
    </w:p>
    <w:p w14:paraId="6A9B27EB" w14:textId="77777777"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 xml:space="preserve">3. Jednym z kryteriów oceny pracy Wykonawcy są wyniki wymazów czystościowych, pobieranych przez </w:t>
      </w:r>
      <w:r w:rsidR="003B01A1">
        <w:rPr>
          <w:sz w:val="22"/>
          <w:szCs w:val="22"/>
        </w:rPr>
        <w:t xml:space="preserve">Powiatową </w:t>
      </w:r>
      <w:r w:rsidRPr="009D43AC">
        <w:rPr>
          <w:sz w:val="22"/>
          <w:szCs w:val="22"/>
        </w:rPr>
        <w:t>Stację Sanitarno</w:t>
      </w:r>
      <w:r w:rsidR="003B01A1">
        <w:rPr>
          <w:sz w:val="22"/>
          <w:szCs w:val="22"/>
        </w:rPr>
        <w:t>-</w:t>
      </w:r>
      <w:r w:rsidRPr="009D43AC">
        <w:rPr>
          <w:sz w:val="22"/>
          <w:szCs w:val="22"/>
        </w:rPr>
        <w:t>Epidemiologiczną bądź Pracownię Mikrobiologiczną Zamawiającego. W przypadku negatywnych wyników - Wykonawca pokrywa koszty badań poniesione przez Zamawiającego. Za wynik negatywny uważa się stwierdzenie w wynikach wymazów czystościowych drobnoustrojów alarmowych,  pałeczek jelitowych oraz drobnoustrojów patogennych o ile występują w dużych ilościach (wzrost obfity lub śred</w:t>
      </w:r>
      <w:r w:rsidR="00691172">
        <w:rPr>
          <w:sz w:val="22"/>
          <w:szCs w:val="22"/>
        </w:rPr>
        <w:t>ni</w:t>
      </w:r>
      <w:r w:rsidRPr="009D43AC">
        <w:rPr>
          <w:sz w:val="22"/>
          <w:szCs w:val="22"/>
        </w:rPr>
        <w:t>).</w:t>
      </w:r>
    </w:p>
    <w:p w14:paraId="5D5763D9" w14:textId="77777777" w:rsidR="0038460B" w:rsidRPr="009D43AC" w:rsidRDefault="009D43AC" w:rsidP="009D43AC">
      <w:pPr>
        <w:widowControl w:val="0"/>
        <w:autoSpaceDE w:val="0"/>
        <w:autoSpaceDN w:val="0"/>
        <w:adjustRightInd w:val="0"/>
        <w:spacing w:line="288" w:lineRule="exact"/>
        <w:ind w:right="-4" w:hanging="268"/>
        <w:jc w:val="both"/>
        <w:rPr>
          <w:sz w:val="22"/>
          <w:szCs w:val="22"/>
        </w:rPr>
      </w:pPr>
      <w:r>
        <w:rPr>
          <w:sz w:val="22"/>
          <w:szCs w:val="22"/>
        </w:rPr>
        <w:t xml:space="preserve">     </w:t>
      </w:r>
      <w:r w:rsidR="0038460B" w:rsidRPr="009D43AC">
        <w:rPr>
          <w:sz w:val="22"/>
          <w:szCs w:val="22"/>
        </w:rPr>
        <w:t>4. Wykonawca zwraca zamawiającemu koszty, w tym kary pieniężne nałoż</w:t>
      </w:r>
      <w:r>
        <w:rPr>
          <w:sz w:val="22"/>
          <w:szCs w:val="22"/>
        </w:rPr>
        <w:t xml:space="preserve">one na niego przez kontrolujące </w:t>
      </w:r>
      <w:r w:rsidR="0038460B" w:rsidRPr="009D43AC">
        <w:rPr>
          <w:sz w:val="22"/>
          <w:szCs w:val="22"/>
        </w:rPr>
        <w:t xml:space="preserve">go instytucje z tytułu zaniedbań, niewłaściwego wykonywania umowy i nieprzestrzegania przez Wykonawcę przepisów obowiązujących w </w:t>
      </w:r>
      <w:r w:rsidR="00E914BF">
        <w:rPr>
          <w:sz w:val="22"/>
          <w:szCs w:val="22"/>
        </w:rPr>
        <w:t>podmiotach leczniczych w zakresie zachowania reżimu sanitarnego</w:t>
      </w:r>
      <w:r w:rsidR="0038460B" w:rsidRPr="009D43AC">
        <w:rPr>
          <w:sz w:val="22"/>
          <w:szCs w:val="22"/>
        </w:rPr>
        <w:t>.</w:t>
      </w:r>
    </w:p>
    <w:p w14:paraId="7C9E50DF" w14:textId="77777777" w:rsidR="0038460B" w:rsidRPr="009D43AC" w:rsidRDefault="0038460B" w:rsidP="009D43AC">
      <w:pPr>
        <w:widowControl w:val="0"/>
        <w:autoSpaceDE w:val="0"/>
        <w:autoSpaceDN w:val="0"/>
        <w:adjustRightInd w:val="0"/>
        <w:spacing w:line="288" w:lineRule="exact"/>
        <w:ind w:left="14" w:right="89"/>
        <w:jc w:val="both"/>
        <w:rPr>
          <w:sz w:val="22"/>
          <w:szCs w:val="22"/>
        </w:rPr>
      </w:pPr>
      <w:r w:rsidRPr="009D43AC">
        <w:rPr>
          <w:sz w:val="22"/>
          <w:szCs w:val="22"/>
        </w:rPr>
        <w:t>5. Koszty, o których mowa w pk</w:t>
      </w:r>
      <w:r w:rsidR="00A35858">
        <w:rPr>
          <w:sz w:val="22"/>
          <w:szCs w:val="22"/>
        </w:rPr>
        <w:t xml:space="preserve">t. 2 i 3 - Zamawiający potrąci </w:t>
      </w:r>
      <w:r w:rsidRPr="009D43AC">
        <w:rPr>
          <w:sz w:val="22"/>
          <w:szCs w:val="22"/>
        </w:rPr>
        <w:t>z należnej kwoty wynagrodzenia wynikającej z</w:t>
      </w:r>
      <w:r w:rsidR="005336B9">
        <w:rPr>
          <w:sz w:val="22"/>
          <w:szCs w:val="22"/>
        </w:rPr>
        <w:t> </w:t>
      </w:r>
      <w:r w:rsidRPr="009D43AC">
        <w:rPr>
          <w:sz w:val="22"/>
          <w:szCs w:val="22"/>
        </w:rPr>
        <w:t>faktury</w:t>
      </w:r>
      <w:r w:rsidR="00A35858">
        <w:rPr>
          <w:sz w:val="22"/>
          <w:szCs w:val="22"/>
        </w:rPr>
        <w:t xml:space="preserve"> Vat</w:t>
      </w:r>
      <w:r w:rsidRPr="009D43AC">
        <w:rPr>
          <w:sz w:val="22"/>
          <w:szCs w:val="22"/>
        </w:rPr>
        <w:t xml:space="preserve"> za dany miesiąc.</w:t>
      </w:r>
    </w:p>
    <w:p w14:paraId="6091816E" w14:textId="5E4467B8" w:rsidR="0038460B" w:rsidRPr="009D43AC" w:rsidRDefault="0038460B" w:rsidP="00B47F6B">
      <w:pPr>
        <w:widowControl w:val="0"/>
        <w:autoSpaceDE w:val="0"/>
        <w:autoSpaceDN w:val="0"/>
        <w:adjustRightInd w:val="0"/>
        <w:spacing w:line="288" w:lineRule="exact"/>
        <w:ind w:right="15" w:firstLine="15"/>
        <w:jc w:val="both"/>
        <w:rPr>
          <w:sz w:val="22"/>
          <w:szCs w:val="22"/>
        </w:rPr>
      </w:pPr>
      <w:r w:rsidRPr="009D43AC">
        <w:rPr>
          <w:sz w:val="22"/>
          <w:szCs w:val="22"/>
        </w:rPr>
        <w:t>6. W przypadku niewłaściwego wykonania przez Wykonawcę obowiązków określonych w niniejszej umowie</w:t>
      </w:r>
      <w:r w:rsidR="00105CD4">
        <w:rPr>
          <w:sz w:val="22"/>
          <w:szCs w:val="22"/>
        </w:rPr>
        <w:t>, jak również zapisach SIWZ</w:t>
      </w:r>
      <w:r w:rsidRPr="009D43AC">
        <w:rPr>
          <w:sz w:val="22"/>
          <w:szCs w:val="22"/>
        </w:rPr>
        <w:t xml:space="preserve"> - stwierdzonego przez </w:t>
      </w:r>
      <w:r w:rsidR="00A35858">
        <w:rPr>
          <w:sz w:val="22"/>
          <w:szCs w:val="22"/>
        </w:rPr>
        <w:t xml:space="preserve">przedstawicieli </w:t>
      </w:r>
      <w:r w:rsidRPr="009D43AC">
        <w:rPr>
          <w:sz w:val="22"/>
          <w:szCs w:val="22"/>
        </w:rPr>
        <w:t xml:space="preserve"> Zamawiającego na podstawie wyników badań i</w:t>
      </w:r>
      <w:r w:rsidR="00AC1EC8">
        <w:rPr>
          <w:sz w:val="22"/>
          <w:szCs w:val="22"/>
        </w:rPr>
        <w:t> </w:t>
      </w:r>
      <w:r w:rsidRPr="009D43AC">
        <w:rPr>
          <w:sz w:val="22"/>
          <w:szCs w:val="22"/>
        </w:rPr>
        <w:t>kontroli upoważnionych instytucji, a także ko</w:t>
      </w:r>
      <w:r w:rsidR="00A35858">
        <w:rPr>
          <w:sz w:val="22"/>
          <w:szCs w:val="22"/>
        </w:rPr>
        <w:t xml:space="preserve">ntroli przez niego dokonanej </w:t>
      </w:r>
      <w:r w:rsidR="0018576D">
        <w:rPr>
          <w:sz w:val="22"/>
          <w:szCs w:val="22"/>
        </w:rPr>
        <w:t xml:space="preserve">(w obecności pracownika Wykonawcy) </w:t>
      </w:r>
      <w:r w:rsidR="00A35858">
        <w:rPr>
          <w:sz w:val="22"/>
          <w:szCs w:val="22"/>
        </w:rPr>
        <w:t>- Z</w:t>
      </w:r>
      <w:r w:rsidRPr="009D43AC">
        <w:rPr>
          <w:sz w:val="22"/>
          <w:szCs w:val="22"/>
        </w:rPr>
        <w:t>amawiający naliczy kary umowne w wysokości 10% wartości wynagrodzenia miesięcznego brutto,  które potrąci z należnej kwoty wynagrodzenie z</w:t>
      </w:r>
      <w:r w:rsidR="00AC1EC8">
        <w:rPr>
          <w:sz w:val="22"/>
          <w:szCs w:val="22"/>
        </w:rPr>
        <w:t> </w:t>
      </w:r>
      <w:r w:rsidRPr="009D43AC">
        <w:rPr>
          <w:sz w:val="22"/>
          <w:szCs w:val="22"/>
        </w:rPr>
        <w:t>faktury</w:t>
      </w:r>
      <w:r w:rsidR="00A35858">
        <w:rPr>
          <w:sz w:val="22"/>
          <w:szCs w:val="22"/>
        </w:rPr>
        <w:t xml:space="preserve"> Vat</w:t>
      </w:r>
      <w:r w:rsidRPr="009D43AC">
        <w:rPr>
          <w:sz w:val="22"/>
          <w:szCs w:val="22"/>
        </w:rPr>
        <w:t xml:space="preserve"> za dany miesiąc.</w:t>
      </w:r>
    </w:p>
    <w:p w14:paraId="491F5411" w14:textId="77777777" w:rsidR="009D43AC" w:rsidRDefault="009D43AC" w:rsidP="009D43AC">
      <w:pPr>
        <w:pStyle w:val="Akapitzlist"/>
        <w:spacing w:line="276" w:lineRule="auto"/>
        <w:ind w:left="0"/>
        <w:jc w:val="both"/>
        <w:rPr>
          <w:rFonts w:ascii="Times New Roman" w:hAnsi="Times New Roman" w:cs="Times New Roman"/>
          <w:color w:val="auto"/>
          <w:sz w:val="22"/>
          <w:szCs w:val="22"/>
        </w:rPr>
      </w:pPr>
      <w:r w:rsidRPr="009D43AC">
        <w:rPr>
          <w:rFonts w:ascii="Times New Roman" w:hAnsi="Times New Roman" w:cs="Times New Roman"/>
          <w:sz w:val="22"/>
          <w:szCs w:val="22"/>
        </w:rPr>
        <w:t>7.</w:t>
      </w:r>
      <w:r w:rsidR="00B47F6B">
        <w:rPr>
          <w:rFonts w:ascii="Times New Roman" w:hAnsi="Times New Roman" w:cs="Times New Roman"/>
          <w:sz w:val="22"/>
          <w:szCs w:val="22"/>
        </w:rPr>
        <w:t xml:space="preserve"> </w:t>
      </w:r>
      <w:r w:rsidRPr="009D43AC">
        <w:rPr>
          <w:rFonts w:ascii="Times New Roman" w:hAnsi="Times New Roman" w:cs="Times New Roman"/>
          <w:sz w:val="22"/>
          <w:szCs w:val="22"/>
        </w:rPr>
        <w:t xml:space="preserve">Zamawiający naliczy kary umowne </w:t>
      </w:r>
      <w:r w:rsidRPr="009D43AC">
        <w:rPr>
          <w:rFonts w:ascii="Times New Roman" w:hAnsi="Times New Roman" w:cs="Times New Roman"/>
          <w:color w:val="auto"/>
          <w:sz w:val="22"/>
          <w:szCs w:val="22"/>
        </w:rPr>
        <w:t xml:space="preserve">za niedopełnienie wymogu zatrudniania pracowników wykonujących </w:t>
      </w:r>
      <w:r w:rsidR="00B47F6B">
        <w:rPr>
          <w:rFonts w:ascii="Times New Roman" w:hAnsi="Times New Roman" w:cs="Times New Roman"/>
          <w:color w:val="auto"/>
          <w:sz w:val="22"/>
          <w:szCs w:val="22"/>
        </w:rPr>
        <w:t>usługę</w:t>
      </w:r>
      <w:r w:rsidRPr="009D43AC">
        <w:rPr>
          <w:rFonts w:ascii="Times New Roman" w:hAnsi="Times New Roman" w:cs="Times New Roman"/>
          <w:color w:val="auto"/>
          <w:sz w:val="22"/>
          <w:szCs w:val="22"/>
        </w:rPr>
        <w:t xml:space="preserv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w:t>
      </w:r>
      <w:r w:rsidR="0066516C">
        <w:rPr>
          <w:rFonts w:ascii="Times New Roman" w:hAnsi="Times New Roman" w:cs="Times New Roman"/>
          <w:color w:val="auto"/>
          <w:sz w:val="22"/>
          <w:szCs w:val="22"/>
        </w:rPr>
        <w:t xml:space="preserve">zatrudnionych </w:t>
      </w:r>
      <w:r w:rsidRPr="009D43AC">
        <w:rPr>
          <w:rFonts w:ascii="Times New Roman" w:hAnsi="Times New Roman" w:cs="Times New Roman"/>
          <w:color w:val="auto"/>
          <w:sz w:val="22"/>
          <w:szCs w:val="22"/>
        </w:rPr>
        <w:t>na podstawie umowy o pracę wskazanej przez Wykonawcę</w:t>
      </w:r>
      <w:r w:rsidR="0066516C">
        <w:rPr>
          <w:rFonts w:ascii="Times New Roman" w:hAnsi="Times New Roman" w:cs="Times New Roman"/>
          <w:color w:val="auto"/>
          <w:sz w:val="22"/>
          <w:szCs w:val="22"/>
        </w:rPr>
        <w:t xml:space="preserve"> w</w:t>
      </w:r>
      <w:r w:rsidR="005336B9">
        <w:rPr>
          <w:rFonts w:ascii="Times New Roman" w:hAnsi="Times New Roman" w:cs="Times New Roman"/>
          <w:color w:val="auto"/>
          <w:sz w:val="22"/>
          <w:szCs w:val="22"/>
        </w:rPr>
        <w:t> </w:t>
      </w:r>
      <w:r w:rsidR="0066516C">
        <w:rPr>
          <w:rFonts w:ascii="Times New Roman" w:hAnsi="Times New Roman" w:cs="Times New Roman"/>
          <w:color w:val="auto"/>
          <w:sz w:val="22"/>
          <w:szCs w:val="22"/>
        </w:rPr>
        <w:t>formularzu of</w:t>
      </w:r>
      <w:r w:rsidR="003024A6">
        <w:rPr>
          <w:rFonts w:ascii="Times New Roman" w:hAnsi="Times New Roman" w:cs="Times New Roman"/>
          <w:color w:val="auto"/>
          <w:sz w:val="22"/>
          <w:szCs w:val="22"/>
        </w:rPr>
        <w:t>er</w:t>
      </w:r>
      <w:r w:rsidR="0066516C">
        <w:rPr>
          <w:rFonts w:ascii="Times New Roman" w:hAnsi="Times New Roman" w:cs="Times New Roman"/>
          <w:color w:val="auto"/>
          <w:sz w:val="22"/>
          <w:szCs w:val="22"/>
        </w:rPr>
        <w:t>towym</w:t>
      </w:r>
      <w:r w:rsidRPr="009D43AC">
        <w:rPr>
          <w:rFonts w:ascii="Times New Roman" w:hAnsi="Times New Roman" w:cs="Times New Roman"/>
          <w:color w:val="auto"/>
          <w:sz w:val="22"/>
          <w:szCs w:val="22"/>
        </w:rPr>
        <w:t xml:space="preserve"> w ramach czynności określonych w SIWZ.</w:t>
      </w:r>
    </w:p>
    <w:p w14:paraId="51E8FAB9" w14:textId="5D0CF5FD" w:rsidR="00B439C6" w:rsidRPr="00E1591E" w:rsidRDefault="00B439C6" w:rsidP="00E1591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 </w:t>
      </w:r>
      <w:r w:rsidRPr="00B439C6">
        <w:rPr>
          <w:rFonts w:ascii="Times New Roman" w:hAnsi="Times New Roman" w:cs="Times New Roman"/>
          <w:sz w:val="22"/>
          <w:szCs w:val="22"/>
        </w:rPr>
        <w:t>W przypadku nieprzestrzegania postanowień wynikających z §9</w:t>
      </w:r>
      <w:r>
        <w:rPr>
          <w:rFonts w:ascii="Times New Roman" w:hAnsi="Times New Roman" w:cs="Times New Roman"/>
          <w:sz w:val="22"/>
          <w:szCs w:val="22"/>
        </w:rPr>
        <w:t xml:space="preserve"> umowy, </w:t>
      </w:r>
      <w:r w:rsidRPr="00B439C6">
        <w:rPr>
          <w:rFonts w:ascii="Times New Roman" w:hAnsi="Times New Roman" w:cs="Times New Roman"/>
          <w:sz w:val="22"/>
          <w:szCs w:val="22"/>
        </w:rPr>
        <w:t xml:space="preserve"> Wykonawca zapłaci Zamawiającemu kary umowne w wysokości </w:t>
      </w:r>
      <w:r w:rsidR="006201C3">
        <w:rPr>
          <w:rFonts w:ascii="Times New Roman" w:hAnsi="Times New Roman" w:cs="Times New Roman"/>
          <w:sz w:val="22"/>
          <w:szCs w:val="22"/>
        </w:rPr>
        <w:t>1</w:t>
      </w:r>
      <w:r w:rsidRPr="00B439C6">
        <w:rPr>
          <w:rFonts w:ascii="Times New Roman" w:hAnsi="Times New Roman" w:cs="Times New Roman"/>
          <w:sz w:val="22"/>
          <w:szCs w:val="22"/>
        </w:rPr>
        <w:t xml:space="preserve">% wartości umowy brutto. Zamawiający może potrącić należność z tytułu kary umownej z bieżącej </w:t>
      </w:r>
      <w:r>
        <w:rPr>
          <w:rFonts w:ascii="Times New Roman" w:hAnsi="Times New Roman" w:cs="Times New Roman"/>
          <w:sz w:val="22"/>
          <w:szCs w:val="22"/>
        </w:rPr>
        <w:t>kwoty wynagrodzenia</w:t>
      </w:r>
      <w:r w:rsidRPr="00B439C6">
        <w:rPr>
          <w:rFonts w:ascii="Times New Roman" w:hAnsi="Times New Roman" w:cs="Times New Roman"/>
          <w:sz w:val="22"/>
          <w:szCs w:val="22"/>
        </w:rPr>
        <w:t xml:space="preserve">, informując o tym Wykonawcę. </w:t>
      </w:r>
    </w:p>
    <w:p w14:paraId="3BFF4CDC" w14:textId="77777777" w:rsidR="00F94B3F" w:rsidRDefault="00F94B3F" w:rsidP="000D179F">
      <w:pPr>
        <w:widowControl w:val="0"/>
        <w:tabs>
          <w:tab w:val="left" w:pos="1800"/>
        </w:tabs>
        <w:autoSpaceDE w:val="0"/>
        <w:autoSpaceDN w:val="0"/>
        <w:adjustRightInd w:val="0"/>
        <w:spacing w:line="292" w:lineRule="exact"/>
        <w:jc w:val="center"/>
        <w:rPr>
          <w:sz w:val="22"/>
          <w:szCs w:val="22"/>
        </w:rPr>
      </w:pPr>
    </w:p>
    <w:p w14:paraId="6D560D79" w14:textId="77777777" w:rsidR="00B478B9" w:rsidRDefault="00B478B9" w:rsidP="000D179F">
      <w:pPr>
        <w:widowControl w:val="0"/>
        <w:tabs>
          <w:tab w:val="left" w:pos="1800"/>
        </w:tabs>
        <w:autoSpaceDE w:val="0"/>
        <w:autoSpaceDN w:val="0"/>
        <w:adjustRightInd w:val="0"/>
        <w:spacing w:line="292" w:lineRule="exact"/>
        <w:jc w:val="center"/>
        <w:rPr>
          <w:sz w:val="22"/>
          <w:szCs w:val="22"/>
        </w:rPr>
      </w:pPr>
    </w:p>
    <w:p w14:paraId="71E77048" w14:textId="44C24ECE" w:rsidR="0038460B" w:rsidRPr="00B439C6" w:rsidRDefault="0038460B" w:rsidP="000D179F">
      <w:pPr>
        <w:widowControl w:val="0"/>
        <w:tabs>
          <w:tab w:val="left" w:pos="1800"/>
        </w:tabs>
        <w:autoSpaceDE w:val="0"/>
        <w:autoSpaceDN w:val="0"/>
        <w:adjustRightInd w:val="0"/>
        <w:spacing w:line="292" w:lineRule="exact"/>
        <w:jc w:val="center"/>
        <w:rPr>
          <w:sz w:val="22"/>
          <w:szCs w:val="22"/>
        </w:rPr>
      </w:pPr>
      <w:r w:rsidRPr="00B439C6">
        <w:rPr>
          <w:sz w:val="22"/>
          <w:szCs w:val="22"/>
        </w:rPr>
        <w:t>§</w:t>
      </w:r>
      <w:r w:rsidR="00B56F2B" w:rsidRPr="00B439C6">
        <w:rPr>
          <w:sz w:val="22"/>
          <w:szCs w:val="22"/>
        </w:rPr>
        <w:t>20</w:t>
      </w:r>
    </w:p>
    <w:p w14:paraId="56CB7BA2" w14:textId="79987BA9" w:rsid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1.</w:t>
      </w:r>
      <w:r w:rsidRPr="009D43AC">
        <w:rPr>
          <w:sz w:val="22"/>
          <w:szCs w:val="22"/>
        </w:rPr>
        <w:t>Zamawiający wymaga zatrudnienia na podstawie umowy o pracę przez Wykonawcę lub podwykonawcę osób wykonujących wskazane poniżej czynności w trakcie realizacji zamówienia</w:t>
      </w:r>
    </w:p>
    <w:p w14:paraId="69CCFD20" w14:textId="56EBF421" w:rsidR="009068AA" w:rsidRPr="00CF1034" w:rsidRDefault="009068AA" w:rsidP="009D43AC">
      <w:pPr>
        <w:widowControl w:val="0"/>
        <w:tabs>
          <w:tab w:val="left" w:pos="1800"/>
        </w:tabs>
        <w:autoSpaceDE w:val="0"/>
        <w:autoSpaceDN w:val="0"/>
        <w:adjustRightInd w:val="0"/>
        <w:spacing w:line="292" w:lineRule="exact"/>
        <w:jc w:val="both"/>
        <w:rPr>
          <w:sz w:val="22"/>
          <w:szCs w:val="22"/>
        </w:rPr>
      </w:pPr>
      <w:r>
        <w:rPr>
          <w:sz w:val="22"/>
          <w:szCs w:val="22"/>
        </w:rPr>
        <w:t>1.1.</w:t>
      </w:r>
      <w:r w:rsidRPr="009068AA">
        <w:rPr>
          <w:rFonts w:eastAsia="SimSun"/>
          <w:color w:val="FF0000"/>
          <w:sz w:val="22"/>
          <w:szCs w:val="22"/>
          <w:lang w:eastAsia="zh-CN"/>
        </w:rPr>
        <w:t xml:space="preserve"> </w:t>
      </w:r>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p>
    <w:p w14:paraId="61A3D2D8"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2.</w:t>
      </w:r>
      <w:r w:rsidRPr="009D43AC">
        <w:rPr>
          <w:sz w:val="22"/>
          <w:szCs w:val="22"/>
        </w:rPr>
        <w:t xml:space="preserve">Wykonawca zobowiązuje się, że pracownicy będą w okresie wykonywania umowy o zamówienie publiczne zatrudnieni na podstawie umowy o pracę w rozumieniu przepisów ustawy z dnia 26 czerwca 1974 r. - Kodeks pracy (Dz. U. z 2014 r., poz. 1502 z </w:t>
      </w:r>
      <w:proofErr w:type="spellStart"/>
      <w:r w:rsidRPr="009D43AC">
        <w:rPr>
          <w:sz w:val="22"/>
          <w:szCs w:val="22"/>
        </w:rPr>
        <w:t>późn</w:t>
      </w:r>
      <w:proofErr w:type="spellEnd"/>
      <w:r w:rsidRPr="009D43AC">
        <w:rPr>
          <w:sz w:val="22"/>
          <w:szCs w:val="22"/>
        </w:rPr>
        <w:t>. zm.).</w:t>
      </w:r>
    </w:p>
    <w:p w14:paraId="64DC8514"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3.</w:t>
      </w:r>
      <w:r w:rsidRPr="009D43AC">
        <w:rPr>
          <w:sz w:val="22"/>
          <w:szCs w:val="22"/>
        </w:rPr>
        <w:t>Obowiązek określony w ust. 1 i 2 dotyczy także podwykonawców. Wykonawca jest zobowiązany zawrzeć w</w:t>
      </w:r>
      <w:r w:rsidR="005336B9">
        <w:rPr>
          <w:sz w:val="22"/>
          <w:szCs w:val="22"/>
        </w:rPr>
        <w:t> </w:t>
      </w:r>
      <w:r w:rsidRPr="009D43AC">
        <w:rPr>
          <w:sz w:val="22"/>
          <w:szCs w:val="22"/>
        </w:rPr>
        <w:t>każdej umowie o podwykonawstwo stosowne zapisy.</w:t>
      </w:r>
    </w:p>
    <w:p w14:paraId="7AEA3D95"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4.</w:t>
      </w:r>
      <w:r w:rsidRPr="009D43A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w:t>
      </w:r>
      <w:r w:rsidR="00105CD4">
        <w:rPr>
          <w:sz w:val="22"/>
          <w:szCs w:val="22"/>
        </w:rPr>
        <w:t>.</w:t>
      </w:r>
      <w:r w:rsidRPr="009D43AC">
        <w:rPr>
          <w:sz w:val="22"/>
          <w:szCs w:val="22"/>
        </w:rPr>
        <w:t xml:space="preserve"> 1 czynności. Zamawiający uprawniony jest w szczególności do:</w:t>
      </w:r>
    </w:p>
    <w:p w14:paraId="07497DDC" w14:textId="77777777" w:rsidR="009D43AC" w:rsidRPr="009D43AC" w:rsidRDefault="009D43AC" w:rsidP="00167D7F">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żądania oświadczeń i dokumentów w zakresie potwierdzenia spełniania ww. wymogów i dokonywania ich oceny,</w:t>
      </w:r>
    </w:p>
    <w:p w14:paraId="296E16CC" w14:textId="77777777" w:rsidR="009D43AC" w:rsidRPr="009D43AC" w:rsidRDefault="009D43AC" w:rsidP="00167D7F">
      <w:pPr>
        <w:widowControl w:val="0"/>
        <w:numPr>
          <w:ilvl w:val="4"/>
          <w:numId w:val="15"/>
        </w:numPr>
        <w:tabs>
          <w:tab w:val="left" w:pos="709"/>
        </w:tabs>
        <w:autoSpaceDE w:val="0"/>
        <w:autoSpaceDN w:val="0"/>
        <w:adjustRightInd w:val="0"/>
        <w:spacing w:line="292" w:lineRule="exact"/>
        <w:ind w:left="426"/>
        <w:jc w:val="both"/>
        <w:rPr>
          <w:sz w:val="22"/>
          <w:szCs w:val="22"/>
        </w:rPr>
      </w:pPr>
      <w:r w:rsidRPr="009D43AC">
        <w:rPr>
          <w:sz w:val="22"/>
          <w:szCs w:val="22"/>
        </w:rPr>
        <w:t>żądania wyjaśnień w przypadku wątpliwości w zakresie potwierdzenia spełniania ww. wymogów,</w:t>
      </w:r>
    </w:p>
    <w:p w14:paraId="7F6D5A96" w14:textId="77777777" w:rsidR="009D43AC" w:rsidRDefault="009D43AC" w:rsidP="00167D7F">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przeprowadzania kontroli na miejscu wykonywania świadczenia.</w:t>
      </w:r>
    </w:p>
    <w:p w14:paraId="21391B77"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5.</w:t>
      </w:r>
      <w:r w:rsidRPr="009D43AC">
        <w:rPr>
          <w:sz w:val="22"/>
          <w:szCs w:val="22"/>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w:t>
      </w:r>
      <w:r w:rsidR="000A0B0A">
        <w:rPr>
          <w:sz w:val="22"/>
          <w:szCs w:val="22"/>
        </w:rPr>
        <w:t xml:space="preserve">niniejszego paragrafu </w:t>
      </w:r>
      <w:r w:rsidRPr="009D43AC">
        <w:rPr>
          <w:sz w:val="22"/>
          <w:szCs w:val="22"/>
        </w:rPr>
        <w:t>czynności w trakcie realizacji zamówienia:</w:t>
      </w:r>
    </w:p>
    <w:p w14:paraId="26DF5828" w14:textId="77777777" w:rsidR="009D43AC" w:rsidRPr="009D43AC" w:rsidRDefault="009D43AC" w:rsidP="001F3987">
      <w:pPr>
        <w:widowControl w:val="0"/>
        <w:tabs>
          <w:tab w:val="left" w:pos="1800"/>
        </w:tabs>
        <w:autoSpaceDE w:val="0"/>
        <w:autoSpaceDN w:val="0"/>
        <w:adjustRightInd w:val="0"/>
        <w:spacing w:line="292" w:lineRule="exact"/>
        <w:ind w:left="426"/>
        <w:jc w:val="both"/>
        <w:rPr>
          <w:sz w:val="22"/>
          <w:szCs w:val="22"/>
        </w:rPr>
      </w:pPr>
      <w:r>
        <w:rPr>
          <w:sz w:val="22"/>
          <w:szCs w:val="22"/>
        </w:rPr>
        <w:t xml:space="preserve">1) </w:t>
      </w:r>
      <w:r w:rsidRPr="009D43AC">
        <w:rPr>
          <w:sz w:val="22"/>
          <w:szCs w:val="22"/>
        </w:rPr>
        <w:t>oświadczenie Wykonawcy lub podwykonawcy o zatrudnieniu na podstawie umowy o pracę osób wykonujących czynności, których dotyczy wezwanie Zamawiającego. Oświadczenie to powinno zawierać w</w:t>
      </w:r>
      <w:r w:rsidR="005336B9">
        <w:rPr>
          <w:sz w:val="22"/>
          <w:szCs w:val="22"/>
        </w:rPr>
        <w:t> </w:t>
      </w:r>
      <w:r w:rsidRPr="009D43AC">
        <w:rPr>
          <w:sz w:val="22"/>
          <w:szCs w:val="22"/>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45CBA6" w14:textId="77777777" w:rsidR="009D43AC" w:rsidRPr="009D43AC" w:rsidRDefault="009D43AC" w:rsidP="001F3987">
      <w:pPr>
        <w:widowControl w:val="0"/>
        <w:tabs>
          <w:tab w:val="left" w:pos="1800"/>
        </w:tabs>
        <w:autoSpaceDE w:val="0"/>
        <w:autoSpaceDN w:val="0"/>
        <w:adjustRightInd w:val="0"/>
        <w:spacing w:line="292" w:lineRule="exact"/>
        <w:ind w:left="426"/>
        <w:jc w:val="both"/>
        <w:rPr>
          <w:sz w:val="22"/>
          <w:szCs w:val="22"/>
        </w:rPr>
      </w:pPr>
      <w:r>
        <w:rPr>
          <w:sz w:val="22"/>
          <w:szCs w:val="22"/>
        </w:rPr>
        <w:t xml:space="preserve">2) </w:t>
      </w:r>
      <w:r w:rsidRPr="009D43AC">
        <w:rPr>
          <w:sz w:val="22"/>
          <w:szCs w:val="22"/>
        </w:rPr>
        <w:t>poświadczoną za zgodność z oryginałem odpowiednio przez wykonaw</w:t>
      </w:r>
      <w:r w:rsidR="007F1812">
        <w:rPr>
          <w:sz w:val="22"/>
          <w:szCs w:val="22"/>
        </w:rPr>
        <w:t xml:space="preserve">cę lub podwykonawcę kopie </w:t>
      </w:r>
      <w:r w:rsidRPr="009D43AC">
        <w:rPr>
          <w:sz w:val="22"/>
          <w:szCs w:val="22"/>
        </w:rPr>
        <w:t>umów o pracę osób wykonujących w trakcie realizacji zamówienia czynności, których dotyczy ww. oświadczenie wykonawcy lub podwykonawcy (wraz z dokumentem regulującym zakres obowiązków, j</w:t>
      </w:r>
      <w:r w:rsidR="00A34F14">
        <w:rPr>
          <w:sz w:val="22"/>
          <w:szCs w:val="22"/>
        </w:rPr>
        <w:t>eżeli został sporządzony). Kopie umów powinny</w:t>
      </w:r>
      <w:r w:rsidRPr="009D43AC">
        <w:rPr>
          <w:sz w:val="22"/>
          <w:szCs w:val="22"/>
        </w:rPr>
        <w:t xml:space="preserve"> zostać zanonimizowana w sposób zapewniający ochronę danych osobowych pracowników, zgodnie z przepisami </w:t>
      </w:r>
      <w:r w:rsidR="00A34F14">
        <w:rPr>
          <w:sz w:val="22"/>
          <w:szCs w:val="22"/>
        </w:rPr>
        <w:t xml:space="preserve">RODO </w:t>
      </w:r>
      <w:r w:rsidRPr="009D43AC">
        <w:rPr>
          <w:sz w:val="22"/>
          <w:szCs w:val="22"/>
        </w:rPr>
        <w:t xml:space="preserve"> (tj. w szczególności</w:t>
      </w:r>
      <w:r w:rsidRPr="009D43AC">
        <w:rPr>
          <w:sz w:val="22"/>
          <w:szCs w:val="22"/>
          <w:vertAlign w:val="superscript"/>
        </w:rPr>
        <w:t>1</w:t>
      </w:r>
      <w:r w:rsidRPr="009D43AC">
        <w:rPr>
          <w:sz w:val="22"/>
          <w:szCs w:val="22"/>
        </w:rPr>
        <w:t xml:space="preserve"> bez imion, nazwisk, adresów, nr PESEL pracowników). Informacje takie jak: data zawarcia umowy, rodzaj umowy o pracę i wymiar etatu powinny być możliwe do zidentyfikowania;</w:t>
      </w:r>
    </w:p>
    <w:p w14:paraId="4DA28655" w14:textId="77777777" w:rsidR="009D43AC" w:rsidRPr="009D43AC" w:rsidRDefault="001F3987" w:rsidP="001F3987">
      <w:pPr>
        <w:widowControl w:val="0"/>
        <w:autoSpaceDE w:val="0"/>
        <w:autoSpaceDN w:val="0"/>
        <w:adjustRightInd w:val="0"/>
        <w:spacing w:line="292" w:lineRule="exact"/>
        <w:ind w:left="426"/>
        <w:jc w:val="both"/>
        <w:rPr>
          <w:sz w:val="22"/>
          <w:szCs w:val="22"/>
        </w:rPr>
      </w:pPr>
      <w:r>
        <w:rPr>
          <w:sz w:val="22"/>
          <w:szCs w:val="22"/>
        </w:rPr>
        <w:t xml:space="preserve">3) </w:t>
      </w:r>
      <w:r w:rsidR="009D43AC" w:rsidRPr="009D43AC">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F083B59" w14:textId="77777777" w:rsidR="009D43AC" w:rsidRPr="009D43AC" w:rsidRDefault="001F3987" w:rsidP="001F3987">
      <w:pPr>
        <w:widowControl w:val="0"/>
        <w:autoSpaceDE w:val="0"/>
        <w:autoSpaceDN w:val="0"/>
        <w:adjustRightInd w:val="0"/>
        <w:spacing w:line="292" w:lineRule="exact"/>
        <w:ind w:left="426"/>
        <w:jc w:val="both"/>
        <w:rPr>
          <w:sz w:val="22"/>
          <w:szCs w:val="22"/>
        </w:rPr>
      </w:pPr>
      <w:r>
        <w:rPr>
          <w:sz w:val="22"/>
          <w:szCs w:val="22"/>
        </w:rPr>
        <w:t xml:space="preserve">4) </w:t>
      </w:r>
      <w:r w:rsidR="009D43AC" w:rsidRPr="009D43AC">
        <w:rPr>
          <w:sz w:val="22"/>
          <w:szCs w:val="22"/>
        </w:rPr>
        <w:t>poświadczoną za zgodność z oryginałem odpowiednio przez wykonawcę lub podwykonawcę kopię dowodu potwierdzającego zgłoszenie pracownika przez pracodawcę do ubezpieczeń, zanonimizowaną w</w:t>
      </w:r>
      <w:r w:rsidR="005336B9">
        <w:rPr>
          <w:sz w:val="22"/>
          <w:szCs w:val="22"/>
        </w:rPr>
        <w:t> </w:t>
      </w:r>
      <w:r w:rsidR="009D43AC" w:rsidRPr="009D43AC">
        <w:rPr>
          <w:sz w:val="22"/>
          <w:szCs w:val="22"/>
        </w:rPr>
        <w:t xml:space="preserve">sposób zapewniający ochronę danych osobowych pracowników, zgodnie z przepisami </w:t>
      </w:r>
      <w:r w:rsidR="00E61B67">
        <w:rPr>
          <w:sz w:val="22"/>
          <w:szCs w:val="22"/>
        </w:rPr>
        <w:t>RODO</w:t>
      </w:r>
      <w:r w:rsidR="009D43AC" w:rsidRPr="009D43AC">
        <w:rPr>
          <w:sz w:val="22"/>
          <w:szCs w:val="22"/>
        </w:rPr>
        <w:t>.</w:t>
      </w:r>
    </w:p>
    <w:p w14:paraId="29D9C8AF"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6.</w:t>
      </w:r>
      <w:r w:rsidR="001F3987">
        <w:rPr>
          <w:sz w:val="22"/>
          <w:szCs w:val="22"/>
        </w:rPr>
        <w:t xml:space="preserve"> </w:t>
      </w:r>
      <w:r w:rsidRPr="009D43AC">
        <w:rPr>
          <w:sz w:val="22"/>
          <w:szCs w:val="22"/>
        </w:rPr>
        <w:t>Z tytułu niespełnienia przez Wykonawcę lub podwykonawcę wymogu zatrudnienia na podstawie umowy o</w:t>
      </w:r>
      <w:r w:rsidR="005336B9">
        <w:rPr>
          <w:sz w:val="22"/>
          <w:szCs w:val="22"/>
        </w:rPr>
        <w:t> </w:t>
      </w:r>
      <w:r w:rsidRPr="009D43AC">
        <w:rPr>
          <w:sz w:val="22"/>
          <w:szCs w:val="22"/>
        </w:rPr>
        <w:t xml:space="preserve">pracę </w:t>
      </w:r>
      <w:r w:rsidRPr="009D43AC">
        <w:rPr>
          <w:sz w:val="22"/>
          <w:szCs w:val="22"/>
        </w:rPr>
        <w:lastRenderedPageBreak/>
        <w:t xml:space="preserve">osób wykonujących wskazane w ust. 1 czynności Zamawiający przewiduje sankcję w postaci obowiązku zapłaty przez wykonawcę kary umownej </w:t>
      </w:r>
      <w:r w:rsidRPr="00167D7F">
        <w:rPr>
          <w:sz w:val="22"/>
          <w:szCs w:val="22"/>
        </w:rPr>
        <w:t>określonej w § 1</w:t>
      </w:r>
      <w:r w:rsidR="00167D7F" w:rsidRPr="00167D7F">
        <w:rPr>
          <w:sz w:val="22"/>
          <w:szCs w:val="22"/>
        </w:rPr>
        <w:t>9</w:t>
      </w:r>
      <w:r w:rsidRPr="00167D7F">
        <w:rPr>
          <w:sz w:val="22"/>
          <w:szCs w:val="22"/>
        </w:rPr>
        <w:t xml:space="preserve"> ust. </w:t>
      </w:r>
      <w:r w:rsidR="00167D7F" w:rsidRPr="00167D7F">
        <w:rPr>
          <w:sz w:val="22"/>
          <w:szCs w:val="22"/>
        </w:rPr>
        <w:t>7</w:t>
      </w:r>
      <w:r w:rsidRPr="009D43AC">
        <w:rPr>
          <w:sz w:val="22"/>
          <w:szCs w:val="22"/>
        </w:rPr>
        <w:t>) niniejszej umowy. Niezłożenie przez Wykonawcę w wyznaczonym przez zamawiającego terminie żądanych przez Zamawiającego dowodów w celu potwierdzenia spełnienia przez wykonawcę lub podwykonawcę wymogu zatrudnienia na podstawie umowy o</w:t>
      </w:r>
      <w:r w:rsidR="005336B9">
        <w:rPr>
          <w:sz w:val="22"/>
          <w:szCs w:val="22"/>
        </w:rPr>
        <w:t> </w:t>
      </w:r>
      <w:r w:rsidRPr="009D43AC">
        <w:rPr>
          <w:sz w:val="22"/>
          <w:szCs w:val="22"/>
        </w:rPr>
        <w:t>pracę traktowane będzie jako niespełnienie przez wykonawcę lub podwykonawcę wymogu zatrudnienia na podstawie umowy o pracę osób wykonujących wskazane w ust. 1 czynności.</w:t>
      </w:r>
    </w:p>
    <w:p w14:paraId="1E6E09B9" w14:textId="21BEA302"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7.</w:t>
      </w:r>
      <w:r w:rsidRPr="009D43AC">
        <w:rPr>
          <w:sz w:val="22"/>
          <w:szCs w:val="22"/>
        </w:rPr>
        <w:t xml:space="preserve">W przypadku uzasadnionych wątpliwości co do </w:t>
      </w:r>
      <w:r w:rsidR="00E61B67">
        <w:rPr>
          <w:sz w:val="22"/>
          <w:szCs w:val="22"/>
        </w:rPr>
        <w:t xml:space="preserve">braku </w:t>
      </w:r>
      <w:r w:rsidRPr="009D43AC">
        <w:rPr>
          <w:sz w:val="22"/>
          <w:szCs w:val="22"/>
        </w:rPr>
        <w:t xml:space="preserve">przestrzegania </w:t>
      </w:r>
      <w:r w:rsidR="008A204E">
        <w:rPr>
          <w:sz w:val="22"/>
          <w:szCs w:val="22"/>
        </w:rPr>
        <w:t>przepisów Kodeksu</w:t>
      </w:r>
      <w:r w:rsidRPr="009D43AC">
        <w:rPr>
          <w:sz w:val="22"/>
          <w:szCs w:val="22"/>
        </w:rPr>
        <w:t xml:space="preserve"> pracy przez Wykonawcę lub podwykonawcę, Zamawiający może zwrócić się o przeprowadzenie kontroli przez Państwową Inspekcję Pracy.</w:t>
      </w:r>
    </w:p>
    <w:p w14:paraId="7E77B1AE" w14:textId="77777777" w:rsidR="009D43AC" w:rsidRPr="009D43AC" w:rsidRDefault="009D43AC" w:rsidP="000D179F">
      <w:pPr>
        <w:widowControl w:val="0"/>
        <w:tabs>
          <w:tab w:val="left" w:pos="1800"/>
        </w:tabs>
        <w:autoSpaceDE w:val="0"/>
        <w:autoSpaceDN w:val="0"/>
        <w:adjustRightInd w:val="0"/>
        <w:spacing w:line="292" w:lineRule="exact"/>
        <w:jc w:val="center"/>
        <w:rPr>
          <w:sz w:val="22"/>
          <w:szCs w:val="22"/>
        </w:rPr>
      </w:pPr>
      <w:r w:rsidRPr="009D43AC">
        <w:rPr>
          <w:sz w:val="22"/>
          <w:szCs w:val="22"/>
        </w:rPr>
        <w:t>§</w:t>
      </w:r>
      <w:r w:rsidR="00B56F2B">
        <w:rPr>
          <w:sz w:val="22"/>
          <w:szCs w:val="22"/>
        </w:rPr>
        <w:t>21</w:t>
      </w:r>
    </w:p>
    <w:p w14:paraId="50E8583F"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1.  Zamawiający odstąpi od niniejszej umowy w przypadku rażących naruszeń wykonawcy związanyc</w:t>
      </w:r>
      <w:r w:rsidR="008A204E">
        <w:rPr>
          <w:sz w:val="22"/>
          <w:szCs w:val="22"/>
        </w:rPr>
        <w:t>h z</w:t>
      </w:r>
      <w:r w:rsidR="005336B9">
        <w:rPr>
          <w:sz w:val="22"/>
          <w:szCs w:val="22"/>
        </w:rPr>
        <w:t> </w:t>
      </w:r>
      <w:r w:rsidR="008A204E">
        <w:rPr>
          <w:sz w:val="22"/>
          <w:szCs w:val="22"/>
        </w:rPr>
        <w:t>realizacją niniejszej umowy</w:t>
      </w:r>
      <w:r w:rsidRPr="009D43AC">
        <w:rPr>
          <w:sz w:val="22"/>
          <w:szCs w:val="22"/>
        </w:rPr>
        <w:t>, w tym także w przypadku:</w:t>
      </w:r>
    </w:p>
    <w:p w14:paraId="7C8E426C" w14:textId="77777777"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powtarzających się zaniedbań potwierdzonych wynikami wymazów czystościowych,</w:t>
      </w:r>
    </w:p>
    <w:p w14:paraId="78972BC2" w14:textId="77777777"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wykonywania niniejszej umowy niezgodnie z jej  zakresem,</w:t>
      </w:r>
    </w:p>
    <w:p w14:paraId="5A769B80"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braku terminowej reakcji Wykonawcy na uwagi przekazywane pisemnie przez Kierownika Zamawiającego co do prawidłowości realizacji umowy,</w:t>
      </w:r>
    </w:p>
    <w:p w14:paraId="1338583E"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xml:space="preserve">- wykorzystywaniu środków nie posiadających odpowiednich atestów. </w:t>
      </w:r>
    </w:p>
    <w:p w14:paraId="739DF4B9"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xml:space="preserve">2. W przypadku odstąpienia od niniejszej umowy przez Zamawiającego z winy Wykonawcy, Wykonawca zapłaci karę umowną w wysokości 10 % wartości (brutto) niniejszej umowy. </w:t>
      </w:r>
    </w:p>
    <w:p w14:paraId="0DC251E0" w14:textId="77777777" w:rsidR="0038460B" w:rsidRPr="009D43AC" w:rsidRDefault="0038460B" w:rsidP="009D43AC">
      <w:pPr>
        <w:widowControl w:val="0"/>
        <w:autoSpaceDE w:val="0"/>
        <w:autoSpaceDN w:val="0"/>
        <w:adjustRightInd w:val="0"/>
        <w:spacing w:line="288" w:lineRule="exact"/>
        <w:ind w:right="-717"/>
        <w:jc w:val="both"/>
        <w:rPr>
          <w:sz w:val="22"/>
          <w:szCs w:val="22"/>
        </w:rPr>
      </w:pPr>
    </w:p>
    <w:p w14:paraId="72CBAACE" w14:textId="77777777" w:rsidR="0038460B" w:rsidRPr="009D43AC" w:rsidRDefault="007F28E2" w:rsidP="000D179F">
      <w:pPr>
        <w:widowControl w:val="0"/>
        <w:autoSpaceDE w:val="0"/>
        <w:autoSpaceDN w:val="0"/>
        <w:adjustRightInd w:val="0"/>
        <w:spacing w:line="288" w:lineRule="exact"/>
        <w:ind w:right="65"/>
        <w:jc w:val="center"/>
        <w:rPr>
          <w:sz w:val="22"/>
          <w:szCs w:val="22"/>
        </w:rPr>
      </w:pPr>
      <w:r>
        <w:rPr>
          <w:sz w:val="22"/>
          <w:szCs w:val="22"/>
        </w:rPr>
        <w:t xml:space="preserve"> </w:t>
      </w:r>
      <w:r w:rsidR="009D43AC">
        <w:rPr>
          <w:sz w:val="22"/>
          <w:szCs w:val="22"/>
        </w:rPr>
        <w:t>§2</w:t>
      </w:r>
      <w:r w:rsidR="00B56F2B">
        <w:rPr>
          <w:sz w:val="22"/>
          <w:szCs w:val="22"/>
        </w:rPr>
        <w:t>2</w:t>
      </w:r>
    </w:p>
    <w:p w14:paraId="0A649607" w14:textId="77777777" w:rsidR="0038460B" w:rsidRPr="009D43AC" w:rsidRDefault="0038460B" w:rsidP="009D43AC">
      <w:pPr>
        <w:widowControl w:val="0"/>
        <w:autoSpaceDE w:val="0"/>
        <w:autoSpaceDN w:val="0"/>
        <w:adjustRightInd w:val="0"/>
        <w:spacing w:line="288" w:lineRule="exact"/>
        <w:ind w:right="67"/>
        <w:jc w:val="both"/>
        <w:rPr>
          <w:sz w:val="22"/>
          <w:szCs w:val="22"/>
        </w:rPr>
      </w:pPr>
      <w:r w:rsidRPr="009D43AC">
        <w:rPr>
          <w:sz w:val="22"/>
          <w:szCs w:val="22"/>
        </w:rPr>
        <w:t xml:space="preserve">Zamawiający może odstąpić od  umowy ze skutkiem natychmiastowym po uprzednim 7 dniowym pisemnym uprzedzeniem w przypadku nieprzestrzegania przez Wykonawcę chociażby jednego z obowiązków wynikających z </w:t>
      </w:r>
      <w:r w:rsidR="008A204E">
        <w:rPr>
          <w:sz w:val="22"/>
          <w:szCs w:val="22"/>
        </w:rPr>
        <w:t xml:space="preserve">zapisów </w:t>
      </w:r>
      <w:r w:rsidRPr="009D43AC">
        <w:rPr>
          <w:sz w:val="22"/>
          <w:szCs w:val="22"/>
        </w:rPr>
        <w:t>§9, §10, §11, §1</w:t>
      </w:r>
      <w:r w:rsidR="006E4743">
        <w:rPr>
          <w:sz w:val="22"/>
          <w:szCs w:val="22"/>
        </w:rPr>
        <w:t>3</w:t>
      </w:r>
      <w:r w:rsidRPr="009D43AC">
        <w:rPr>
          <w:sz w:val="22"/>
          <w:szCs w:val="22"/>
        </w:rPr>
        <w:t>, §1</w:t>
      </w:r>
      <w:r w:rsidR="00507A63">
        <w:rPr>
          <w:sz w:val="22"/>
          <w:szCs w:val="22"/>
        </w:rPr>
        <w:t>6</w:t>
      </w:r>
      <w:r w:rsidRPr="009D43AC">
        <w:rPr>
          <w:sz w:val="22"/>
          <w:szCs w:val="22"/>
        </w:rPr>
        <w:t>, § 1</w:t>
      </w:r>
      <w:r w:rsidR="00507A63">
        <w:rPr>
          <w:sz w:val="22"/>
          <w:szCs w:val="22"/>
        </w:rPr>
        <w:t>8</w:t>
      </w:r>
      <w:r w:rsidRPr="009D43AC">
        <w:rPr>
          <w:sz w:val="22"/>
          <w:szCs w:val="22"/>
        </w:rPr>
        <w:t xml:space="preserve"> oraz §1</w:t>
      </w:r>
      <w:r w:rsidR="00507A63">
        <w:rPr>
          <w:sz w:val="22"/>
          <w:szCs w:val="22"/>
        </w:rPr>
        <w:t>9</w:t>
      </w:r>
      <w:r w:rsidRPr="009D43AC">
        <w:rPr>
          <w:sz w:val="22"/>
          <w:szCs w:val="22"/>
        </w:rPr>
        <w:t xml:space="preserve"> niniejszej umowy.   </w:t>
      </w:r>
    </w:p>
    <w:p w14:paraId="4FDC4151" w14:textId="77777777" w:rsidR="007F28E2" w:rsidRDefault="007F28E2" w:rsidP="000D179F">
      <w:pPr>
        <w:widowControl w:val="0"/>
        <w:autoSpaceDE w:val="0"/>
        <w:autoSpaceDN w:val="0"/>
        <w:adjustRightInd w:val="0"/>
        <w:spacing w:line="288" w:lineRule="exact"/>
        <w:ind w:right="24"/>
        <w:jc w:val="center"/>
        <w:rPr>
          <w:sz w:val="22"/>
          <w:szCs w:val="22"/>
        </w:rPr>
      </w:pPr>
    </w:p>
    <w:p w14:paraId="4FC291CC"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3</w:t>
      </w:r>
    </w:p>
    <w:p w14:paraId="766022FC" w14:textId="77777777" w:rsidR="0038460B" w:rsidRPr="009D43AC" w:rsidRDefault="0038460B" w:rsidP="009D43AC">
      <w:pPr>
        <w:widowControl w:val="0"/>
        <w:autoSpaceDE w:val="0"/>
        <w:autoSpaceDN w:val="0"/>
        <w:adjustRightInd w:val="0"/>
        <w:spacing w:line="288" w:lineRule="exact"/>
        <w:ind w:right="24"/>
        <w:jc w:val="both"/>
        <w:rPr>
          <w:sz w:val="22"/>
          <w:szCs w:val="22"/>
        </w:rPr>
      </w:pPr>
      <w:r w:rsidRPr="009D43AC">
        <w:rPr>
          <w:sz w:val="22"/>
          <w:szCs w:val="22"/>
        </w:rPr>
        <w:t>W sprawach nieuregulowanych niniejsza umową będą miały zastosowanie przepisy Kodeksu Cywilnego oraz Ustawy Prawo zamówień publicznych.</w:t>
      </w:r>
    </w:p>
    <w:p w14:paraId="612B229E"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4</w:t>
      </w:r>
    </w:p>
    <w:p w14:paraId="4EDBF804" w14:textId="77777777" w:rsidR="0038460B"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 xml:space="preserve">Zamawiający nie dopuszcza możliwości dokonywania zmian niniejszej umowy. </w:t>
      </w:r>
    </w:p>
    <w:p w14:paraId="46E32D88" w14:textId="00B177FD" w:rsidR="007F28E2" w:rsidRDefault="001F3987" w:rsidP="00F94B3F">
      <w:pPr>
        <w:widowControl w:val="0"/>
        <w:autoSpaceDE w:val="0"/>
        <w:autoSpaceDN w:val="0"/>
        <w:adjustRightInd w:val="0"/>
        <w:spacing w:line="288" w:lineRule="exact"/>
        <w:ind w:left="33" w:right="24"/>
        <w:jc w:val="both"/>
        <w:rPr>
          <w:sz w:val="22"/>
          <w:szCs w:val="22"/>
        </w:rPr>
      </w:pPr>
      <w:r>
        <w:rPr>
          <w:sz w:val="22"/>
          <w:szCs w:val="22"/>
        </w:rPr>
        <w:t>Zamawiający zastrzega sobie prawo do jednorazowego przedłużenia niniejszej umowy na okres do 60 dni, na obowiązujących w umowie warunkach.</w:t>
      </w:r>
    </w:p>
    <w:p w14:paraId="1456876F"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5</w:t>
      </w:r>
    </w:p>
    <w:p w14:paraId="56967CAC" w14:textId="77777777" w:rsidR="0038460B" w:rsidRPr="009D43AC"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Ewentualne spory wynikłe na tle wykonywania ninie</w:t>
      </w:r>
      <w:r w:rsidR="00DE297A">
        <w:rPr>
          <w:sz w:val="22"/>
          <w:szCs w:val="22"/>
        </w:rPr>
        <w:t>jszej umowy rozstrzygać będzie S</w:t>
      </w:r>
      <w:r w:rsidRPr="009D43AC">
        <w:rPr>
          <w:sz w:val="22"/>
          <w:szCs w:val="22"/>
        </w:rPr>
        <w:t>ąd właściwy dla siedziby Zamawiającego.</w:t>
      </w:r>
    </w:p>
    <w:p w14:paraId="6639BA09"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6</w:t>
      </w:r>
    </w:p>
    <w:p w14:paraId="3298D309" w14:textId="2118729A" w:rsidR="001F3987" w:rsidRDefault="0038460B" w:rsidP="00D9175E">
      <w:pPr>
        <w:widowControl w:val="0"/>
        <w:autoSpaceDE w:val="0"/>
        <w:autoSpaceDN w:val="0"/>
        <w:adjustRightInd w:val="0"/>
        <w:spacing w:line="288" w:lineRule="exact"/>
        <w:ind w:left="52" w:right="24"/>
        <w:jc w:val="both"/>
        <w:rPr>
          <w:sz w:val="22"/>
          <w:szCs w:val="22"/>
        </w:rPr>
      </w:pPr>
      <w:r w:rsidRPr="009D43AC">
        <w:rPr>
          <w:sz w:val="22"/>
          <w:szCs w:val="22"/>
        </w:rPr>
        <w:t xml:space="preserve">Umowę sporządzono w </w:t>
      </w:r>
      <w:r w:rsidR="00A12DF9">
        <w:rPr>
          <w:sz w:val="22"/>
          <w:szCs w:val="22"/>
        </w:rPr>
        <w:t>dwóch</w:t>
      </w:r>
      <w:r w:rsidRPr="009D43AC">
        <w:rPr>
          <w:sz w:val="22"/>
          <w:szCs w:val="22"/>
        </w:rPr>
        <w:t xml:space="preserve"> jednobrzmiących egzemplarzach, po </w:t>
      </w:r>
      <w:r w:rsidR="00A12DF9">
        <w:rPr>
          <w:sz w:val="22"/>
          <w:szCs w:val="22"/>
        </w:rPr>
        <w:t>jednym</w:t>
      </w:r>
      <w:r w:rsidRPr="009D43AC">
        <w:rPr>
          <w:sz w:val="22"/>
          <w:szCs w:val="22"/>
        </w:rPr>
        <w:t xml:space="preserve"> dla każdej ze stron.</w:t>
      </w:r>
    </w:p>
    <w:p w14:paraId="2AFE98C1" w14:textId="77777777" w:rsidR="00D9175E" w:rsidRDefault="00D9175E" w:rsidP="001F3987">
      <w:pPr>
        <w:widowControl w:val="0"/>
        <w:autoSpaceDE w:val="0"/>
        <w:autoSpaceDN w:val="0"/>
        <w:adjustRightInd w:val="0"/>
        <w:spacing w:line="288" w:lineRule="exact"/>
        <w:ind w:right="24"/>
        <w:jc w:val="both"/>
        <w:rPr>
          <w:sz w:val="20"/>
          <w:szCs w:val="20"/>
        </w:rPr>
      </w:pPr>
    </w:p>
    <w:p w14:paraId="2BE4C654" w14:textId="3000D52B" w:rsidR="001F3987" w:rsidRPr="00D9175E" w:rsidRDefault="001F3987" w:rsidP="001F3987">
      <w:pPr>
        <w:widowControl w:val="0"/>
        <w:autoSpaceDE w:val="0"/>
        <w:autoSpaceDN w:val="0"/>
        <w:adjustRightInd w:val="0"/>
        <w:spacing w:line="288" w:lineRule="exact"/>
        <w:ind w:right="24"/>
        <w:jc w:val="both"/>
        <w:rPr>
          <w:sz w:val="20"/>
          <w:szCs w:val="20"/>
        </w:rPr>
      </w:pPr>
      <w:r w:rsidRPr="00D9175E">
        <w:rPr>
          <w:sz w:val="20"/>
          <w:szCs w:val="20"/>
        </w:rPr>
        <w:t>Załączniki do umowy:</w:t>
      </w:r>
    </w:p>
    <w:p w14:paraId="029957FD" w14:textId="77777777" w:rsidR="001F3987" w:rsidRPr="00D9175E" w:rsidRDefault="001F3987" w:rsidP="001F3987">
      <w:pPr>
        <w:widowControl w:val="0"/>
        <w:autoSpaceDE w:val="0"/>
        <w:autoSpaceDN w:val="0"/>
        <w:adjustRightInd w:val="0"/>
        <w:spacing w:line="288" w:lineRule="exact"/>
        <w:ind w:right="24"/>
        <w:jc w:val="both"/>
        <w:rPr>
          <w:sz w:val="20"/>
          <w:szCs w:val="20"/>
        </w:rPr>
      </w:pPr>
      <w:r w:rsidRPr="00D9175E">
        <w:rPr>
          <w:sz w:val="20"/>
          <w:szCs w:val="20"/>
        </w:rPr>
        <w:t>- skan formularza ofertowego,</w:t>
      </w:r>
    </w:p>
    <w:p w14:paraId="2BD0DBB1" w14:textId="4F1E70EE" w:rsidR="001F5CD6" w:rsidRPr="00145452" w:rsidRDefault="001F3987" w:rsidP="00145452">
      <w:pPr>
        <w:widowControl w:val="0"/>
        <w:autoSpaceDE w:val="0"/>
        <w:autoSpaceDN w:val="0"/>
        <w:adjustRightInd w:val="0"/>
        <w:spacing w:line="288" w:lineRule="exact"/>
        <w:ind w:right="24"/>
        <w:jc w:val="both"/>
        <w:rPr>
          <w:sz w:val="20"/>
          <w:szCs w:val="20"/>
        </w:rPr>
      </w:pPr>
      <w:r w:rsidRPr="00D9175E">
        <w:rPr>
          <w:sz w:val="20"/>
          <w:szCs w:val="20"/>
        </w:rPr>
        <w:t>- załączniki do SIWZ</w:t>
      </w:r>
      <w:bookmarkEnd w:id="10"/>
    </w:p>
    <w:p w14:paraId="754C2BE5" w14:textId="122C5C2D" w:rsidR="00C0002E" w:rsidRDefault="00C0002E" w:rsidP="002A02D6">
      <w:pPr>
        <w:widowControl w:val="0"/>
        <w:autoSpaceDE w:val="0"/>
        <w:autoSpaceDN w:val="0"/>
        <w:adjustRightInd w:val="0"/>
        <w:spacing w:line="273" w:lineRule="exact"/>
        <w:ind w:right="33"/>
        <w:jc w:val="both"/>
      </w:pPr>
    </w:p>
    <w:p w14:paraId="4AD8D50E" w14:textId="53D0AA13" w:rsidR="00401AFD" w:rsidRDefault="00401AFD" w:rsidP="002A02D6">
      <w:pPr>
        <w:widowControl w:val="0"/>
        <w:autoSpaceDE w:val="0"/>
        <w:autoSpaceDN w:val="0"/>
        <w:adjustRightInd w:val="0"/>
        <w:spacing w:line="273" w:lineRule="exact"/>
        <w:ind w:right="33"/>
        <w:jc w:val="both"/>
      </w:pPr>
    </w:p>
    <w:p w14:paraId="071977F8" w14:textId="77777777" w:rsidR="00AC1EC8" w:rsidRDefault="00AC1EC8" w:rsidP="002A02D6">
      <w:pPr>
        <w:widowControl w:val="0"/>
        <w:autoSpaceDE w:val="0"/>
        <w:autoSpaceDN w:val="0"/>
        <w:adjustRightInd w:val="0"/>
        <w:spacing w:line="273" w:lineRule="exact"/>
        <w:ind w:right="33"/>
        <w:jc w:val="both"/>
      </w:pPr>
    </w:p>
    <w:p w14:paraId="6F1E1955" w14:textId="77777777" w:rsidR="00401AFD" w:rsidRDefault="00401AFD" w:rsidP="002A02D6">
      <w:pPr>
        <w:widowControl w:val="0"/>
        <w:autoSpaceDE w:val="0"/>
        <w:autoSpaceDN w:val="0"/>
        <w:adjustRightInd w:val="0"/>
        <w:spacing w:line="273" w:lineRule="exact"/>
        <w:ind w:right="33"/>
        <w:jc w:val="both"/>
      </w:pPr>
    </w:p>
    <w:p w14:paraId="0688D31F" w14:textId="4B40B281" w:rsidR="0038460B" w:rsidRDefault="0038460B" w:rsidP="000C7B48">
      <w:pPr>
        <w:pBdr>
          <w:top w:val="single" w:sz="4" w:space="1" w:color="auto"/>
          <w:left w:val="single" w:sz="4" w:space="1" w:color="auto"/>
          <w:bottom w:val="single" w:sz="4" w:space="1" w:color="auto"/>
          <w:right w:val="single" w:sz="4" w:space="4" w:color="auto"/>
        </w:pBdr>
        <w:shd w:val="clear" w:color="auto" w:fill="FFFF00"/>
        <w:jc w:val="both"/>
      </w:pPr>
      <w:r>
        <w:lastRenderedPageBreak/>
        <w:t>Załącznik nr 3</w:t>
      </w:r>
      <w:r>
        <w:tab/>
      </w:r>
      <w:r>
        <w:tab/>
      </w:r>
      <w:r>
        <w:tab/>
      </w:r>
      <w:r>
        <w:tab/>
      </w:r>
      <w:r>
        <w:tab/>
      </w:r>
      <w:r>
        <w:tab/>
      </w:r>
      <w:r>
        <w:tab/>
      </w:r>
      <w:r>
        <w:tab/>
      </w:r>
      <w:r w:rsidR="009D43AC">
        <w:t xml:space="preserve">                      </w:t>
      </w:r>
      <w:r w:rsidR="00575756">
        <w:t xml:space="preserve">                 </w:t>
      </w:r>
      <w:r w:rsidR="00781AFE">
        <w:t>1</w:t>
      </w:r>
      <w:r w:rsidR="00EC2D2F">
        <w:t>9</w:t>
      </w:r>
      <w:r w:rsidR="00DE297A">
        <w:t>/ZP/20</w:t>
      </w:r>
      <w:r w:rsidR="00575756">
        <w:t>20</w:t>
      </w:r>
    </w:p>
    <w:p w14:paraId="4A17FA1E" w14:textId="77777777" w:rsidR="000C7B48" w:rsidRDefault="000C7B48" w:rsidP="000C7B48">
      <w:pPr>
        <w:jc w:val="both"/>
        <w:rPr>
          <w:b/>
          <w:sz w:val="18"/>
          <w:szCs w:val="18"/>
        </w:rPr>
      </w:pPr>
    </w:p>
    <w:p w14:paraId="14E33109" w14:textId="77777777" w:rsidR="0038460B" w:rsidRDefault="0038460B" w:rsidP="000C7B48">
      <w:pPr>
        <w:jc w:val="both"/>
        <w:rPr>
          <w:b/>
          <w:sz w:val="18"/>
          <w:szCs w:val="18"/>
        </w:rPr>
      </w:pPr>
      <w:r w:rsidRPr="00357F42">
        <w:rPr>
          <w:b/>
          <w:sz w:val="18"/>
          <w:szCs w:val="18"/>
        </w:rPr>
        <w:t xml:space="preserve">Wykaz komórek objętych sprzątaniem: </w:t>
      </w:r>
    </w:p>
    <w:p w14:paraId="6ADCDB77" w14:textId="77777777" w:rsidR="0038460B" w:rsidRPr="00357F42" w:rsidRDefault="0038460B" w:rsidP="000C7B48">
      <w:pPr>
        <w:jc w:val="both"/>
        <w:rPr>
          <w:b/>
          <w:sz w:val="18"/>
          <w:szCs w:val="18"/>
        </w:rPr>
      </w:pPr>
    </w:p>
    <w:p w14:paraId="35DC6316" w14:textId="77777777" w:rsidR="0038460B" w:rsidRDefault="0038460B" w:rsidP="000C7B48">
      <w:pPr>
        <w:numPr>
          <w:ilvl w:val="0"/>
          <w:numId w:val="1"/>
        </w:numPr>
        <w:tabs>
          <w:tab w:val="clear" w:pos="2700"/>
          <w:tab w:val="num" w:pos="180"/>
        </w:tabs>
        <w:ind w:left="180"/>
        <w:jc w:val="both"/>
        <w:rPr>
          <w:sz w:val="18"/>
          <w:szCs w:val="18"/>
        </w:rPr>
      </w:pPr>
      <w:r w:rsidRPr="00357F42">
        <w:rPr>
          <w:b/>
          <w:sz w:val="18"/>
          <w:szCs w:val="18"/>
        </w:rPr>
        <w:t>Oddział wewnętrzny</w:t>
      </w:r>
      <w:r>
        <w:rPr>
          <w:sz w:val="18"/>
          <w:szCs w:val="18"/>
        </w:rPr>
        <w:t xml:space="preserve"> </w:t>
      </w:r>
      <w:r w:rsidR="009D43AC">
        <w:rPr>
          <w:sz w:val="18"/>
          <w:szCs w:val="18"/>
        </w:rPr>
        <w:t>- powierzchnia użytkowa - 939,00</w:t>
      </w:r>
      <w:r w:rsidRPr="00357F42">
        <w:rPr>
          <w:sz w:val="18"/>
          <w:szCs w:val="18"/>
        </w:rPr>
        <w:t xml:space="preserve"> m2 </w:t>
      </w:r>
    </w:p>
    <w:p w14:paraId="62D20A66" w14:textId="77777777" w:rsidR="0038460B" w:rsidRPr="00357F42" w:rsidRDefault="0038460B" w:rsidP="000C7B48">
      <w:pPr>
        <w:jc w:val="both"/>
        <w:rPr>
          <w:sz w:val="18"/>
          <w:szCs w:val="18"/>
        </w:rPr>
      </w:pPr>
      <w:r>
        <w:rPr>
          <w:b/>
          <w:sz w:val="18"/>
          <w:szCs w:val="18"/>
        </w:rPr>
        <w:t xml:space="preserve">        </w:t>
      </w:r>
      <w:r w:rsidRPr="00357F42">
        <w:rPr>
          <w:sz w:val="18"/>
          <w:szCs w:val="18"/>
        </w:rPr>
        <w:t>a)</w:t>
      </w:r>
      <w:r w:rsidRPr="00357F42">
        <w:rPr>
          <w:sz w:val="18"/>
          <w:szCs w:val="18"/>
        </w:rPr>
        <w:tab/>
        <w:t xml:space="preserve">sale chorych </w:t>
      </w:r>
    </w:p>
    <w:p w14:paraId="2EE5C8DE" w14:textId="77777777" w:rsidR="0038460B" w:rsidRPr="00357F42" w:rsidRDefault="0038460B" w:rsidP="000C7B48">
      <w:pPr>
        <w:tabs>
          <w:tab w:val="left" w:pos="360"/>
        </w:tabs>
        <w:ind w:left="360"/>
        <w:jc w:val="both"/>
        <w:rPr>
          <w:sz w:val="18"/>
          <w:szCs w:val="18"/>
        </w:rPr>
      </w:pPr>
      <w:r w:rsidRPr="00357F42">
        <w:rPr>
          <w:sz w:val="18"/>
          <w:szCs w:val="18"/>
        </w:rPr>
        <w:t>b)</w:t>
      </w:r>
      <w:r w:rsidRPr="00357F42">
        <w:rPr>
          <w:sz w:val="18"/>
          <w:szCs w:val="18"/>
        </w:rPr>
        <w:tab/>
        <w:t xml:space="preserve">łazienki i ubikacje ( dla chorych i personelu) </w:t>
      </w:r>
    </w:p>
    <w:p w14:paraId="4057B002" w14:textId="77777777" w:rsidR="0038460B" w:rsidRPr="00357F42" w:rsidRDefault="0038460B" w:rsidP="000C7B48">
      <w:pPr>
        <w:tabs>
          <w:tab w:val="left" w:pos="360"/>
        </w:tabs>
        <w:ind w:left="360"/>
        <w:jc w:val="both"/>
        <w:rPr>
          <w:sz w:val="18"/>
          <w:szCs w:val="18"/>
        </w:rPr>
      </w:pPr>
      <w:r w:rsidRPr="00357F42">
        <w:rPr>
          <w:sz w:val="18"/>
          <w:szCs w:val="18"/>
        </w:rPr>
        <w:t>c)</w:t>
      </w:r>
      <w:r w:rsidRPr="00357F42">
        <w:rPr>
          <w:sz w:val="18"/>
          <w:szCs w:val="18"/>
        </w:rPr>
        <w:tab/>
        <w:t xml:space="preserve">korytarz </w:t>
      </w:r>
    </w:p>
    <w:p w14:paraId="7F0821E0" w14:textId="77777777" w:rsidR="0038460B" w:rsidRPr="00357F42" w:rsidRDefault="00F423CA" w:rsidP="000C7B48">
      <w:pPr>
        <w:tabs>
          <w:tab w:val="left" w:pos="360"/>
        </w:tabs>
        <w:ind w:left="360"/>
        <w:jc w:val="both"/>
        <w:rPr>
          <w:sz w:val="18"/>
          <w:szCs w:val="18"/>
        </w:rPr>
      </w:pPr>
      <w:r>
        <w:rPr>
          <w:sz w:val="18"/>
          <w:szCs w:val="18"/>
        </w:rPr>
        <w:t>d)</w:t>
      </w:r>
      <w:r w:rsidR="0038460B" w:rsidRPr="00357F42">
        <w:rPr>
          <w:sz w:val="18"/>
          <w:szCs w:val="18"/>
        </w:rPr>
        <w:tab/>
        <w:t xml:space="preserve">izba przyjęć </w:t>
      </w:r>
    </w:p>
    <w:p w14:paraId="760896D1" w14:textId="77777777" w:rsidR="0038460B" w:rsidRPr="00357F42" w:rsidRDefault="00115B0A" w:rsidP="000C7B48">
      <w:pPr>
        <w:tabs>
          <w:tab w:val="left" w:pos="720"/>
        </w:tabs>
        <w:ind w:left="360"/>
        <w:jc w:val="both"/>
        <w:rPr>
          <w:sz w:val="18"/>
          <w:szCs w:val="18"/>
        </w:rPr>
      </w:pPr>
      <w:r>
        <w:rPr>
          <w:sz w:val="18"/>
          <w:szCs w:val="18"/>
        </w:rPr>
        <w:t>e</w:t>
      </w:r>
      <w:r w:rsidR="0038460B" w:rsidRPr="00357F42">
        <w:rPr>
          <w:sz w:val="18"/>
          <w:szCs w:val="18"/>
        </w:rPr>
        <w:t xml:space="preserve">) </w:t>
      </w:r>
      <w:r w:rsidR="0038460B">
        <w:rPr>
          <w:sz w:val="18"/>
          <w:szCs w:val="18"/>
        </w:rPr>
        <w:tab/>
      </w:r>
      <w:r w:rsidR="0038460B" w:rsidRPr="00357F42">
        <w:rPr>
          <w:sz w:val="18"/>
          <w:szCs w:val="18"/>
        </w:rPr>
        <w:t xml:space="preserve">pomieszczenia gospodarcze oraz szatnie </w:t>
      </w:r>
      <w:r>
        <w:rPr>
          <w:sz w:val="18"/>
          <w:szCs w:val="18"/>
        </w:rPr>
        <w:t>personelu</w:t>
      </w:r>
    </w:p>
    <w:p w14:paraId="428EC749" w14:textId="77777777" w:rsidR="0038460B" w:rsidRPr="00357F42" w:rsidRDefault="00115B0A" w:rsidP="000C7B48">
      <w:pPr>
        <w:tabs>
          <w:tab w:val="left" w:pos="720"/>
        </w:tabs>
        <w:ind w:left="360"/>
        <w:jc w:val="both"/>
        <w:rPr>
          <w:sz w:val="18"/>
          <w:szCs w:val="18"/>
        </w:rPr>
      </w:pPr>
      <w:r>
        <w:rPr>
          <w:sz w:val="18"/>
          <w:szCs w:val="18"/>
        </w:rPr>
        <w:t>f</w:t>
      </w:r>
      <w:r w:rsidR="0038460B" w:rsidRPr="00357F42">
        <w:rPr>
          <w:sz w:val="18"/>
          <w:szCs w:val="18"/>
        </w:rPr>
        <w:t>)</w:t>
      </w:r>
      <w:r w:rsidR="0038460B">
        <w:rPr>
          <w:sz w:val="18"/>
          <w:szCs w:val="18"/>
        </w:rPr>
        <w:tab/>
      </w:r>
      <w:r w:rsidR="0038460B" w:rsidRPr="00357F42">
        <w:rPr>
          <w:sz w:val="18"/>
          <w:szCs w:val="18"/>
        </w:rPr>
        <w:t xml:space="preserve">schody / klatki schodowe </w:t>
      </w:r>
    </w:p>
    <w:p w14:paraId="7A8022FE" w14:textId="77777777" w:rsidR="0038460B" w:rsidRPr="00357F42" w:rsidRDefault="00115B0A" w:rsidP="000C7B48">
      <w:pPr>
        <w:tabs>
          <w:tab w:val="left" w:pos="720"/>
        </w:tabs>
        <w:ind w:left="360"/>
        <w:jc w:val="both"/>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 wejście na oddział)</w:t>
      </w:r>
      <w:r w:rsidR="00F423CA">
        <w:rPr>
          <w:sz w:val="18"/>
          <w:szCs w:val="18"/>
        </w:rPr>
        <w:t xml:space="preserve">, korytarz główny strona męska i żeńska, </w:t>
      </w:r>
      <w:proofErr w:type="spellStart"/>
      <w:r w:rsidR="00F423CA">
        <w:rPr>
          <w:sz w:val="18"/>
          <w:szCs w:val="18"/>
        </w:rPr>
        <w:t>holl</w:t>
      </w:r>
      <w:proofErr w:type="spellEnd"/>
      <w:r w:rsidR="0038460B" w:rsidRPr="00357F42">
        <w:rPr>
          <w:sz w:val="18"/>
          <w:szCs w:val="18"/>
        </w:rPr>
        <w:t xml:space="preserve"> </w:t>
      </w:r>
    </w:p>
    <w:p w14:paraId="20CB648F" w14:textId="77777777" w:rsidR="0038460B" w:rsidRPr="00357F42" w:rsidRDefault="00115B0A" w:rsidP="000C7B48">
      <w:pPr>
        <w:tabs>
          <w:tab w:val="left" w:pos="720"/>
        </w:tabs>
        <w:ind w:left="360"/>
        <w:jc w:val="both"/>
        <w:rPr>
          <w:sz w:val="18"/>
          <w:szCs w:val="18"/>
        </w:rPr>
      </w:pPr>
      <w:r>
        <w:rPr>
          <w:sz w:val="18"/>
          <w:szCs w:val="18"/>
        </w:rPr>
        <w:t>h</w:t>
      </w:r>
      <w:r w:rsidR="0038460B" w:rsidRPr="00357F42">
        <w:rPr>
          <w:sz w:val="18"/>
          <w:szCs w:val="18"/>
        </w:rPr>
        <w:t>)</w:t>
      </w:r>
      <w:r w:rsidR="0038460B" w:rsidRPr="00357F42">
        <w:rPr>
          <w:sz w:val="18"/>
          <w:szCs w:val="18"/>
        </w:rPr>
        <w:tab/>
        <w:t xml:space="preserve">gabinet lekarski </w:t>
      </w:r>
    </w:p>
    <w:p w14:paraId="35DD8636" w14:textId="77777777" w:rsidR="0038460B" w:rsidRDefault="00115B0A" w:rsidP="000C7B48">
      <w:pPr>
        <w:tabs>
          <w:tab w:val="left" w:pos="720"/>
        </w:tabs>
        <w:ind w:left="360"/>
        <w:jc w:val="both"/>
        <w:rPr>
          <w:sz w:val="18"/>
          <w:szCs w:val="18"/>
        </w:rPr>
      </w:pPr>
      <w:r>
        <w:rPr>
          <w:sz w:val="18"/>
          <w:szCs w:val="18"/>
        </w:rPr>
        <w:t>i</w:t>
      </w:r>
      <w:r w:rsidR="0038460B" w:rsidRPr="00357F42">
        <w:rPr>
          <w:sz w:val="18"/>
          <w:szCs w:val="18"/>
        </w:rPr>
        <w:t xml:space="preserve">) </w:t>
      </w:r>
      <w:r w:rsidR="0038460B">
        <w:rPr>
          <w:sz w:val="18"/>
          <w:szCs w:val="18"/>
        </w:rPr>
        <w:tab/>
      </w:r>
      <w:r w:rsidR="0038460B" w:rsidRPr="00357F42">
        <w:rPr>
          <w:sz w:val="18"/>
          <w:szCs w:val="18"/>
        </w:rPr>
        <w:t xml:space="preserve">gabinet ordynatora </w:t>
      </w:r>
    </w:p>
    <w:p w14:paraId="0E728B4E" w14:textId="77777777" w:rsidR="0038460B" w:rsidRDefault="00115B0A" w:rsidP="000C7B48">
      <w:pPr>
        <w:tabs>
          <w:tab w:val="left" w:pos="720"/>
        </w:tabs>
        <w:ind w:left="360"/>
        <w:jc w:val="both"/>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gabinet oddziałowej</w:t>
      </w:r>
    </w:p>
    <w:p w14:paraId="5B56DFF7" w14:textId="77777777" w:rsidR="0038460B" w:rsidRDefault="00115B0A" w:rsidP="000C7B48">
      <w:pPr>
        <w:tabs>
          <w:tab w:val="left" w:pos="720"/>
        </w:tabs>
        <w:ind w:left="360"/>
        <w:jc w:val="both"/>
        <w:rPr>
          <w:sz w:val="18"/>
          <w:szCs w:val="18"/>
        </w:rPr>
      </w:pPr>
      <w:r>
        <w:rPr>
          <w:sz w:val="18"/>
          <w:szCs w:val="18"/>
        </w:rPr>
        <w:t>k</w:t>
      </w:r>
      <w:r w:rsidR="0038460B" w:rsidRPr="00357F42">
        <w:rPr>
          <w:sz w:val="18"/>
          <w:szCs w:val="18"/>
        </w:rPr>
        <w:t xml:space="preserve">) </w:t>
      </w:r>
      <w:r w:rsidR="0038460B">
        <w:rPr>
          <w:sz w:val="18"/>
          <w:szCs w:val="18"/>
        </w:rPr>
        <w:tab/>
      </w:r>
      <w:r w:rsidR="0038460B" w:rsidRPr="00357F42">
        <w:rPr>
          <w:sz w:val="18"/>
          <w:szCs w:val="18"/>
        </w:rPr>
        <w:t xml:space="preserve">WC lekarzy </w:t>
      </w:r>
    </w:p>
    <w:p w14:paraId="2EDADC26" w14:textId="77777777" w:rsidR="0038460B" w:rsidRPr="00357F42" w:rsidRDefault="00115B0A" w:rsidP="000C7B48">
      <w:pPr>
        <w:tabs>
          <w:tab w:val="left" w:pos="720"/>
        </w:tabs>
        <w:ind w:left="360"/>
        <w:jc w:val="both"/>
        <w:rPr>
          <w:sz w:val="18"/>
          <w:szCs w:val="18"/>
        </w:rPr>
      </w:pPr>
      <w:r>
        <w:rPr>
          <w:sz w:val="18"/>
          <w:szCs w:val="18"/>
        </w:rPr>
        <w:t>l</w:t>
      </w:r>
      <w:r w:rsidR="0038460B" w:rsidRPr="00357F42">
        <w:rPr>
          <w:sz w:val="18"/>
          <w:szCs w:val="18"/>
        </w:rPr>
        <w:t xml:space="preserve">) </w:t>
      </w:r>
      <w:r w:rsidR="0038460B">
        <w:rPr>
          <w:sz w:val="18"/>
          <w:szCs w:val="18"/>
        </w:rPr>
        <w:tab/>
      </w:r>
      <w:r w:rsidR="0038460B" w:rsidRPr="00357F42">
        <w:rPr>
          <w:sz w:val="18"/>
          <w:szCs w:val="18"/>
        </w:rPr>
        <w:t xml:space="preserve">brudowniki str. </w:t>
      </w:r>
      <w:r w:rsidR="00575756">
        <w:rPr>
          <w:sz w:val="18"/>
          <w:szCs w:val="18"/>
        </w:rPr>
        <w:t>m</w:t>
      </w:r>
      <w:r w:rsidR="0038460B" w:rsidRPr="00357F42">
        <w:rPr>
          <w:sz w:val="18"/>
          <w:szCs w:val="18"/>
        </w:rPr>
        <w:t xml:space="preserve">ęska, str. </w:t>
      </w:r>
      <w:r w:rsidR="00575756">
        <w:rPr>
          <w:sz w:val="18"/>
          <w:szCs w:val="18"/>
        </w:rPr>
        <w:t>ż</w:t>
      </w:r>
      <w:r w:rsidR="0038460B" w:rsidRPr="00357F42">
        <w:rPr>
          <w:sz w:val="18"/>
          <w:szCs w:val="18"/>
        </w:rPr>
        <w:t xml:space="preserve">eńska </w:t>
      </w:r>
    </w:p>
    <w:p w14:paraId="1D3C7A58" w14:textId="77777777" w:rsidR="0038460B" w:rsidRPr="00357F42" w:rsidRDefault="00115B0A" w:rsidP="000C7B48">
      <w:pPr>
        <w:tabs>
          <w:tab w:val="left" w:pos="720"/>
        </w:tabs>
        <w:ind w:left="360"/>
        <w:jc w:val="both"/>
        <w:rPr>
          <w:sz w:val="18"/>
          <w:szCs w:val="18"/>
        </w:rPr>
      </w:pPr>
      <w:r>
        <w:rPr>
          <w:sz w:val="18"/>
          <w:szCs w:val="18"/>
        </w:rPr>
        <w:t>m</w:t>
      </w:r>
      <w:r w:rsidR="0038460B" w:rsidRPr="00357F42">
        <w:rPr>
          <w:sz w:val="18"/>
          <w:szCs w:val="18"/>
        </w:rPr>
        <w:t xml:space="preserve">) </w:t>
      </w:r>
      <w:r w:rsidR="0038460B">
        <w:rPr>
          <w:sz w:val="18"/>
          <w:szCs w:val="18"/>
        </w:rPr>
        <w:tab/>
      </w:r>
      <w:r w:rsidR="0038460B" w:rsidRPr="00357F42">
        <w:rPr>
          <w:sz w:val="18"/>
          <w:szCs w:val="18"/>
        </w:rPr>
        <w:t>kuchnia oddziałowa</w:t>
      </w:r>
      <w:r w:rsidR="00575756">
        <w:rPr>
          <w:sz w:val="18"/>
          <w:szCs w:val="18"/>
        </w:rPr>
        <w:t xml:space="preserve"> „</w:t>
      </w:r>
      <w:r w:rsidR="0038460B" w:rsidRPr="00357F42">
        <w:rPr>
          <w:sz w:val="18"/>
          <w:szCs w:val="18"/>
        </w:rPr>
        <w:t xml:space="preserve">brudna" i </w:t>
      </w:r>
      <w:r w:rsidR="00575756">
        <w:rPr>
          <w:sz w:val="18"/>
          <w:szCs w:val="18"/>
        </w:rPr>
        <w:t>„</w:t>
      </w:r>
      <w:r w:rsidR="0038460B" w:rsidRPr="00357F42">
        <w:rPr>
          <w:sz w:val="18"/>
          <w:szCs w:val="18"/>
        </w:rPr>
        <w:t xml:space="preserve">czysta" </w:t>
      </w:r>
    </w:p>
    <w:p w14:paraId="342E41F5" w14:textId="77777777" w:rsidR="0038460B" w:rsidRPr="00357F42" w:rsidRDefault="00115B0A" w:rsidP="000C7B48">
      <w:pPr>
        <w:tabs>
          <w:tab w:val="left" w:pos="720"/>
        </w:tabs>
        <w:ind w:left="360"/>
        <w:jc w:val="both"/>
        <w:rPr>
          <w:sz w:val="18"/>
          <w:szCs w:val="18"/>
        </w:rPr>
      </w:pPr>
      <w:r>
        <w:rPr>
          <w:sz w:val="18"/>
          <w:szCs w:val="18"/>
        </w:rPr>
        <w:t>n</w:t>
      </w:r>
      <w:r w:rsidR="0038460B" w:rsidRPr="00357F42">
        <w:rPr>
          <w:sz w:val="18"/>
          <w:szCs w:val="18"/>
        </w:rPr>
        <w:t>)</w:t>
      </w:r>
      <w:r w:rsidR="0038460B" w:rsidRPr="00357F42">
        <w:rPr>
          <w:sz w:val="18"/>
          <w:szCs w:val="18"/>
        </w:rPr>
        <w:tab/>
        <w:t xml:space="preserve">gabinety zabiegowe </w:t>
      </w:r>
    </w:p>
    <w:p w14:paraId="6DA5327C" w14:textId="77777777" w:rsidR="0038460B" w:rsidRDefault="00115B0A" w:rsidP="000C7B48">
      <w:pPr>
        <w:tabs>
          <w:tab w:val="left" w:pos="720"/>
        </w:tabs>
        <w:ind w:left="360"/>
        <w:jc w:val="both"/>
        <w:rPr>
          <w:sz w:val="18"/>
          <w:szCs w:val="18"/>
        </w:rPr>
      </w:pPr>
      <w:r>
        <w:rPr>
          <w:sz w:val="18"/>
          <w:szCs w:val="18"/>
        </w:rPr>
        <w:t>o</w:t>
      </w:r>
      <w:r w:rsidR="0038460B" w:rsidRPr="00357F42">
        <w:rPr>
          <w:sz w:val="18"/>
          <w:szCs w:val="18"/>
        </w:rPr>
        <w:t>)</w:t>
      </w:r>
      <w:r w:rsidR="0038460B" w:rsidRPr="00357F42">
        <w:rPr>
          <w:sz w:val="18"/>
          <w:szCs w:val="18"/>
        </w:rPr>
        <w:tab/>
        <w:t>dyżurki pielęgniarskie</w:t>
      </w:r>
    </w:p>
    <w:p w14:paraId="758EC11F" w14:textId="77777777" w:rsidR="0038460B" w:rsidRDefault="00115B0A" w:rsidP="000C7B48">
      <w:pPr>
        <w:tabs>
          <w:tab w:val="left" w:pos="720"/>
        </w:tabs>
        <w:ind w:left="360"/>
        <w:jc w:val="both"/>
        <w:rPr>
          <w:sz w:val="18"/>
          <w:szCs w:val="18"/>
        </w:rPr>
      </w:pPr>
      <w:r>
        <w:rPr>
          <w:sz w:val="18"/>
          <w:szCs w:val="18"/>
        </w:rPr>
        <w:t>p</w:t>
      </w:r>
      <w:r w:rsidR="0038460B" w:rsidRPr="00357F42">
        <w:rPr>
          <w:sz w:val="18"/>
          <w:szCs w:val="18"/>
        </w:rPr>
        <w:t xml:space="preserve">) </w:t>
      </w:r>
      <w:r w:rsidR="0038460B">
        <w:rPr>
          <w:sz w:val="18"/>
          <w:szCs w:val="18"/>
        </w:rPr>
        <w:tab/>
      </w:r>
      <w:r w:rsidR="0038460B" w:rsidRPr="00357F42">
        <w:rPr>
          <w:sz w:val="18"/>
          <w:szCs w:val="18"/>
        </w:rPr>
        <w:t xml:space="preserve">magazyn oddziałowy </w:t>
      </w:r>
    </w:p>
    <w:p w14:paraId="0093A8B1" w14:textId="77777777" w:rsidR="0025639F" w:rsidRDefault="0025639F" w:rsidP="000C7B48">
      <w:pPr>
        <w:tabs>
          <w:tab w:val="left" w:pos="720"/>
        </w:tabs>
        <w:ind w:left="360"/>
        <w:jc w:val="both"/>
        <w:rPr>
          <w:sz w:val="18"/>
          <w:szCs w:val="18"/>
        </w:rPr>
      </w:pPr>
      <w:r>
        <w:rPr>
          <w:sz w:val="18"/>
          <w:szCs w:val="18"/>
        </w:rPr>
        <w:t>r)     winda</w:t>
      </w:r>
    </w:p>
    <w:p w14:paraId="3BBB4D77" w14:textId="77777777" w:rsidR="0038460B" w:rsidRPr="00357F42" w:rsidRDefault="0038460B" w:rsidP="000C7B48">
      <w:pPr>
        <w:tabs>
          <w:tab w:val="left" w:pos="720"/>
        </w:tabs>
        <w:ind w:left="360"/>
        <w:jc w:val="both"/>
        <w:rPr>
          <w:sz w:val="18"/>
          <w:szCs w:val="18"/>
        </w:rPr>
      </w:pPr>
    </w:p>
    <w:p w14:paraId="1B97ACCB" w14:textId="77777777" w:rsidR="0038460B" w:rsidRDefault="0038460B" w:rsidP="000C7B48">
      <w:pPr>
        <w:numPr>
          <w:ilvl w:val="0"/>
          <w:numId w:val="1"/>
        </w:numPr>
        <w:tabs>
          <w:tab w:val="clear" w:pos="2700"/>
          <w:tab w:val="num" w:pos="180"/>
        </w:tabs>
        <w:ind w:left="180"/>
        <w:jc w:val="both"/>
        <w:rPr>
          <w:sz w:val="18"/>
          <w:szCs w:val="18"/>
        </w:rPr>
      </w:pPr>
      <w:r w:rsidRPr="00357F42">
        <w:rPr>
          <w:b/>
          <w:sz w:val="18"/>
          <w:szCs w:val="18"/>
        </w:rPr>
        <w:t>Oddział Psychiatryczny</w:t>
      </w:r>
      <w:r w:rsidRPr="00357F42">
        <w:rPr>
          <w:sz w:val="18"/>
          <w:szCs w:val="18"/>
        </w:rPr>
        <w:t xml:space="preserve"> - 2.349 </w:t>
      </w:r>
      <w:smartTag w:uri="urn:schemas-microsoft-com:office:smarttags" w:element="metricconverter">
        <w:smartTagPr>
          <w:attr w:name="ProductID" w:val="20 cm"/>
        </w:smartTagPr>
        <w:r w:rsidRPr="00357F42">
          <w:rPr>
            <w:sz w:val="18"/>
            <w:szCs w:val="18"/>
          </w:rPr>
          <w:t>,00 m</w:t>
        </w:r>
        <w:r>
          <w:rPr>
            <w:sz w:val="18"/>
            <w:szCs w:val="18"/>
            <w:vertAlign w:val="superscript"/>
          </w:rPr>
          <w:t>2</w:t>
        </w:r>
      </w:smartTag>
      <w:r w:rsidRPr="00357F42">
        <w:rPr>
          <w:sz w:val="18"/>
          <w:szCs w:val="18"/>
        </w:rPr>
        <w:t>.</w:t>
      </w:r>
    </w:p>
    <w:p w14:paraId="24CCAF88" w14:textId="77777777" w:rsidR="0038460B" w:rsidRPr="00357F42" w:rsidRDefault="0038460B" w:rsidP="000C7B48">
      <w:pPr>
        <w:jc w:val="both"/>
        <w:rPr>
          <w:sz w:val="18"/>
          <w:szCs w:val="18"/>
        </w:rPr>
      </w:pPr>
    </w:p>
    <w:p w14:paraId="5B76A855" w14:textId="77777777" w:rsidR="0038460B" w:rsidRPr="00357F42" w:rsidRDefault="0038460B" w:rsidP="000C7B48">
      <w:pPr>
        <w:tabs>
          <w:tab w:val="left" w:pos="720"/>
        </w:tabs>
        <w:ind w:left="720" w:hanging="360"/>
        <w:jc w:val="both"/>
        <w:rPr>
          <w:sz w:val="18"/>
          <w:szCs w:val="18"/>
        </w:rPr>
      </w:pPr>
      <w:r w:rsidRPr="00357F42">
        <w:rPr>
          <w:sz w:val="18"/>
          <w:szCs w:val="18"/>
        </w:rPr>
        <w:t>a)</w:t>
      </w:r>
      <w:r w:rsidRPr="00357F42">
        <w:rPr>
          <w:sz w:val="18"/>
          <w:szCs w:val="18"/>
        </w:rPr>
        <w:tab/>
        <w:t xml:space="preserve">odcinek I obserwacyjny (żeński i detoksykacyjny) </w:t>
      </w:r>
    </w:p>
    <w:p w14:paraId="722499FF" w14:textId="77777777" w:rsidR="0038460B" w:rsidRDefault="0038460B" w:rsidP="000C7B48">
      <w:pPr>
        <w:tabs>
          <w:tab w:val="left" w:pos="720"/>
        </w:tabs>
        <w:ind w:left="720" w:hanging="360"/>
        <w:jc w:val="both"/>
        <w:rPr>
          <w:sz w:val="18"/>
          <w:szCs w:val="18"/>
        </w:rPr>
      </w:pPr>
      <w:r w:rsidRPr="00357F42">
        <w:rPr>
          <w:sz w:val="18"/>
          <w:szCs w:val="18"/>
        </w:rPr>
        <w:t>b)</w:t>
      </w:r>
      <w:r w:rsidRPr="00357F42">
        <w:rPr>
          <w:sz w:val="18"/>
          <w:szCs w:val="18"/>
        </w:rPr>
        <w:tab/>
        <w:t xml:space="preserve">sale chorych na oddziałach II, III terapeutycznym, rehabilitacyjnym </w:t>
      </w:r>
    </w:p>
    <w:p w14:paraId="0134B2AB" w14:textId="77777777" w:rsidR="0038460B" w:rsidRPr="00357F42" w:rsidRDefault="0038460B" w:rsidP="000C7B48">
      <w:pPr>
        <w:tabs>
          <w:tab w:val="left" w:pos="720"/>
        </w:tabs>
        <w:ind w:left="720" w:hanging="360"/>
        <w:jc w:val="both"/>
        <w:rPr>
          <w:sz w:val="18"/>
          <w:szCs w:val="18"/>
        </w:rPr>
      </w:pPr>
      <w:r w:rsidRPr="00357F42">
        <w:rPr>
          <w:sz w:val="18"/>
          <w:szCs w:val="18"/>
        </w:rPr>
        <w:t>c)</w:t>
      </w:r>
      <w:r w:rsidRPr="00357F42">
        <w:rPr>
          <w:sz w:val="18"/>
          <w:szCs w:val="18"/>
        </w:rPr>
        <w:tab/>
        <w:t xml:space="preserve">pomieszczenia na łączniku między II i III odcinkiem ( pracownie: malarska, stolarska, klub chorych korytarz, ubikacja) </w:t>
      </w:r>
    </w:p>
    <w:p w14:paraId="5DB6F44E" w14:textId="77777777" w:rsidR="0038460B" w:rsidRPr="00357F42" w:rsidRDefault="0038460B" w:rsidP="000C7B48">
      <w:pPr>
        <w:tabs>
          <w:tab w:val="left" w:pos="720"/>
        </w:tabs>
        <w:ind w:left="720" w:hanging="360"/>
        <w:jc w:val="both"/>
        <w:rPr>
          <w:sz w:val="18"/>
          <w:szCs w:val="18"/>
        </w:rPr>
      </w:pPr>
      <w:r w:rsidRPr="00357F42">
        <w:rPr>
          <w:sz w:val="18"/>
          <w:szCs w:val="18"/>
        </w:rPr>
        <w:t>d)</w:t>
      </w:r>
      <w:r w:rsidRPr="00357F42">
        <w:rPr>
          <w:sz w:val="18"/>
          <w:szCs w:val="18"/>
        </w:rPr>
        <w:tab/>
        <w:t xml:space="preserve">pokoje lekarzy </w:t>
      </w:r>
    </w:p>
    <w:p w14:paraId="4EC7384A" w14:textId="77777777" w:rsidR="0038460B" w:rsidRPr="00357F42" w:rsidRDefault="0038460B" w:rsidP="000C7B48">
      <w:pPr>
        <w:tabs>
          <w:tab w:val="left" w:pos="720"/>
        </w:tabs>
        <w:ind w:left="720" w:hanging="360"/>
        <w:jc w:val="both"/>
        <w:rPr>
          <w:sz w:val="18"/>
          <w:szCs w:val="18"/>
        </w:rPr>
      </w:pPr>
      <w:r w:rsidRPr="00357F42">
        <w:rPr>
          <w:sz w:val="18"/>
          <w:szCs w:val="18"/>
        </w:rPr>
        <w:t>e)</w:t>
      </w:r>
      <w:r w:rsidRPr="00357F42">
        <w:rPr>
          <w:sz w:val="18"/>
          <w:szCs w:val="18"/>
        </w:rPr>
        <w:tab/>
        <w:t xml:space="preserve">izba przyjęć </w:t>
      </w:r>
    </w:p>
    <w:p w14:paraId="4BC76006" w14:textId="77777777" w:rsidR="00F35ED8" w:rsidRDefault="00470D1E" w:rsidP="000C7B48">
      <w:pPr>
        <w:tabs>
          <w:tab w:val="left" w:pos="720"/>
        </w:tabs>
        <w:ind w:left="720" w:hanging="360"/>
        <w:jc w:val="both"/>
        <w:rPr>
          <w:sz w:val="18"/>
          <w:szCs w:val="18"/>
        </w:rPr>
      </w:pPr>
      <w:r>
        <w:rPr>
          <w:sz w:val="18"/>
          <w:szCs w:val="18"/>
        </w:rPr>
        <w:t>f</w:t>
      </w:r>
      <w:r w:rsidR="0038460B" w:rsidRPr="00357F42">
        <w:rPr>
          <w:sz w:val="18"/>
          <w:szCs w:val="18"/>
        </w:rPr>
        <w:t xml:space="preserve">) </w:t>
      </w:r>
      <w:r w:rsidR="0038460B">
        <w:rPr>
          <w:sz w:val="18"/>
          <w:szCs w:val="18"/>
        </w:rPr>
        <w:tab/>
      </w:r>
      <w:r w:rsidR="0038460B" w:rsidRPr="00357F42">
        <w:rPr>
          <w:sz w:val="18"/>
          <w:szCs w:val="18"/>
        </w:rPr>
        <w:t xml:space="preserve">pokoje odwiedzin, poradnia, szatnie </w:t>
      </w:r>
      <w:r w:rsidR="0025639F">
        <w:rPr>
          <w:sz w:val="18"/>
          <w:szCs w:val="18"/>
        </w:rPr>
        <w:t>personelu</w:t>
      </w:r>
    </w:p>
    <w:p w14:paraId="3ABBAAA9" w14:textId="77777777" w:rsidR="0038460B" w:rsidRPr="00357F42" w:rsidRDefault="00470D1E" w:rsidP="000C7B48">
      <w:pPr>
        <w:tabs>
          <w:tab w:val="left" w:pos="720"/>
        </w:tabs>
        <w:ind w:left="720" w:hanging="360"/>
        <w:jc w:val="both"/>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schody, toalety </w:t>
      </w:r>
    </w:p>
    <w:p w14:paraId="4C8EDF20" w14:textId="77777777" w:rsidR="0038460B" w:rsidRPr="00357F42" w:rsidRDefault="00470D1E" w:rsidP="000C7B48">
      <w:pPr>
        <w:tabs>
          <w:tab w:val="left" w:pos="720"/>
        </w:tabs>
        <w:ind w:left="720" w:hanging="360"/>
        <w:jc w:val="both"/>
        <w:rPr>
          <w:sz w:val="18"/>
          <w:szCs w:val="18"/>
        </w:rPr>
      </w:pPr>
      <w:r>
        <w:rPr>
          <w:sz w:val="18"/>
          <w:szCs w:val="18"/>
        </w:rPr>
        <w:t>h</w:t>
      </w:r>
      <w:r w:rsidR="0038460B" w:rsidRPr="00357F42">
        <w:rPr>
          <w:sz w:val="18"/>
          <w:szCs w:val="18"/>
        </w:rPr>
        <w:t>)</w:t>
      </w:r>
      <w:r w:rsidR="0038460B" w:rsidRPr="00357F42">
        <w:rPr>
          <w:sz w:val="18"/>
          <w:szCs w:val="18"/>
        </w:rPr>
        <w:tab/>
        <w:t xml:space="preserve">gabinety zabiegowe (męski, żeńska, detoksykacyjny) </w:t>
      </w:r>
    </w:p>
    <w:p w14:paraId="20129E47" w14:textId="77777777" w:rsidR="0038460B" w:rsidRPr="00357F42" w:rsidRDefault="00470D1E" w:rsidP="000C7B48">
      <w:pPr>
        <w:tabs>
          <w:tab w:val="left" w:pos="720"/>
        </w:tabs>
        <w:ind w:left="720" w:hanging="360"/>
        <w:jc w:val="both"/>
        <w:rPr>
          <w:sz w:val="18"/>
          <w:szCs w:val="18"/>
        </w:rPr>
      </w:pPr>
      <w:r>
        <w:rPr>
          <w:sz w:val="18"/>
          <w:szCs w:val="18"/>
        </w:rPr>
        <w:t>i</w:t>
      </w:r>
      <w:r w:rsidR="0038460B" w:rsidRPr="00357F42">
        <w:rPr>
          <w:sz w:val="18"/>
          <w:szCs w:val="18"/>
        </w:rPr>
        <w:t>)</w:t>
      </w:r>
      <w:r w:rsidR="0038460B" w:rsidRPr="00357F42">
        <w:rPr>
          <w:sz w:val="18"/>
          <w:szCs w:val="18"/>
        </w:rPr>
        <w:tab/>
        <w:t xml:space="preserve">dyżurki pielęgniarskie </w:t>
      </w:r>
    </w:p>
    <w:p w14:paraId="054EC07F" w14:textId="77777777" w:rsidR="0038460B" w:rsidRDefault="00470D1E" w:rsidP="000C7B48">
      <w:pPr>
        <w:tabs>
          <w:tab w:val="left" w:pos="720"/>
        </w:tabs>
        <w:ind w:left="720" w:hanging="360"/>
        <w:jc w:val="both"/>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kuchenki oddziałowe i pomieszczenia gospodarcze (piwnice)</w:t>
      </w:r>
    </w:p>
    <w:p w14:paraId="393B6C2E" w14:textId="77777777" w:rsidR="0038460B" w:rsidRDefault="00470D1E" w:rsidP="000C7B48">
      <w:pPr>
        <w:tabs>
          <w:tab w:val="left" w:pos="720"/>
        </w:tabs>
        <w:ind w:left="720" w:hanging="360"/>
        <w:jc w:val="both"/>
        <w:rPr>
          <w:sz w:val="18"/>
          <w:szCs w:val="18"/>
        </w:rPr>
      </w:pPr>
      <w:r>
        <w:rPr>
          <w:sz w:val="18"/>
          <w:szCs w:val="18"/>
        </w:rPr>
        <w:t>k</w:t>
      </w:r>
      <w:r w:rsidR="0038460B">
        <w:rPr>
          <w:sz w:val="18"/>
          <w:szCs w:val="18"/>
        </w:rPr>
        <w:t xml:space="preserve">) </w:t>
      </w:r>
      <w:r w:rsidR="0038460B">
        <w:rPr>
          <w:sz w:val="18"/>
          <w:szCs w:val="18"/>
        </w:rPr>
        <w:tab/>
        <w:t>winda</w:t>
      </w:r>
      <w:r w:rsidR="0025639F">
        <w:rPr>
          <w:sz w:val="18"/>
          <w:szCs w:val="18"/>
        </w:rPr>
        <w:t xml:space="preserve"> osobowa, winda towarowa</w:t>
      </w:r>
    </w:p>
    <w:p w14:paraId="37B1E259" w14:textId="77777777" w:rsidR="0038460B" w:rsidRDefault="0038460B" w:rsidP="000C7B48">
      <w:pPr>
        <w:tabs>
          <w:tab w:val="left" w:pos="720"/>
        </w:tabs>
        <w:ind w:left="720" w:hanging="360"/>
        <w:jc w:val="both"/>
        <w:rPr>
          <w:sz w:val="18"/>
          <w:szCs w:val="18"/>
        </w:rPr>
      </w:pPr>
    </w:p>
    <w:p w14:paraId="3E454EAB" w14:textId="77777777" w:rsidR="0038460B" w:rsidRPr="00BE6F2D" w:rsidRDefault="0038460B" w:rsidP="000C7B48">
      <w:pPr>
        <w:numPr>
          <w:ilvl w:val="0"/>
          <w:numId w:val="1"/>
        </w:numPr>
        <w:tabs>
          <w:tab w:val="clear" w:pos="2700"/>
          <w:tab w:val="left" w:pos="180"/>
          <w:tab w:val="num" w:pos="3060"/>
        </w:tabs>
        <w:ind w:left="180"/>
        <w:jc w:val="both"/>
        <w:rPr>
          <w:b/>
          <w:sz w:val="18"/>
          <w:szCs w:val="18"/>
        </w:rPr>
      </w:pPr>
      <w:r>
        <w:rPr>
          <w:b/>
          <w:sz w:val="18"/>
          <w:szCs w:val="18"/>
        </w:rPr>
        <w:t>Zakład Opi</w:t>
      </w:r>
      <w:r w:rsidR="001E72E4">
        <w:rPr>
          <w:b/>
          <w:sz w:val="18"/>
          <w:szCs w:val="18"/>
        </w:rPr>
        <w:t>ekuńczo Leczniczy oraz Oddział M</w:t>
      </w:r>
      <w:r>
        <w:rPr>
          <w:b/>
          <w:sz w:val="18"/>
          <w:szCs w:val="18"/>
        </w:rPr>
        <w:t xml:space="preserve">edycyny Paliatywnej </w:t>
      </w:r>
      <w:r>
        <w:rPr>
          <w:sz w:val="18"/>
          <w:szCs w:val="18"/>
        </w:rPr>
        <w:t>– 273</w:t>
      </w:r>
      <w:r w:rsidR="009D43AC">
        <w:rPr>
          <w:sz w:val="18"/>
          <w:szCs w:val="18"/>
        </w:rPr>
        <w:t>,00</w:t>
      </w:r>
      <w:r w:rsidRPr="00BE6F2D">
        <w:rPr>
          <w:sz w:val="18"/>
          <w:szCs w:val="18"/>
        </w:rPr>
        <w:t xml:space="preserve"> m </w:t>
      </w:r>
      <w:r w:rsidRPr="00BE6F2D">
        <w:rPr>
          <w:sz w:val="18"/>
          <w:szCs w:val="18"/>
          <w:vertAlign w:val="superscript"/>
        </w:rPr>
        <w:t>2</w:t>
      </w:r>
    </w:p>
    <w:p w14:paraId="03E7C3E7" w14:textId="77777777" w:rsidR="0038460B" w:rsidRPr="00BE6F2D" w:rsidRDefault="0038460B" w:rsidP="000C7B48">
      <w:pPr>
        <w:tabs>
          <w:tab w:val="left" w:pos="720"/>
        </w:tabs>
        <w:jc w:val="both"/>
        <w:rPr>
          <w:b/>
          <w:sz w:val="18"/>
          <w:szCs w:val="18"/>
        </w:rPr>
      </w:pPr>
    </w:p>
    <w:p w14:paraId="6D5316DC" w14:textId="77777777" w:rsidR="0038460B" w:rsidRPr="00BE6F2D" w:rsidRDefault="0038460B" w:rsidP="000C7B48">
      <w:pPr>
        <w:tabs>
          <w:tab w:val="left" w:pos="720"/>
        </w:tabs>
        <w:ind w:left="720" w:hanging="360"/>
        <w:jc w:val="both"/>
        <w:rPr>
          <w:sz w:val="18"/>
          <w:szCs w:val="18"/>
        </w:rPr>
      </w:pPr>
      <w:r w:rsidRPr="00BE6F2D">
        <w:rPr>
          <w:sz w:val="18"/>
          <w:szCs w:val="18"/>
        </w:rPr>
        <w:t>a)</w:t>
      </w:r>
      <w:r w:rsidRPr="00BE6F2D">
        <w:rPr>
          <w:sz w:val="18"/>
          <w:szCs w:val="18"/>
        </w:rPr>
        <w:tab/>
        <w:t xml:space="preserve">gabinet lekarski </w:t>
      </w:r>
    </w:p>
    <w:p w14:paraId="27A0DAA1" w14:textId="77777777" w:rsidR="0038460B" w:rsidRPr="00BE6F2D" w:rsidRDefault="0038460B" w:rsidP="000C7B48">
      <w:pPr>
        <w:tabs>
          <w:tab w:val="left" w:pos="720"/>
        </w:tabs>
        <w:ind w:left="720" w:hanging="360"/>
        <w:jc w:val="both"/>
        <w:rPr>
          <w:sz w:val="18"/>
          <w:szCs w:val="18"/>
        </w:rPr>
      </w:pPr>
      <w:r w:rsidRPr="00BE6F2D">
        <w:rPr>
          <w:sz w:val="18"/>
          <w:szCs w:val="18"/>
        </w:rPr>
        <w:t>b)</w:t>
      </w:r>
      <w:r w:rsidRPr="00BE6F2D">
        <w:rPr>
          <w:sz w:val="18"/>
          <w:szCs w:val="18"/>
        </w:rPr>
        <w:tab/>
        <w:t xml:space="preserve">dyżurka pielęgniarek </w:t>
      </w:r>
    </w:p>
    <w:p w14:paraId="60F00AC2" w14:textId="77777777" w:rsidR="0038460B" w:rsidRPr="00BE6F2D" w:rsidRDefault="0038460B" w:rsidP="000C7B48">
      <w:pPr>
        <w:tabs>
          <w:tab w:val="left" w:pos="720"/>
        </w:tabs>
        <w:ind w:left="720" w:hanging="360"/>
        <w:jc w:val="both"/>
        <w:rPr>
          <w:sz w:val="18"/>
          <w:szCs w:val="18"/>
        </w:rPr>
      </w:pPr>
      <w:r w:rsidRPr="00BE6F2D">
        <w:rPr>
          <w:sz w:val="18"/>
          <w:szCs w:val="18"/>
        </w:rPr>
        <w:t>c)</w:t>
      </w:r>
      <w:r w:rsidRPr="00BE6F2D">
        <w:rPr>
          <w:sz w:val="18"/>
          <w:szCs w:val="18"/>
        </w:rPr>
        <w:tab/>
        <w:t xml:space="preserve">gabinet zabiegowy </w:t>
      </w:r>
    </w:p>
    <w:p w14:paraId="73D99E1F" w14:textId="77777777" w:rsidR="0038460B" w:rsidRPr="00BE6F2D" w:rsidRDefault="0038460B" w:rsidP="000C7B48">
      <w:pPr>
        <w:tabs>
          <w:tab w:val="left" w:pos="720"/>
        </w:tabs>
        <w:ind w:left="720" w:hanging="360"/>
        <w:jc w:val="both"/>
        <w:rPr>
          <w:sz w:val="18"/>
          <w:szCs w:val="18"/>
        </w:rPr>
      </w:pPr>
      <w:r w:rsidRPr="00BE6F2D">
        <w:rPr>
          <w:sz w:val="18"/>
          <w:szCs w:val="18"/>
        </w:rPr>
        <w:t>d)</w:t>
      </w:r>
      <w:r w:rsidRPr="00BE6F2D">
        <w:rPr>
          <w:sz w:val="18"/>
          <w:szCs w:val="18"/>
        </w:rPr>
        <w:tab/>
        <w:t xml:space="preserve">sale chorych </w:t>
      </w:r>
    </w:p>
    <w:p w14:paraId="7E940FCE" w14:textId="77777777" w:rsidR="0038460B" w:rsidRDefault="0038460B" w:rsidP="000C7B48">
      <w:pPr>
        <w:tabs>
          <w:tab w:val="left" w:pos="720"/>
        </w:tabs>
        <w:ind w:left="720" w:hanging="360"/>
        <w:jc w:val="both"/>
        <w:rPr>
          <w:sz w:val="18"/>
          <w:szCs w:val="18"/>
        </w:rPr>
      </w:pPr>
      <w:r w:rsidRPr="00BE6F2D">
        <w:rPr>
          <w:sz w:val="18"/>
          <w:szCs w:val="18"/>
        </w:rPr>
        <w:t>e)</w:t>
      </w:r>
      <w:r>
        <w:rPr>
          <w:sz w:val="18"/>
          <w:szCs w:val="18"/>
        </w:rPr>
        <w:tab/>
      </w:r>
      <w:r w:rsidRPr="00BE6F2D">
        <w:rPr>
          <w:sz w:val="18"/>
          <w:szCs w:val="18"/>
        </w:rPr>
        <w:t xml:space="preserve">ciągi komunikacyjne, toalety ,świetlice </w:t>
      </w:r>
    </w:p>
    <w:p w14:paraId="112F5E7B" w14:textId="77777777" w:rsidR="001E72E4" w:rsidRDefault="001E72E4" w:rsidP="000C7B48">
      <w:pPr>
        <w:tabs>
          <w:tab w:val="left" w:pos="720"/>
        </w:tabs>
        <w:ind w:left="720" w:hanging="360"/>
        <w:jc w:val="both"/>
        <w:rPr>
          <w:sz w:val="18"/>
          <w:szCs w:val="18"/>
        </w:rPr>
      </w:pPr>
      <w:r>
        <w:rPr>
          <w:sz w:val="18"/>
          <w:szCs w:val="18"/>
        </w:rPr>
        <w:t xml:space="preserve">f)     </w:t>
      </w:r>
      <w:r w:rsidR="00B03B0C">
        <w:rPr>
          <w:sz w:val="18"/>
          <w:szCs w:val="18"/>
        </w:rPr>
        <w:t>szatnie personelu</w:t>
      </w:r>
    </w:p>
    <w:p w14:paraId="614845E9" w14:textId="77777777" w:rsidR="0038460B" w:rsidRDefault="00B03B0C" w:rsidP="000C7B48">
      <w:pPr>
        <w:tabs>
          <w:tab w:val="left" w:pos="720"/>
        </w:tabs>
        <w:ind w:left="720" w:hanging="360"/>
        <w:jc w:val="both"/>
        <w:rPr>
          <w:sz w:val="18"/>
          <w:szCs w:val="18"/>
        </w:rPr>
      </w:pPr>
      <w:r>
        <w:rPr>
          <w:sz w:val="18"/>
          <w:szCs w:val="18"/>
        </w:rPr>
        <w:t>g)    gabinet oddzia</w:t>
      </w:r>
      <w:r w:rsidR="007F28E2">
        <w:rPr>
          <w:sz w:val="18"/>
          <w:szCs w:val="18"/>
        </w:rPr>
        <w:t>ł</w:t>
      </w:r>
      <w:r>
        <w:rPr>
          <w:sz w:val="18"/>
          <w:szCs w:val="18"/>
        </w:rPr>
        <w:t>owej</w:t>
      </w:r>
    </w:p>
    <w:p w14:paraId="2CAEE273" w14:textId="77777777" w:rsidR="0038460B" w:rsidRDefault="0038460B" w:rsidP="000C7B48">
      <w:pPr>
        <w:tabs>
          <w:tab w:val="left" w:pos="720"/>
        </w:tabs>
        <w:ind w:left="720" w:hanging="360"/>
        <w:jc w:val="both"/>
        <w:rPr>
          <w:sz w:val="18"/>
          <w:szCs w:val="18"/>
        </w:rPr>
      </w:pPr>
    </w:p>
    <w:p w14:paraId="4C321158" w14:textId="77777777" w:rsidR="0038460B" w:rsidRDefault="0038460B" w:rsidP="000C7B48">
      <w:pPr>
        <w:numPr>
          <w:ilvl w:val="0"/>
          <w:numId w:val="1"/>
        </w:numPr>
        <w:tabs>
          <w:tab w:val="clear" w:pos="2700"/>
          <w:tab w:val="num" w:pos="180"/>
          <w:tab w:val="left" w:pos="720"/>
        </w:tabs>
        <w:ind w:left="180"/>
        <w:jc w:val="both"/>
        <w:rPr>
          <w:sz w:val="18"/>
          <w:szCs w:val="18"/>
        </w:rPr>
      </w:pPr>
      <w:r w:rsidRPr="00603B5D">
        <w:rPr>
          <w:b/>
          <w:sz w:val="18"/>
          <w:szCs w:val="18"/>
        </w:rPr>
        <w:t>Oddział Dziecięcy powierzchnia</w:t>
      </w:r>
      <w:r w:rsidRPr="00BE6F2D">
        <w:rPr>
          <w:sz w:val="18"/>
          <w:szCs w:val="18"/>
        </w:rPr>
        <w:t xml:space="preserve"> </w:t>
      </w:r>
      <w:r>
        <w:rPr>
          <w:sz w:val="18"/>
          <w:szCs w:val="18"/>
        </w:rPr>
        <w:t xml:space="preserve">- </w:t>
      </w:r>
      <w:r w:rsidR="009D43AC">
        <w:rPr>
          <w:sz w:val="18"/>
          <w:szCs w:val="18"/>
        </w:rPr>
        <w:t>544,0</w:t>
      </w:r>
      <w:r w:rsidRPr="00BE6F2D">
        <w:rPr>
          <w:sz w:val="18"/>
          <w:szCs w:val="18"/>
        </w:rPr>
        <w:t>0 m2</w:t>
      </w:r>
      <w:r>
        <w:rPr>
          <w:sz w:val="18"/>
          <w:szCs w:val="18"/>
        </w:rPr>
        <w:t xml:space="preserve"> </w:t>
      </w:r>
    </w:p>
    <w:p w14:paraId="37D04652" w14:textId="77777777" w:rsidR="0038460B" w:rsidRPr="00BE6F2D" w:rsidRDefault="0038460B" w:rsidP="000C7B48">
      <w:pPr>
        <w:tabs>
          <w:tab w:val="left" w:pos="720"/>
        </w:tabs>
        <w:jc w:val="both"/>
        <w:rPr>
          <w:sz w:val="18"/>
          <w:szCs w:val="18"/>
        </w:rPr>
      </w:pPr>
    </w:p>
    <w:p w14:paraId="4C267A1A" w14:textId="77777777" w:rsidR="0038460B" w:rsidRPr="00BE6F2D" w:rsidRDefault="0038460B" w:rsidP="000C7B48">
      <w:pPr>
        <w:tabs>
          <w:tab w:val="left" w:pos="720"/>
        </w:tabs>
        <w:ind w:left="720" w:hanging="360"/>
        <w:jc w:val="both"/>
        <w:rPr>
          <w:sz w:val="18"/>
          <w:szCs w:val="18"/>
        </w:rPr>
      </w:pPr>
      <w:r w:rsidRPr="00BE6F2D">
        <w:rPr>
          <w:sz w:val="18"/>
          <w:szCs w:val="18"/>
        </w:rPr>
        <w:t>a)</w:t>
      </w:r>
      <w:r w:rsidRPr="00BE6F2D">
        <w:rPr>
          <w:sz w:val="18"/>
          <w:szCs w:val="18"/>
        </w:rPr>
        <w:tab/>
        <w:t xml:space="preserve">gabinet zabiegowy </w:t>
      </w:r>
    </w:p>
    <w:p w14:paraId="7B2707C4" w14:textId="77777777" w:rsidR="0038460B" w:rsidRPr="00BE6F2D" w:rsidRDefault="0038460B" w:rsidP="000C7B48">
      <w:pPr>
        <w:tabs>
          <w:tab w:val="left" w:pos="720"/>
        </w:tabs>
        <w:ind w:left="720" w:hanging="360"/>
        <w:jc w:val="both"/>
        <w:rPr>
          <w:sz w:val="18"/>
          <w:szCs w:val="18"/>
        </w:rPr>
      </w:pPr>
      <w:r w:rsidRPr="00BE6F2D">
        <w:rPr>
          <w:sz w:val="18"/>
          <w:szCs w:val="18"/>
        </w:rPr>
        <w:t>b)</w:t>
      </w:r>
      <w:r w:rsidRPr="00BE6F2D">
        <w:rPr>
          <w:sz w:val="18"/>
          <w:szCs w:val="18"/>
        </w:rPr>
        <w:tab/>
        <w:t xml:space="preserve">sale chorych </w:t>
      </w:r>
    </w:p>
    <w:p w14:paraId="2361DF9E" w14:textId="77777777" w:rsidR="0038460B" w:rsidRPr="00BE6F2D" w:rsidRDefault="0038460B" w:rsidP="000C7B48">
      <w:pPr>
        <w:tabs>
          <w:tab w:val="left" w:pos="720"/>
        </w:tabs>
        <w:ind w:left="720" w:hanging="360"/>
        <w:jc w:val="both"/>
        <w:rPr>
          <w:sz w:val="18"/>
          <w:szCs w:val="18"/>
        </w:rPr>
      </w:pPr>
      <w:r w:rsidRPr="00BE6F2D">
        <w:rPr>
          <w:sz w:val="18"/>
          <w:szCs w:val="18"/>
        </w:rPr>
        <w:t>c)</w:t>
      </w:r>
      <w:r w:rsidRPr="00BE6F2D">
        <w:rPr>
          <w:sz w:val="18"/>
          <w:szCs w:val="18"/>
        </w:rPr>
        <w:tab/>
        <w:t xml:space="preserve">izba przyjęć </w:t>
      </w:r>
    </w:p>
    <w:p w14:paraId="7CCC7C26" w14:textId="77777777" w:rsidR="0038460B" w:rsidRPr="00BE6F2D" w:rsidRDefault="0038460B" w:rsidP="000C7B48">
      <w:pPr>
        <w:tabs>
          <w:tab w:val="left" w:pos="720"/>
        </w:tabs>
        <w:ind w:left="720" w:hanging="360"/>
        <w:jc w:val="both"/>
        <w:rPr>
          <w:sz w:val="18"/>
          <w:szCs w:val="18"/>
        </w:rPr>
      </w:pPr>
      <w:r w:rsidRPr="00BE6F2D">
        <w:rPr>
          <w:sz w:val="18"/>
          <w:szCs w:val="18"/>
        </w:rPr>
        <w:t>d)</w:t>
      </w:r>
      <w:r w:rsidRPr="00BE6F2D">
        <w:rPr>
          <w:sz w:val="18"/>
          <w:szCs w:val="18"/>
        </w:rPr>
        <w:tab/>
        <w:t xml:space="preserve">dyżurka pielęgniarek </w:t>
      </w:r>
    </w:p>
    <w:p w14:paraId="4BC3B025" w14:textId="77777777" w:rsidR="0038460B" w:rsidRDefault="0038460B" w:rsidP="000C7B48">
      <w:pPr>
        <w:tabs>
          <w:tab w:val="left" w:pos="720"/>
        </w:tabs>
        <w:ind w:left="720" w:hanging="360"/>
        <w:jc w:val="both"/>
        <w:rPr>
          <w:sz w:val="18"/>
          <w:szCs w:val="18"/>
        </w:rPr>
      </w:pPr>
      <w:r w:rsidRPr="00BE6F2D">
        <w:rPr>
          <w:sz w:val="18"/>
          <w:szCs w:val="18"/>
        </w:rPr>
        <w:t>e)</w:t>
      </w:r>
      <w:r w:rsidRPr="00BE6F2D">
        <w:rPr>
          <w:sz w:val="18"/>
          <w:szCs w:val="18"/>
        </w:rPr>
        <w:tab/>
        <w:t>kuchnia oddziałowa</w:t>
      </w:r>
      <w:r w:rsidR="00F06C6E">
        <w:rPr>
          <w:sz w:val="18"/>
          <w:szCs w:val="18"/>
        </w:rPr>
        <w:t xml:space="preserve"> z jadalnią </w:t>
      </w:r>
    </w:p>
    <w:p w14:paraId="2D495C7A" w14:textId="77777777" w:rsidR="0038460B" w:rsidRPr="00BE6F2D" w:rsidRDefault="0038460B" w:rsidP="000C7B48">
      <w:pPr>
        <w:tabs>
          <w:tab w:val="left" w:pos="720"/>
        </w:tabs>
        <w:ind w:left="720" w:hanging="360"/>
        <w:jc w:val="both"/>
        <w:rPr>
          <w:sz w:val="18"/>
          <w:szCs w:val="18"/>
        </w:rPr>
      </w:pPr>
      <w:r>
        <w:rPr>
          <w:sz w:val="18"/>
          <w:szCs w:val="18"/>
        </w:rPr>
        <w:t>f)</w:t>
      </w:r>
      <w:r>
        <w:rPr>
          <w:sz w:val="18"/>
          <w:szCs w:val="18"/>
        </w:rPr>
        <w:tab/>
      </w:r>
      <w:r w:rsidRPr="00BE6F2D">
        <w:rPr>
          <w:sz w:val="18"/>
          <w:szCs w:val="18"/>
        </w:rPr>
        <w:t xml:space="preserve">WC i łazienki </w:t>
      </w:r>
    </w:p>
    <w:p w14:paraId="726D7069" w14:textId="77777777" w:rsidR="0038460B" w:rsidRPr="00BE6F2D" w:rsidRDefault="0038460B" w:rsidP="000C7B48">
      <w:pPr>
        <w:tabs>
          <w:tab w:val="left" w:pos="720"/>
        </w:tabs>
        <w:ind w:left="720" w:hanging="360"/>
        <w:jc w:val="both"/>
        <w:rPr>
          <w:sz w:val="18"/>
          <w:szCs w:val="18"/>
        </w:rPr>
      </w:pPr>
      <w:r w:rsidRPr="00BE6F2D">
        <w:rPr>
          <w:sz w:val="18"/>
          <w:szCs w:val="18"/>
        </w:rPr>
        <w:t>g)</w:t>
      </w:r>
      <w:r w:rsidRPr="00BE6F2D">
        <w:rPr>
          <w:sz w:val="18"/>
          <w:szCs w:val="18"/>
        </w:rPr>
        <w:tab/>
        <w:t xml:space="preserve">korytarz oraz klatka schodowa </w:t>
      </w:r>
    </w:p>
    <w:p w14:paraId="6B7E5FE8" w14:textId="77777777" w:rsidR="0038460B" w:rsidRDefault="0038460B" w:rsidP="000C7B48">
      <w:pPr>
        <w:tabs>
          <w:tab w:val="left" w:pos="720"/>
        </w:tabs>
        <w:ind w:left="720" w:hanging="360"/>
        <w:jc w:val="both"/>
        <w:rPr>
          <w:sz w:val="18"/>
          <w:szCs w:val="18"/>
        </w:rPr>
      </w:pPr>
      <w:r w:rsidRPr="00BE6F2D">
        <w:rPr>
          <w:sz w:val="18"/>
          <w:szCs w:val="18"/>
        </w:rPr>
        <w:t>h)</w:t>
      </w:r>
      <w:r w:rsidRPr="00BE6F2D">
        <w:rPr>
          <w:sz w:val="18"/>
          <w:szCs w:val="18"/>
        </w:rPr>
        <w:tab/>
        <w:t xml:space="preserve">świetlica </w:t>
      </w:r>
    </w:p>
    <w:p w14:paraId="6A32398B" w14:textId="77777777" w:rsidR="0038460B" w:rsidRPr="00BE6F2D" w:rsidRDefault="0038460B" w:rsidP="000C7B48">
      <w:pPr>
        <w:tabs>
          <w:tab w:val="left" w:pos="720"/>
        </w:tabs>
        <w:ind w:left="720" w:hanging="360"/>
        <w:jc w:val="both"/>
        <w:rPr>
          <w:sz w:val="18"/>
          <w:szCs w:val="18"/>
        </w:rPr>
      </w:pPr>
      <w:r w:rsidRPr="00BE6F2D">
        <w:rPr>
          <w:sz w:val="18"/>
          <w:szCs w:val="18"/>
        </w:rPr>
        <w:t>i)</w:t>
      </w:r>
      <w:r w:rsidRPr="00BE6F2D">
        <w:rPr>
          <w:sz w:val="18"/>
          <w:szCs w:val="18"/>
        </w:rPr>
        <w:tab/>
        <w:t xml:space="preserve">gabinet oddziałowej oraz lekarski </w:t>
      </w:r>
    </w:p>
    <w:p w14:paraId="23D689DA" w14:textId="77777777" w:rsidR="0038460B" w:rsidRDefault="0038460B" w:rsidP="000C7B48">
      <w:pPr>
        <w:tabs>
          <w:tab w:val="left" w:pos="720"/>
        </w:tabs>
        <w:ind w:left="720" w:hanging="360"/>
        <w:jc w:val="both"/>
        <w:rPr>
          <w:sz w:val="18"/>
          <w:szCs w:val="18"/>
        </w:rPr>
      </w:pPr>
      <w:r w:rsidRPr="00BE6F2D">
        <w:rPr>
          <w:sz w:val="18"/>
          <w:szCs w:val="18"/>
        </w:rPr>
        <w:t>j)</w:t>
      </w:r>
      <w:r w:rsidRPr="00BE6F2D">
        <w:rPr>
          <w:sz w:val="18"/>
          <w:szCs w:val="18"/>
        </w:rPr>
        <w:tab/>
        <w:t xml:space="preserve">brudownik </w:t>
      </w:r>
    </w:p>
    <w:p w14:paraId="78732970" w14:textId="77777777" w:rsidR="00F06C6E" w:rsidRDefault="00F06C6E" w:rsidP="000C7B48">
      <w:pPr>
        <w:tabs>
          <w:tab w:val="left" w:pos="720"/>
        </w:tabs>
        <w:ind w:left="720" w:hanging="360"/>
        <w:jc w:val="both"/>
        <w:rPr>
          <w:sz w:val="18"/>
          <w:szCs w:val="18"/>
        </w:rPr>
      </w:pPr>
      <w:r>
        <w:rPr>
          <w:sz w:val="18"/>
          <w:szCs w:val="18"/>
        </w:rPr>
        <w:t xml:space="preserve">k)    szatnie w piwnicy </w:t>
      </w:r>
    </w:p>
    <w:p w14:paraId="7509A532" w14:textId="77777777" w:rsidR="0038460B" w:rsidRPr="00BE6F2D" w:rsidRDefault="0038460B" w:rsidP="000C7B48">
      <w:pPr>
        <w:tabs>
          <w:tab w:val="left" w:pos="720"/>
        </w:tabs>
        <w:ind w:left="720" w:hanging="360"/>
        <w:jc w:val="both"/>
        <w:rPr>
          <w:sz w:val="18"/>
          <w:szCs w:val="18"/>
        </w:rPr>
      </w:pPr>
    </w:p>
    <w:p w14:paraId="0E136494" w14:textId="77777777" w:rsidR="0038460B" w:rsidRDefault="0038460B" w:rsidP="000C7B48">
      <w:pPr>
        <w:numPr>
          <w:ilvl w:val="0"/>
          <w:numId w:val="1"/>
        </w:numPr>
        <w:tabs>
          <w:tab w:val="clear" w:pos="2700"/>
          <w:tab w:val="left" w:pos="180"/>
        </w:tabs>
        <w:ind w:left="180"/>
        <w:jc w:val="both"/>
        <w:rPr>
          <w:sz w:val="18"/>
          <w:szCs w:val="18"/>
        </w:rPr>
      </w:pPr>
      <w:r>
        <w:rPr>
          <w:b/>
          <w:sz w:val="18"/>
          <w:szCs w:val="18"/>
        </w:rPr>
        <w:lastRenderedPageBreak/>
        <w:t>Oddział położniczo</w:t>
      </w:r>
      <w:r w:rsidRPr="00603B5D">
        <w:rPr>
          <w:b/>
          <w:sz w:val="18"/>
          <w:szCs w:val="18"/>
        </w:rPr>
        <w:t xml:space="preserve"> - ginekologiczny </w:t>
      </w:r>
      <w:r w:rsidR="00A74F97">
        <w:rPr>
          <w:b/>
          <w:sz w:val="18"/>
          <w:szCs w:val="18"/>
        </w:rPr>
        <w:t>z pododdziałem</w:t>
      </w:r>
      <w:r w:rsidRPr="00603B5D">
        <w:rPr>
          <w:b/>
          <w:sz w:val="18"/>
          <w:szCs w:val="18"/>
        </w:rPr>
        <w:t xml:space="preserve"> noworodk</w:t>
      </w:r>
      <w:r w:rsidR="00A74F97">
        <w:rPr>
          <w:b/>
          <w:sz w:val="18"/>
          <w:szCs w:val="18"/>
        </w:rPr>
        <w:t>owym</w:t>
      </w:r>
      <w:r w:rsidRPr="00BE6F2D">
        <w:rPr>
          <w:sz w:val="18"/>
          <w:szCs w:val="18"/>
        </w:rPr>
        <w:t xml:space="preserve"> -</w:t>
      </w:r>
      <w:r w:rsidR="001B7569">
        <w:rPr>
          <w:sz w:val="18"/>
          <w:szCs w:val="18"/>
        </w:rPr>
        <w:t xml:space="preserve"> </w:t>
      </w:r>
      <w:r w:rsidRPr="00BE6F2D">
        <w:rPr>
          <w:sz w:val="18"/>
          <w:szCs w:val="18"/>
        </w:rPr>
        <w:t xml:space="preserve">powierzchnia </w:t>
      </w:r>
      <w:smartTag w:uri="urn:schemas-microsoft-com:office:smarttags" w:element="metricconverter">
        <w:smartTagPr>
          <w:attr w:name="ProductID" w:val="20 cm"/>
        </w:smartTagPr>
        <w:r w:rsidRPr="00BE6F2D">
          <w:rPr>
            <w:sz w:val="18"/>
            <w:szCs w:val="18"/>
          </w:rPr>
          <w:t>1020,00 m2</w:t>
        </w:r>
      </w:smartTag>
      <w:r w:rsidRPr="00BE6F2D">
        <w:rPr>
          <w:sz w:val="18"/>
          <w:szCs w:val="18"/>
        </w:rPr>
        <w:t xml:space="preserve"> </w:t>
      </w:r>
    </w:p>
    <w:p w14:paraId="19064D85" w14:textId="77777777" w:rsidR="0038460B" w:rsidRDefault="0038460B" w:rsidP="000C7B48">
      <w:pPr>
        <w:tabs>
          <w:tab w:val="left" w:pos="720"/>
        </w:tabs>
        <w:ind w:left="360"/>
        <w:jc w:val="both"/>
        <w:rPr>
          <w:b/>
          <w:sz w:val="18"/>
          <w:szCs w:val="18"/>
        </w:rPr>
      </w:pPr>
    </w:p>
    <w:p w14:paraId="21D8B34C" w14:textId="77777777" w:rsidR="0038460B" w:rsidRDefault="0038460B" w:rsidP="000C7B48">
      <w:pPr>
        <w:tabs>
          <w:tab w:val="left" w:pos="720"/>
        </w:tabs>
        <w:ind w:left="360"/>
        <w:jc w:val="both"/>
        <w:rPr>
          <w:sz w:val="18"/>
          <w:szCs w:val="18"/>
        </w:rPr>
      </w:pPr>
      <w:r w:rsidRPr="00BE6F2D">
        <w:rPr>
          <w:sz w:val="18"/>
          <w:szCs w:val="18"/>
        </w:rPr>
        <w:t>1.</w:t>
      </w:r>
      <w:r>
        <w:rPr>
          <w:sz w:val="18"/>
          <w:szCs w:val="18"/>
        </w:rPr>
        <w:tab/>
      </w:r>
      <w:r w:rsidRPr="00BE6F2D">
        <w:rPr>
          <w:sz w:val="18"/>
          <w:szCs w:val="18"/>
        </w:rPr>
        <w:t xml:space="preserve"> Blok porodowy : sala porodowa nr 1 , nr 2 , korytarz </w:t>
      </w:r>
      <w:r w:rsidR="00741005">
        <w:rPr>
          <w:sz w:val="18"/>
          <w:szCs w:val="18"/>
        </w:rPr>
        <w:t>, sala septyczna</w:t>
      </w:r>
      <w:r w:rsidR="001953DF">
        <w:rPr>
          <w:sz w:val="18"/>
          <w:szCs w:val="18"/>
        </w:rPr>
        <w:t xml:space="preserve"> ( nr 3 ),</w:t>
      </w:r>
    </w:p>
    <w:p w14:paraId="11632522" w14:textId="686FE5FA" w:rsidR="0038460B" w:rsidRPr="00BE6F2D" w:rsidRDefault="0038460B" w:rsidP="000C7B48">
      <w:pPr>
        <w:tabs>
          <w:tab w:val="left" w:pos="720"/>
        </w:tabs>
        <w:ind w:left="720" w:hanging="360"/>
        <w:jc w:val="both"/>
        <w:rPr>
          <w:sz w:val="18"/>
          <w:szCs w:val="18"/>
        </w:rPr>
      </w:pPr>
      <w:r w:rsidRPr="00BE6F2D">
        <w:rPr>
          <w:sz w:val="18"/>
          <w:szCs w:val="18"/>
        </w:rPr>
        <w:t xml:space="preserve">2. </w:t>
      </w:r>
      <w:r>
        <w:rPr>
          <w:sz w:val="18"/>
          <w:szCs w:val="18"/>
        </w:rPr>
        <w:tab/>
      </w:r>
      <w:r w:rsidRPr="00BE6F2D">
        <w:rPr>
          <w:sz w:val="18"/>
          <w:szCs w:val="18"/>
        </w:rPr>
        <w:t>Oddział położniczy : holi, kuchnia mleczna, kuchnia, zmywalnia, pomieszczenia gospodarcze, sale chor</w:t>
      </w:r>
      <w:r>
        <w:rPr>
          <w:sz w:val="18"/>
          <w:szCs w:val="18"/>
        </w:rPr>
        <w:t xml:space="preserve">ych od l do 6, sala odwiedzin, </w:t>
      </w:r>
      <w:r w:rsidRPr="00BE6F2D">
        <w:rPr>
          <w:sz w:val="18"/>
          <w:szCs w:val="18"/>
        </w:rPr>
        <w:t xml:space="preserve">dyżurka, oddział intensywnej opieki noworodków, pomieszczenia socjalne, gabinet badań ,gabinet zabiegowy, izba przyjęć, korytarz ,rejestracja, gabinet oddziałowej. </w:t>
      </w:r>
    </w:p>
    <w:p w14:paraId="23943782" w14:textId="77777777" w:rsidR="0038460B" w:rsidRPr="00BE6F2D" w:rsidRDefault="0038460B" w:rsidP="000C7B48">
      <w:pPr>
        <w:tabs>
          <w:tab w:val="left" w:pos="720"/>
        </w:tabs>
        <w:ind w:left="720" w:hanging="360"/>
        <w:jc w:val="both"/>
        <w:rPr>
          <w:sz w:val="18"/>
          <w:szCs w:val="18"/>
        </w:rPr>
      </w:pPr>
      <w:r w:rsidRPr="00BE6F2D">
        <w:rPr>
          <w:sz w:val="18"/>
          <w:szCs w:val="18"/>
        </w:rPr>
        <w:t>3.</w:t>
      </w:r>
      <w:r w:rsidRPr="00BE6F2D">
        <w:rPr>
          <w:sz w:val="18"/>
          <w:szCs w:val="18"/>
        </w:rPr>
        <w:tab/>
        <w:t xml:space="preserve">Patologia ciąży: sala nr 7 </w:t>
      </w:r>
    </w:p>
    <w:p w14:paraId="08224BE0" w14:textId="77777777" w:rsidR="0038460B" w:rsidRPr="00BE6F2D" w:rsidRDefault="0038460B" w:rsidP="000C7B48">
      <w:pPr>
        <w:tabs>
          <w:tab w:val="left" w:pos="720"/>
        </w:tabs>
        <w:ind w:left="720" w:hanging="360"/>
        <w:jc w:val="both"/>
        <w:rPr>
          <w:sz w:val="18"/>
          <w:szCs w:val="18"/>
        </w:rPr>
      </w:pPr>
      <w:r w:rsidRPr="00BE6F2D">
        <w:rPr>
          <w:sz w:val="18"/>
          <w:szCs w:val="18"/>
        </w:rPr>
        <w:t>4.</w:t>
      </w:r>
      <w:r w:rsidRPr="00BE6F2D">
        <w:rPr>
          <w:sz w:val="18"/>
          <w:szCs w:val="18"/>
        </w:rPr>
        <w:tab/>
        <w:t xml:space="preserve">Oddział septyczny: śluza ,korytarz, sala noworodkowa, sala nr 8 sala porodowa, </w:t>
      </w:r>
      <w:proofErr w:type="spellStart"/>
      <w:r w:rsidRPr="00BE6F2D">
        <w:rPr>
          <w:sz w:val="18"/>
          <w:szCs w:val="18"/>
        </w:rPr>
        <w:t>wc</w:t>
      </w:r>
      <w:proofErr w:type="spellEnd"/>
      <w:r w:rsidRPr="00BE6F2D">
        <w:rPr>
          <w:sz w:val="18"/>
          <w:szCs w:val="18"/>
        </w:rPr>
        <w:t xml:space="preserve">, pomieszczenie gospodarcze, </w:t>
      </w:r>
      <w:proofErr w:type="spellStart"/>
      <w:r w:rsidRPr="00BE6F2D">
        <w:rPr>
          <w:sz w:val="18"/>
          <w:szCs w:val="18"/>
        </w:rPr>
        <w:t>holI</w:t>
      </w:r>
      <w:proofErr w:type="spellEnd"/>
      <w:r w:rsidRPr="00BE6F2D">
        <w:rPr>
          <w:sz w:val="18"/>
          <w:szCs w:val="18"/>
        </w:rPr>
        <w:t xml:space="preserve">. </w:t>
      </w:r>
    </w:p>
    <w:p w14:paraId="26C57517" w14:textId="77777777" w:rsidR="0038460B" w:rsidRPr="00BE6F2D" w:rsidRDefault="0038460B" w:rsidP="000C7B48">
      <w:pPr>
        <w:tabs>
          <w:tab w:val="left" w:pos="720"/>
        </w:tabs>
        <w:ind w:left="720" w:hanging="360"/>
        <w:jc w:val="both"/>
        <w:rPr>
          <w:sz w:val="18"/>
          <w:szCs w:val="18"/>
        </w:rPr>
      </w:pPr>
      <w:r w:rsidRPr="00BE6F2D">
        <w:rPr>
          <w:sz w:val="18"/>
          <w:szCs w:val="18"/>
        </w:rPr>
        <w:t>5.</w:t>
      </w:r>
      <w:r>
        <w:rPr>
          <w:sz w:val="18"/>
          <w:szCs w:val="18"/>
        </w:rPr>
        <w:tab/>
      </w:r>
      <w:r w:rsidRPr="00BE6F2D">
        <w:rPr>
          <w:sz w:val="18"/>
          <w:szCs w:val="18"/>
        </w:rPr>
        <w:t xml:space="preserve"> Pomieszczenia na I </w:t>
      </w:r>
      <w:r w:rsidR="001B7569" w:rsidRPr="00BE6F2D">
        <w:rPr>
          <w:sz w:val="18"/>
          <w:szCs w:val="18"/>
        </w:rPr>
        <w:t>piętrze</w:t>
      </w:r>
      <w:r w:rsidRPr="00BE6F2D">
        <w:rPr>
          <w:sz w:val="18"/>
          <w:szCs w:val="18"/>
        </w:rPr>
        <w:t xml:space="preserve"> : pokoje nr 4,</w:t>
      </w:r>
      <w:r w:rsidR="006F1F59">
        <w:rPr>
          <w:sz w:val="18"/>
          <w:szCs w:val="18"/>
        </w:rPr>
        <w:t xml:space="preserve"> </w:t>
      </w:r>
      <w:r w:rsidRPr="00BE6F2D">
        <w:rPr>
          <w:sz w:val="18"/>
          <w:szCs w:val="18"/>
        </w:rPr>
        <w:t>6</w:t>
      </w:r>
      <w:r w:rsidR="006F1F59">
        <w:rPr>
          <w:sz w:val="18"/>
          <w:szCs w:val="18"/>
        </w:rPr>
        <w:t xml:space="preserve"> </w:t>
      </w:r>
      <w:r w:rsidRPr="00BE6F2D">
        <w:rPr>
          <w:sz w:val="18"/>
          <w:szCs w:val="18"/>
        </w:rPr>
        <w:t xml:space="preserve">,7, </w:t>
      </w:r>
      <w:proofErr w:type="spellStart"/>
      <w:r w:rsidRPr="00BE6F2D">
        <w:rPr>
          <w:sz w:val="18"/>
          <w:szCs w:val="18"/>
        </w:rPr>
        <w:t>wc</w:t>
      </w:r>
      <w:proofErr w:type="spellEnd"/>
      <w:r w:rsidRPr="00BE6F2D">
        <w:rPr>
          <w:sz w:val="18"/>
          <w:szCs w:val="18"/>
        </w:rPr>
        <w:t xml:space="preserve">, klatka schodowa, szatnia dla personelu, łazienka. </w:t>
      </w:r>
    </w:p>
    <w:p w14:paraId="0029CD59" w14:textId="77777777" w:rsidR="0038460B" w:rsidRPr="00BE6F2D" w:rsidRDefault="0038460B" w:rsidP="000C7B48">
      <w:pPr>
        <w:tabs>
          <w:tab w:val="left" w:pos="720"/>
        </w:tabs>
        <w:ind w:left="720" w:hanging="360"/>
        <w:jc w:val="both"/>
        <w:rPr>
          <w:sz w:val="18"/>
          <w:szCs w:val="18"/>
        </w:rPr>
      </w:pPr>
      <w:r w:rsidRPr="00BE6F2D">
        <w:rPr>
          <w:sz w:val="18"/>
          <w:szCs w:val="18"/>
        </w:rPr>
        <w:t>6.</w:t>
      </w:r>
      <w:r>
        <w:rPr>
          <w:sz w:val="18"/>
          <w:szCs w:val="18"/>
        </w:rPr>
        <w:tab/>
      </w:r>
      <w:r w:rsidRPr="00BE6F2D">
        <w:rPr>
          <w:sz w:val="18"/>
          <w:szCs w:val="18"/>
        </w:rPr>
        <w:t>Oddział ginekologiczny: sale chorych od</w:t>
      </w:r>
      <w:r w:rsidR="00724A73">
        <w:rPr>
          <w:sz w:val="18"/>
          <w:szCs w:val="18"/>
        </w:rPr>
        <w:t xml:space="preserve"> </w:t>
      </w:r>
      <w:r w:rsidRPr="00BE6F2D">
        <w:rPr>
          <w:sz w:val="18"/>
          <w:szCs w:val="18"/>
        </w:rPr>
        <w:t xml:space="preserve">2 do 5, świetlica, dyżurka pielęgniarek, gabinet zabiegowy, łazienka dla pacjentów, </w:t>
      </w:r>
      <w:proofErr w:type="spellStart"/>
      <w:r w:rsidRPr="00BE6F2D">
        <w:rPr>
          <w:sz w:val="18"/>
          <w:szCs w:val="18"/>
        </w:rPr>
        <w:t>wc</w:t>
      </w:r>
      <w:proofErr w:type="spellEnd"/>
      <w:r w:rsidRPr="00BE6F2D">
        <w:rPr>
          <w:sz w:val="18"/>
          <w:szCs w:val="18"/>
        </w:rPr>
        <w:t xml:space="preserve">, korytarz ,klatka schodowa </w:t>
      </w:r>
    </w:p>
    <w:p w14:paraId="5EB78893" w14:textId="77777777" w:rsidR="0038460B" w:rsidRDefault="0038460B" w:rsidP="000C7B48">
      <w:pPr>
        <w:tabs>
          <w:tab w:val="left" w:pos="720"/>
        </w:tabs>
        <w:ind w:left="720" w:hanging="360"/>
        <w:jc w:val="both"/>
        <w:rPr>
          <w:sz w:val="18"/>
          <w:szCs w:val="18"/>
        </w:rPr>
      </w:pPr>
      <w:r w:rsidRPr="00BE6F2D">
        <w:rPr>
          <w:sz w:val="18"/>
          <w:szCs w:val="18"/>
        </w:rPr>
        <w:t xml:space="preserve">7. </w:t>
      </w:r>
      <w:r>
        <w:rPr>
          <w:sz w:val="18"/>
          <w:szCs w:val="18"/>
        </w:rPr>
        <w:tab/>
        <w:t>Ł</w:t>
      </w:r>
      <w:r w:rsidRPr="00BE6F2D">
        <w:rPr>
          <w:sz w:val="18"/>
          <w:szCs w:val="18"/>
        </w:rPr>
        <w:t xml:space="preserve">ącznik położnictwo </w:t>
      </w:r>
      <w:r>
        <w:rPr>
          <w:sz w:val="18"/>
          <w:szCs w:val="18"/>
        </w:rPr>
        <w:t>–</w:t>
      </w:r>
      <w:r w:rsidRPr="00BE6F2D">
        <w:rPr>
          <w:sz w:val="18"/>
          <w:szCs w:val="18"/>
        </w:rPr>
        <w:t xml:space="preserve"> ginekologia</w:t>
      </w:r>
    </w:p>
    <w:p w14:paraId="41FF66EA" w14:textId="77777777" w:rsidR="00741005" w:rsidRDefault="00741005" w:rsidP="000C7B48">
      <w:pPr>
        <w:tabs>
          <w:tab w:val="left" w:pos="720"/>
        </w:tabs>
        <w:ind w:left="720" w:hanging="360"/>
        <w:jc w:val="both"/>
        <w:rPr>
          <w:sz w:val="18"/>
          <w:szCs w:val="18"/>
        </w:rPr>
      </w:pPr>
      <w:r>
        <w:rPr>
          <w:sz w:val="18"/>
          <w:szCs w:val="18"/>
        </w:rPr>
        <w:t>8.     Szatnia w piwnicy</w:t>
      </w:r>
      <w:r w:rsidR="006F1F59">
        <w:rPr>
          <w:sz w:val="18"/>
          <w:szCs w:val="18"/>
        </w:rPr>
        <w:t>, dyżurki lekarskie, WC</w:t>
      </w:r>
    </w:p>
    <w:p w14:paraId="7E1BFC5D" w14:textId="77777777" w:rsidR="0038460B" w:rsidRDefault="003F34B7" w:rsidP="000C7B48">
      <w:pPr>
        <w:tabs>
          <w:tab w:val="left" w:pos="720"/>
        </w:tabs>
        <w:ind w:left="720" w:hanging="360"/>
        <w:jc w:val="both"/>
        <w:rPr>
          <w:sz w:val="18"/>
          <w:szCs w:val="18"/>
        </w:rPr>
      </w:pPr>
      <w:r>
        <w:rPr>
          <w:sz w:val="18"/>
          <w:szCs w:val="18"/>
        </w:rPr>
        <w:t>9</w:t>
      </w:r>
      <w:r w:rsidR="0038460B">
        <w:rPr>
          <w:sz w:val="18"/>
          <w:szCs w:val="18"/>
        </w:rPr>
        <w:t>.</w:t>
      </w:r>
      <w:r w:rsidR="0038460B">
        <w:rPr>
          <w:sz w:val="18"/>
          <w:szCs w:val="18"/>
        </w:rPr>
        <w:tab/>
        <w:t>Winda</w:t>
      </w:r>
    </w:p>
    <w:p w14:paraId="12AD886E" w14:textId="77777777" w:rsidR="0038460B" w:rsidRDefault="0038460B" w:rsidP="000C7B48">
      <w:pPr>
        <w:tabs>
          <w:tab w:val="left" w:pos="720"/>
        </w:tabs>
        <w:ind w:left="720" w:hanging="360"/>
        <w:jc w:val="both"/>
        <w:rPr>
          <w:sz w:val="18"/>
          <w:szCs w:val="18"/>
        </w:rPr>
      </w:pPr>
    </w:p>
    <w:p w14:paraId="26579531" w14:textId="77777777" w:rsidR="0038460B" w:rsidRPr="00227C3F" w:rsidRDefault="0038460B" w:rsidP="000C7B48">
      <w:pPr>
        <w:numPr>
          <w:ilvl w:val="0"/>
          <w:numId w:val="1"/>
        </w:numPr>
        <w:tabs>
          <w:tab w:val="clear" w:pos="2700"/>
          <w:tab w:val="num" w:pos="180"/>
          <w:tab w:val="left" w:pos="720"/>
        </w:tabs>
        <w:ind w:left="180"/>
        <w:jc w:val="both"/>
        <w:rPr>
          <w:sz w:val="18"/>
          <w:szCs w:val="18"/>
        </w:rPr>
      </w:pPr>
      <w:r w:rsidRPr="00A27E85">
        <w:rPr>
          <w:b/>
          <w:sz w:val="18"/>
          <w:szCs w:val="18"/>
        </w:rPr>
        <w:t>Oddział Chirurgiczny</w:t>
      </w:r>
      <w:r>
        <w:rPr>
          <w:b/>
          <w:sz w:val="18"/>
          <w:szCs w:val="18"/>
        </w:rPr>
        <w:t xml:space="preserve"> Część A </w:t>
      </w:r>
      <w:r w:rsidRPr="00A27E85">
        <w:rPr>
          <w:sz w:val="18"/>
          <w:szCs w:val="18"/>
        </w:rPr>
        <w:t xml:space="preserve"> - powierzchnia </w:t>
      </w:r>
      <w:r w:rsidRPr="00227C3F">
        <w:rPr>
          <w:sz w:val="18"/>
          <w:szCs w:val="18"/>
        </w:rPr>
        <w:t>240,00  m2</w:t>
      </w:r>
    </w:p>
    <w:p w14:paraId="0903393E"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sale chorych </w:t>
      </w:r>
    </w:p>
    <w:p w14:paraId="5BB7BB17" w14:textId="77777777" w:rsidR="0038460B" w:rsidRPr="00A27E85" w:rsidRDefault="006F1F59" w:rsidP="000C7B48">
      <w:pPr>
        <w:tabs>
          <w:tab w:val="left" w:pos="720"/>
        </w:tabs>
        <w:ind w:left="720" w:hanging="360"/>
        <w:jc w:val="both"/>
        <w:rPr>
          <w:sz w:val="18"/>
          <w:szCs w:val="18"/>
        </w:rPr>
      </w:pPr>
      <w:r>
        <w:rPr>
          <w:sz w:val="18"/>
          <w:szCs w:val="18"/>
        </w:rPr>
        <w:t>b)</w:t>
      </w:r>
      <w:r>
        <w:rPr>
          <w:sz w:val="18"/>
          <w:szCs w:val="18"/>
        </w:rPr>
        <w:tab/>
        <w:t>gabinet zabiegowy</w:t>
      </w:r>
      <w:r w:rsidR="0038460B" w:rsidRPr="00A27E85">
        <w:rPr>
          <w:sz w:val="18"/>
          <w:szCs w:val="18"/>
        </w:rPr>
        <w:t xml:space="preserve"> (sala opatrunkowa) </w:t>
      </w:r>
    </w:p>
    <w:p w14:paraId="32914AB5" w14:textId="77777777" w:rsidR="0038460B" w:rsidRPr="00A27E85" w:rsidRDefault="0038460B" w:rsidP="000C7B48">
      <w:pPr>
        <w:tabs>
          <w:tab w:val="left" w:pos="720"/>
        </w:tabs>
        <w:ind w:left="720" w:hanging="360"/>
        <w:jc w:val="both"/>
        <w:rPr>
          <w:sz w:val="18"/>
          <w:szCs w:val="18"/>
        </w:rPr>
      </w:pPr>
      <w:r w:rsidRPr="00A27E85">
        <w:rPr>
          <w:sz w:val="18"/>
          <w:szCs w:val="18"/>
        </w:rPr>
        <w:t>c</w:t>
      </w:r>
      <w:r w:rsidR="001B30EC">
        <w:rPr>
          <w:sz w:val="18"/>
          <w:szCs w:val="18"/>
        </w:rPr>
        <w:t>)</w:t>
      </w:r>
      <w:r w:rsidR="001B30EC">
        <w:rPr>
          <w:sz w:val="18"/>
          <w:szCs w:val="18"/>
        </w:rPr>
        <w:tab/>
        <w:t>dyżurka pielęgniarska</w:t>
      </w:r>
      <w:r w:rsidRPr="00A27E85">
        <w:rPr>
          <w:sz w:val="18"/>
          <w:szCs w:val="18"/>
        </w:rPr>
        <w:t xml:space="preserve">  </w:t>
      </w:r>
    </w:p>
    <w:p w14:paraId="0AEBC412" w14:textId="77777777" w:rsidR="0038460B" w:rsidRDefault="00B06772" w:rsidP="000C7B48">
      <w:pPr>
        <w:tabs>
          <w:tab w:val="left" w:pos="720"/>
        </w:tabs>
        <w:ind w:left="720" w:hanging="360"/>
        <w:jc w:val="both"/>
        <w:rPr>
          <w:sz w:val="18"/>
          <w:szCs w:val="18"/>
        </w:rPr>
      </w:pPr>
      <w:r>
        <w:rPr>
          <w:sz w:val="18"/>
          <w:szCs w:val="18"/>
        </w:rPr>
        <w:t>d</w:t>
      </w:r>
      <w:r w:rsidR="0038460B" w:rsidRPr="00A27E85">
        <w:rPr>
          <w:sz w:val="18"/>
          <w:szCs w:val="18"/>
        </w:rPr>
        <w:t>)</w:t>
      </w:r>
      <w:r w:rsidR="0038460B" w:rsidRPr="00A27E85">
        <w:rPr>
          <w:sz w:val="18"/>
          <w:szCs w:val="18"/>
        </w:rPr>
        <w:tab/>
        <w:t xml:space="preserve">toalety, łazienki, gabinety lekarskie, pomieszczenia magazynowe, izba przyjęć, klatka schodowa </w:t>
      </w:r>
      <w:r w:rsidR="0038460B">
        <w:rPr>
          <w:sz w:val="18"/>
          <w:szCs w:val="18"/>
        </w:rPr>
        <w:t>,ciągi komunikacyjne</w:t>
      </w:r>
    </w:p>
    <w:p w14:paraId="11CD9081" w14:textId="77777777" w:rsidR="0038460B" w:rsidRPr="007013AF" w:rsidRDefault="0038460B" w:rsidP="000C7B48">
      <w:pPr>
        <w:tabs>
          <w:tab w:val="left" w:pos="720"/>
        </w:tabs>
        <w:jc w:val="both"/>
        <w:rPr>
          <w:sz w:val="18"/>
          <w:szCs w:val="18"/>
        </w:rPr>
      </w:pPr>
    </w:p>
    <w:p w14:paraId="162D4D8D" w14:textId="77777777" w:rsidR="0038460B" w:rsidRDefault="0038460B" w:rsidP="000C7B48">
      <w:pPr>
        <w:numPr>
          <w:ilvl w:val="0"/>
          <w:numId w:val="1"/>
        </w:numPr>
        <w:tabs>
          <w:tab w:val="clear" w:pos="2700"/>
          <w:tab w:val="left" w:pos="720"/>
        </w:tabs>
        <w:ind w:left="142" w:firstLine="0"/>
        <w:jc w:val="both"/>
        <w:rPr>
          <w:sz w:val="18"/>
          <w:szCs w:val="18"/>
        </w:rPr>
      </w:pPr>
      <w:r w:rsidRPr="00A27E85">
        <w:rPr>
          <w:b/>
          <w:sz w:val="18"/>
          <w:szCs w:val="18"/>
        </w:rPr>
        <w:t>Oddział Chirurgiczny</w:t>
      </w:r>
      <w:r>
        <w:rPr>
          <w:b/>
          <w:sz w:val="18"/>
          <w:szCs w:val="18"/>
        </w:rPr>
        <w:t xml:space="preserve"> Część B,C </w:t>
      </w:r>
      <w:r w:rsidRPr="00A27E85">
        <w:rPr>
          <w:sz w:val="18"/>
          <w:szCs w:val="18"/>
        </w:rPr>
        <w:t xml:space="preserve"> - powierzchni</w:t>
      </w:r>
      <w:r>
        <w:rPr>
          <w:sz w:val="18"/>
          <w:szCs w:val="18"/>
        </w:rPr>
        <w:t xml:space="preserve">a </w:t>
      </w:r>
      <w:smartTag w:uri="urn:schemas-microsoft-com:office:smarttags" w:element="metricconverter">
        <w:smartTagPr>
          <w:attr w:name="ProductID" w:val="20 cm"/>
        </w:smartTagPr>
        <w:r>
          <w:rPr>
            <w:sz w:val="18"/>
            <w:szCs w:val="18"/>
          </w:rPr>
          <w:t>855,00 m2</w:t>
        </w:r>
      </w:smartTag>
      <w:r>
        <w:rPr>
          <w:sz w:val="18"/>
          <w:szCs w:val="18"/>
        </w:rPr>
        <w:t xml:space="preserve"> </w:t>
      </w:r>
    </w:p>
    <w:p w14:paraId="6304E5E6" w14:textId="77777777" w:rsidR="0038460B" w:rsidRPr="00A27E85" w:rsidRDefault="0038460B" w:rsidP="000C7B48">
      <w:pPr>
        <w:tabs>
          <w:tab w:val="left" w:pos="720"/>
        </w:tabs>
        <w:jc w:val="both"/>
        <w:rPr>
          <w:sz w:val="18"/>
          <w:szCs w:val="18"/>
        </w:rPr>
      </w:pPr>
    </w:p>
    <w:p w14:paraId="4DF493ED"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sale chorych </w:t>
      </w:r>
    </w:p>
    <w:p w14:paraId="3ADBD01A" w14:textId="77777777" w:rsidR="0038460B" w:rsidRPr="00A27E85" w:rsidRDefault="0038460B" w:rsidP="000C7B48">
      <w:pPr>
        <w:tabs>
          <w:tab w:val="left" w:pos="720"/>
        </w:tabs>
        <w:ind w:left="720" w:hanging="360"/>
        <w:jc w:val="both"/>
        <w:rPr>
          <w:sz w:val="18"/>
          <w:szCs w:val="18"/>
        </w:rPr>
      </w:pPr>
      <w:r w:rsidRPr="00A27E85">
        <w:rPr>
          <w:sz w:val="18"/>
          <w:szCs w:val="18"/>
        </w:rPr>
        <w:t>b)</w:t>
      </w:r>
      <w:r w:rsidRPr="00A27E85">
        <w:rPr>
          <w:sz w:val="18"/>
          <w:szCs w:val="18"/>
        </w:rPr>
        <w:tab/>
        <w:t xml:space="preserve">gabinety zabiegowe (sala opatrunkowa) </w:t>
      </w:r>
    </w:p>
    <w:p w14:paraId="1DCB4998" w14:textId="77777777" w:rsidR="0038460B" w:rsidRPr="00A27E85" w:rsidRDefault="0038460B" w:rsidP="000C7B48">
      <w:pPr>
        <w:tabs>
          <w:tab w:val="left" w:pos="720"/>
        </w:tabs>
        <w:ind w:left="720" w:hanging="360"/>
        <w:jc w:val="both"/>
        <w:rPr>
          <w:sz w:val="18"/>
          <w:szCs w:val="18"/>
        </w:rPr>
      </w:pPr>
      <w:r w:rsidRPr="00A27E85">
        <w:rPr>
          <w:sz w:val="18"/>
          <w:szCs w:val="18"/>
        </w:rPr>
        <w:t>c)</w:t>
      </w:r>
      <w:r w:rsidRPr="00A27E85">
        <w:rPr>
          <w:sz w:val="18"/>
          <w:szCs w:val="18"/>
        </w:rPr>
        <w:tab/>
        <w:t xml:space="preserve">dyżurki pielęgniarskie </w:t>
      </w:r>
    </w:p>
    <w:p w14:paraId="1AD2FF06" w14:textId="77777777" w:rsidR="0038460B" w:rsidRPr="00A27E85" w:rsidRDefault="0038460B" w:rsidP="000C7B48">
      <w:pPr>
        <w:tabs>
          <w:tab w:val="left" w:pos="720"/>
        </w:tabs>
        <w:ind w:left="720" w:hanging="360"/>
        <w:jc w:val="both"/>
        <w:rPr>
          <w:sz w:val="18"/>
          <w:szCs w:val="18"/>
        </w:rPr>
      </w:pPr>
      <w:r w:rsidRPr="00A27E85">
        <w:rPr>
          <w:sz w:val="18"/>
          <w:szCs w:val="18"/>
        </w:rPr>
        <w:t>d)</w:t>
      </w:r>
      <w:r w:rsidRPr="00A27E85">
        <w:rPr>
          <w:sz w:val="18"/>
          <w:szCs w:val="18"/>
        </w:rPr>
        <w:tab/>
        <w:t xml:space="preserve">kuchenka oddziałowa </w:t>
      </w:r>
    </w:p>
    <w:p w14:paraId="2B8E4280" w14:textId="77777777" w:rsidR="0038460B" w:rsidRDefault="0038460B" w:rsidP="000C7B48">
      <w:pPr>
        <w:tabs>
          <w:tab w:val="left" w:pos="720"/>
        </w:tabs>
        <w:ind w:left="720" w:hanging="360"/>
        <w:jc w:val="both"/>
        <w:rPr>
          <w:sz w:val="18"/>
          <w:szCs w:val="18"/>
        </w:rPr>
      </w:pPr>
      <w:r w:rsidRPr="00A27E85">
        <w:rPr>
          <w:sz w:val="18"/>
          <w:szCs w:val="18"/>
        </w:rPr>
        <w:t>e)</w:t>
      </w:r>
      <w:r w:rsidRPr="00A27E85">
        <w:rPr>
          <w:sz w:val="18"/>
          <w:szCs w:val="18"/>
        </w:rPr>
        <w:tab/>
        <w:t xml:space="preserve">toalety, łazienki, gabinety lekarskie, pomieszczenia magazynowe, izba przyjęć, klatka schodowa </w:t>
      </w:r>
      <w:r>
        <w:rPr>
          <w:sz w:val="18"/>
          <w:szCs w:val="18"/>
        </w:rPr>
        <w:t>,ciągi k</w:t>
      </w:r>
      <w:r w:rsidR="00175702">
        <w:rPr>
          <w:sz w:val="18"/>
          <w:szCs w:val="18"/>
        </w:rPr>
        <w:t>o</w:t>
      </w:r>
      <w:r>
        <w:rPr>
          <w:sz w:val="18"/>
          <w:szCs w:val="18"/>
        </w:rPr>
        <w:t>munikacyjne</w:t>
      </w:r>
      <w:r w:rsidR="00175702">
        <w:rPr>
          <w:sz w:val="18"/>
          <w:szCs w:val="18"/>
        </w:rPr>
        <w:t>, szatnie</w:t>
      </w:r>
    </w:p>
    <w:p w14:paraId="0B9A009F" w14:textId="77777777" w:rsidR="00A31764" w:rsidRDefault="00A31764" w:rsidP="000C7B48">
      <w:pPr>
        <w:tabs>
          <w:tab w:val="left" w:pos="720"/>
        </w:tabs>
        <w:ind w:left="720" w:hanging="360"/>
        <w:jc w:val="both"/>
        <w:rPr>
          <w:sz w:val="18"/>
          <w:szCs w:val="18"/>
        </w:rPr>
      </w:pPr>
      <w:r>
        <w:rPr>
          <w:sz w:val="18"/>
          <w:szCs w:val="18"/>
        </w:rPr>
        <w:t>f)     brudownik</w:t>
      </w:r>
    </w:p>
    <w:p w14:paraId="2E167841" w14:textId="77777777" w:rsidR="00FD03DC" w:rsidRDefault="00FD03DC" w:rsidP="000C7B48">
      <w:pPr>
        <w:tabs>
          <w:tab w:val="left" w:pos="720"/>
        </w:tabs>
        <w:ind w:left="720" w:hanging="360"/>
        <w:jc w:val="both"/>
        <w:rPr>
          <w:sz w:val="18"/>
          <w:szCs w:val="18"/>
        </w:rPr>
      </w:pPr>
      <w:r>
        <w:rPr>
          <w:sz w:val="18"/>
          <w:szCs w:val="18"/>
        </w:rPr>
        <w:t xml:space="preserve">g)    winda </w:t>
      </w:r>
    </w:p>
    <w:p w14:paraId="2F101AB3" w14:textId="77777777" w:rsidR="0038460B" w:rsidRPr="00A27E85" w:rsidRDefault="0038460B" w:rsidP="000C7B48">
      <w:pPr>
        <w:tabs>
          <w:tab w:val="left" w:pos="720"/>
        </w:tabs>
        <w:ind w:left="720" w:hanging="360"/>
        <w:jc w:val="both"/>
        <w:rPr>
          <w:sz w:val="18"/>
          <w:szCs w:val="18"/>
        </w:rPr>
      </w:pPr>
    </w:p>
    <w:p w14:paraId="17DD0AA3" w14:textId="77777777" w:rsidR="0038460B" w:rsidRDefault="0038460B" w:rsidP="000C7B48">
      <w:pPr>
        <w:numPr>
          <w:ilvl w:val="0"/>
          <w:numId w:val="1"/>
        </w:numPr>
        <w:tabs>
          <w:tab w:val="clear" w:pos="2700"/>
          <w:tab w:val="num" w:pos="180"/>
          <w:tab w:val="left" w:pos="720"/>
        </w:tabs>
        <w:ind w:left="180" w:hanging="38"/>
        <w:jc w:val="both"/>
        <w:rPr>
          <w:sz w:val="18"/>
          <w:szCs w:val="18"/>
        </w:rPr>
      </w:pPr>
      <w:r w:rsidRPr="00A27E85">
        <w:rPr>
          <w:b/>
          <w:sz w:val="18"/>
          <w:szCs w:val="18"/>
        </w:rPr>
        <w:t>Pracownia RTG</w:t>
      </w:r>
      <w:r w:rsidRPr="00A27E85">
        <w:rPr>
          <w:sz w:val="18"/>
          <w:szCs w:val="18"/>
        </w:rPr>
        <w:t xml:space="preserve"> - powierzchn</w:t>
      </w:r>
      <w:r>
        <w:rPr>
          <w:sz w:val="18"/>
          <w:szCs w:val="18"/>
        </w:rPr>
        <w:t>ia 353,00 m2</w:t>
      </w:r>
    </w:p>
    <w:p w14:paraId="15EDDF3E" w14:textId="77777777" w:rsidR="0038460B" w:rsidRPr="00A27E85" w:rsidRDefault="0038460B" w:rsidP="000C7B48">
      <w:pPr>
        <w:tabs>
          <w:tab w:val="left" w:pos="720"/>
        </w:tabs>
        <w:jc w:val="both"/>
        <w:rPr>
          <w:sz w:val="18"/>
          <w:szCs w:val="18"/>
        </w:rPr>
      </w:pPr>
    </w:p>
    <w:p w14:paraId="619A00B3"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klatka schodowa, poczekalnia, kabiny </w:t>
      </w:r>
    </w:p>
    <w:p w14:paraId="6C19AF30" w14:textId="77777777" w:rsidR="0038460B" w:rsidRPr="00A27E85" w:rsidRDefault="0038460B" w:rsidP="000C7B48">
      <w:pPr>
        <w:tabs>
          <w:tab w:val="left" w:pos="720"/>
        </w:tabs>
        <w:ind w:left="720" w:hanging="360"/>
        <w:jc w:val="both"/>
        <w:rPr>
          <w:sz w:val="18"/>
          <w:szCs w:val="18"/>
        </w:rPr>
      </w:pPr>
      <w:r w:rsidRPr="00A27E85">
        <w:rPr>
          <w:sz w:val="18"/>
          <w:szCs w:val="18"/>
        </w:rPr>
        <w:t>b)</w:t>
      </w:r>
      <w:r w:rsidRPr="00A27E85">
        <w:rPr>
          <w:sz w:val="18"/>
          <w:szCs w:val="18"/>
        </w:rPr>
        <w:tab/>
        <w:t xml:space="preserve">gabinet lekarski </w:t>
      </w:r>
    </w:p>
    <w:p w14:paraId="3062AE50" w14:textId="77777777" w:rsidR="0038460B" w:rsidRPr="00A27E85" w:rsidRDefault="0038460B" w:rsidP="000C7B48">
      <w:pPr>
        <w:tabs>
          <w:tab w:val="left" w:pos="720"/>
        </w:tabs>
        <w:ind w:left="720" w:hanging="360"/>
        <w:jc w:val="both"/>
        <w:rPr>
          <w:sz w:val="18"/>
          <w:szCs w:val="18"/>
        </w:rPr>
      </w:pPr>
      <w:r w:rsidRPr="00A27E85">
        <w:rPr>
          <w:sz w:val="18"/>
          <w:szCs w:val="18"/>
        </w:rPr>
        <w:t>c)</w:t>
      </w:r>
      <w:r w:rsidRPr="00A27E85">
        <w:rPr>
          <w:sz w:val="18"/>
          <w:szCs w:val="18"/>
        </w:rPr>
        <w:tab/>
        <w:t xml:space="preserve">ciemnia na oddz. Wewnętrznym oraz na łączniku </w:t>
      </w:r>
    </w:p>
    <w:p w14:paraId="54C5FFDD" w14:textId="77777777" w:rsidR="0038460B" w:rsidRPr="00A27E85" w:rsidRDefault="0038460B" w:rsidP="000C7B48">
      <w:pPr>
        <w:tabs>
          <w:tab w:val="left" w:pos="720"/>
        </w:tabs>
        <w:ind w:left="720" w:hanging="360"/>
        <w:jc w:val="both"/>
        <w:rPr>
          <w:sz w:val="18"/>
          <w:szCs w:val="18"/>
        </w:rPr>
      </w:pPr>
      <w:r w:rsidRPr="00A27E85">
        <w:rPr>
          <w:sz w:val="18"/>
          <w:szCs w:val="18"/>
        </w:rPr>
        <w:t>d)</w:t>
      </w:r>
      <w:r w:rsidRPr="00A27E85">
        <w:rPr>
          <w:sz w:val="18"/>
          <w:szCs w:val="18"/>
        </w:rPr>
        <w:tab/>
        <w:t xml:space="preserve">ciemnia jasna na oddz. Wewnętrznym oraz na łączniku </w:t>
      </w:r>
    </w:p>
    <w:p w14:paraId="4AF5A218" w14:textId="77777777" w:rsidR="0038460B" w:rsidRPr="00A27E85" w:rsidRDefault="0038460B" w:rsidP="000C7B48">
      <w:pPr>
        <w:tabs>
          <w:tab w:val="left" w:pos="720"/>
        </w:tabs>
        <w:ind w:left="720" w:hanging="360"/>
        <w:jc w:val="both"/>
        <w:rPr>
          <w:sz w:val="18"/>
          <w:szCs w:val="18"/>
        </w:rPr>
      </w:pPr>
      <w:r w:rsidRPr="00A27E85">
        <w:rPr>
          <w:sz w:val="18"/>
          <w:szCs w:val="18"/>
        </w:rPr>
        <w:t>e)</w:t>
      </w:r>
      <w:r w:rsidRPr="00A27E85">
        <w:rPr>
          <w:sz w:val="18"/>
          <w:szCs w:val="18"/>
        </w:rPr>
        <w:tab/>
        <w:t xml:space="preserve">rejestracja </w:t>
      </w:r>
    </w:p>
    <w:p w14:paraId="4C584045" w14:textId="77777777" w:rsidR="0038460B" w:rsidRPr="00A27E85" w:rsidRDefault="0038460B" w:rsidP="000C7B48">
      <w:pPr>
        <w:tabs>
          <w:tab w:val="left" w:pos="720"/>
        </w:tabs>
        <w:ind w:left="720" w:hanging="360"/>
        <w:jc w:val="both"/>
        <w:rPr>
          <w:sz w:val="18"/>
          <w:szCs w:val="18"/>
        </w:rPr>
      </w:pPr>
      <w:r w:rsidRPr="00A27E85">
        <w:rPr>
          <w:sz w:val="18"/>
          <w:szCs w:val="18"/>
        </w:rPr>
        <w:t xml:space="preserve">t) </w:t>
      </w:r>
      <w:r>
        <w:rPr>
          <w:sz w:val="18"/>
          <w:szCs w:val="18"/>
        </w:rPr>
        <w:tab/>
      </w:r>
      <w:r w:rsidRPr="00A27E85">
        <w:rPr>
          <w:sz w:val="18"/>
          <w:szCs w:val="18"/>
        </w:rPr>
        <w:t xml:space="preserve">pokój socjalny </w:t>
      </w:r>
    </w:p>
    <w:p w14:paraId="70A670D4" w14:textId="77777777" w:rsidR="0038460B" w:rsidRPr="00A27E85" w:rsidRDefault="0038460B" w:rsidP="000C7B48">
      <w:pPr>
        <w:tabs>
          <w:tab w:val="left" w:pos="720"/>
        </w:tabs>
        <w:ind w:left="720" w:hanging="360"/>
        <w:jc w:val="both"/>
        <w:rPr>
          <w:sz w:val="18"/>
          <w:szCs w:val="18"/>
        </w:rPr>
      </w:pPr>
      <w:r w:rsidRPr="00A27E85">
        <w:rPr>
          <w:sz w:val="18"/>
          <w:szCs w:val="18"/>
        </w:rPr>
        <w:t>g)</w:t>
      </w:r>
      <w:r w:rsidRPr="00A27E85">
        <w:rPr>
          <w:sz w:val="18"/>
          <w:szCs w:val="18"/>
        </w:rPr>
        <w:tab/>
        <w:t xml:space="preserve">pracownie, sterownia RTG </w:t>
      </w:r>
    </w:p>
    <w:p w14:paraId="3C436615" w14:textId="77777777" w:rsidR="00F76048" w:rsidRDefault="0038460B" w:rsidP="000C7B48">
      <w:pPr>
        <w:tabs>
          <w:tab w:val="left" w:pos="720"/>
        </w:tabs>
        <w:ind w:left="720" w:hanging="360"/>
        <w:jc w:val="both"/>
        <w:rPr>
          <w:sz w:val="18"/>
          <w:szCs w:val="18"/>
        </w:rPr>
      </w:pPr>
      <w:r w:rsidRPr="00A27E85">
        <w:rPr>
          <w:sz w:val="18"/>
          <w:szCs w:val="18"/>
        </w:rPr>
        <w:t>h)</w:t>
      </w:r>
      <w:r w:rsidRPr="00A27E85">
        <w:rPr>
          <w:sz w:val="18"/>
          <w:szCs w:val="18"/>
        </w:rPr>
        <w:tab/>
        <w:t xml:space="preserve">pracownia ze sterownia na łączniku ( RTG Chirurgia) </w:t>
      </w:r>
    </w:p>
    <w:p w14:paraId="00B01138" w14:textId="77777777" w:rsidR="0038460B" w:rsidRPr="00A27E85" w:rsidRDefault="0038460B" w:rsidP="000C7B48">
      <w:pPr>
        <w:tabs>
          <w:tab w:val="left" w:pos="720"/>
        </w:tabs>
        <w:ind w:left="720" w:hanging="360"/>
        <w:jc w:val="both"/>
        <w:rPr>
          <w:sz w:val="18"/>
          <w:szCs w:val="18"/>
        </w:rPr>
      </w:pPr>
      <w:r w:rsidRPr="00A27E85">
        <w:rPr>
          <w:sz w:val="18"/>
          <w:szCs w:val="18"/>
        </w:rPr>
        <w:t>i)</w:t>
      </w:r>
      <w:r w:rsidR="00F76048">
        <w:rPr>
          <w:sz w:val="18"/>
          <w:szCs w:val="18"/>
        </w:rPr>
        <w:t xml:space="preserve">     </w:t>
      </w:r>
      <w:r w:rsidRPr="00A27E85">
        <w:rPr>
          <w:sz w:val="18"/>
          <w:szCs w:val="18"/>
        </w:rPr>
        <w:t xml:space="preserve"> toalety </w:t>
      </w:r>
    </w:p>
    <w:p w14:paraId="7D913FCC" w14:textId="77777777" w:rsidR="0022098E" w:rsidRDefault="0038460B" w:rsidP="000C7B48">
      <w:pPr>
        <w:tabs>
          <w:tab w:val="left" w:pos="720"/>
        </w:tabs>
        <w:ind w:left="720" w:hanging="360"/>
        <w:jc w:val="both"/>
        <w:rPr>
          <w:sz w:val="18"/>
          <w:szCs w:val="18"/>
        </w:rPr>
      </w:pPr>
      <w:r w:rsidRPr="00A27E85">
        <w:rPr>
          <w:sz w:val="18"/>
          <w:szCs w:val="18"/>
        </w:rPr>
        <w:t xml:space="preserve">j) </w:t>
      </w:r>
      <w:r>
        <w:rPr>
          <w:sz w:val="18"/>
          <w:szCs w:val="18"/>
        </w:rPr>
        <w:tab/>
      </w:r>
      <w:r w:rsidRPr="00A27E85">
        <w:rPr>
          <w:sz w:val="18"/>
          <w:szCs w:val="18"/>
        </w:rPr>
        <w:t xml:space="preserve">pomieszczenia magazynowe </w:t>
      </w:r>
    </w:p>
    <w:p w14:paraId="484966A0" w14:textId="77777777" w:rsidR="00F76048" w:rsidRDefault="00F76048" w:rsidP="000C7B48">
      <w:pPr>
        <w:tabs>
          <w:tab w:val="left" w:pos="720"/>
        </w:tabs>
        <w:ind w:left="720" w:hanging="360"/>
        <w:jc w:val="both"/>
        <w:rPr>
          <w:sz w:val="18"/>
          <w:szCs w:val="18"/>
        </w:rPr>
      </w:pPr>
    </w:p>
    <w:p w14:paraId="42F2F4B2" w14:textId="77777777" w:rsidR="0015371B" w:rsidRPr="00A27E85" w:rsidRDefault="0022098E" w:rsidP="000C7B48">
      <w:pPr>
        <w:tabs>
          <w:tab w:val="left" w:pos="720"/>
        </w:tabs>
        <w:ind w:left="-284"/>
        <w:jc w:val="both"/>
        <w:rPr>
          <w:sz w:val="18"/>
          <w:szCs w:val="18"/>
        </w:rPr>
      </w:pPr>
      <w:r>
        <w:rPr>
          <w:sz w:val="18"/>
          <w:szCs w:val="18"/>
        </w:rPr>
        <w:t>IX.</w:t>
      </w:r>
      <w:r w:rsidR="0015371B">
        <w:rPr>
          <w:sz w:val="18"/>
          <w:szCs w:val="18"/>
        </w:rPr>
        <w:t xml:space="preserve"> </w:t>
      </w:r>
      <w:r w:rsidR="0015371B">
        <w:rPr>
          <w:b/>
          <w:sz w:val="18"/>
          <w:szCs w:val="18"/>
        </w:rPr>
        <w:t>Pracownia Tomografii Komputerowej</w:t>
      </w:r>
      <w:r w:rsidR="0015371B">
        <w:rPr>
          <w:sz w:val="18"/>
          <w:szCs w:val="18"/>
        </w:rPr>
        <w:t xml:space="preserve"> - powierzchnia </w:t>
      </w:r>
      <w:smartTag w:uri="urn:schemas-microsoft-com:office:smarttags" w:element="metricconverter">
        <w:smartTagPr>
          <w:attr w:name="ProductID" w:val="20 cm"/>
        </w:smartTagPr>
        <w:r w:rsidR="0015371B">
          <w:rPr>
            <w:sz w:val="18"/>
            <w:szCs w:val="18"/>
          </w:rPr>
          <w:t>153</w:t>
        </w:r>
        <w:r w:rsidR="0015371B" w:rsidRPr="00A27E85">
          <w:rPr>
            <w:sz w:val="18"/>
            <w:szCs w:val="18"/>
          </w:rPr>
          <w:t>,00 m2</w:t>
        </w:r>
      </w:smartTag>
      <w:r w:rsidR="0015371B">
        <w:rPr>
          <w:sz w:val="18"/>
          <w:szCs w:val="18"/>
        </w:rPr>
        <w:t xml:space="preserve">  </w:t>
      </w:r>
    </w:p>
    <w:p w14:paraId="7DA23211" w14:textId="77777777" w:rsidR="0015371B" w:rsidRPr="00A27E85" w:rsidRDefault="0015371B" w:rsidP="000C7B48">
      <w:pPr>
        <w:tabs>
          <w:tab w:val="left" w:pos="720"/>
        </w:tabs>
        <w:ind w:left="720" w:hanging="360"/>
        <w:jc w:val="both"/>
        <w:rPr>
          <w:sz w:val="18"/>
          <w:szCs w:val="18"/>
        </w:rPr>
      </w:pPr>
      <w:r w:rsidRPr="00A27E85">
        <w:rPr>
          <w:sz w:val="18"/>
          <w:szCs w:val="18"/>
        </w:rPr>
        <w:t>a)</w:t>
      </w:r>
      <w:r w:rsidRPr="00A27E85">
        <w:rPr>
          <w:sz w:val="18"/>
          <w:szCs w:val="18"/>
        </w:rPr>
        <w:tab/>
        <w:t xml:space="preserve">gabinet zabiegowy </w:t>
      </w:r>
    </w:p>
    <w:p w14:paraId="5267BB79" w14:textId="77777777" w:rsidR="0015371B" w:rsidRPr="00A27E85" w:rsidRDefault="0015371B" w:rsidP="000C7B48">
      <w:pPr>
        <w:tabs>
          <w:tab w:val="left" w:pos="720"/>
        </w:tabs>
        <w:ind w:left="720" w:hanging="360"/>
        <w:jc w:val="both"/>
        <w:rPr>
          <w:sz w:val="18"/>
          <w:szCs w:val="18"/>
        </w:rPr>
      </w:pPr>
      <w:r w:rsidRPr="00A27E85">
        <w:rPr>
          <w:sz w:val="18"/>
          <w:szCs w:val="18"/>
        </w:rPr>
        <w:t>b)</w:t>
      </w:r>
      <w:r w:rsidRPr="00A27E85">
        <w:rPr>
          <w:sz w:val="18"/>
          <w:szCs w:val="18"/>
        </w:rPr>
        <w:tab/>
        <w:t xml:space="preserve">WC </w:t>
      </w:r>
    </w:p>
    <w:p w14:paraId="708FF030" w14:textId="77777777" w:rsidR="0015371B" w:rsidRDefault="0015371B" w:rsidP="000C7B48">
      <w:pPr>
        <w:tabs>
          <w:tab w:val="left" w:pos="720"/>
        </w:tabs>
        <w:ind w:left="720" w:hanging="360"/>
        <w:jc w:val="both"/>
        <w:rPr>
          <w:sz w:val="18"/>
          <w:szCs w:val="18"/>
        </w:rPr>
      </w:pPr>
      <w:r w:rsidRPr="00A27E85">
        <w:rPr>
          <w:sz w:val="18"/>
          <w:szCs w:val="18"/>
        </w:rPr>
        <w:t>c)</w:t>
      </w:r>
      <w:r w:rsidRPr="00A27E85">
        <w:rPr>
          <w:sz w:val="18"/>
          <w:szCs w:val="18"/>
        </w:rPr>
        <w:tab/>
      </w:r>
      <w:r>
        <w:rPr>
          <w:sz w:val="18"/>
          <w:szCs w:val="18"/>
        </w:rPr>
        <w:t>sekretariat</w:t>
      </w:r>
    </w:p>
    <w:p w14:paraId="5CFE5C78" w14:textId="77777777" w:rsidR="0015371B" w:rsidRDefault="0015371B" w:rsidP="000C7B48">
      <w:pPr>
        <w:tabs>
          <w:tab w:val="left" w:pos="720"/>
        </w:tabs>
        <w:ind w:left="720" w:hanging="360"/>
        <w:jc w:val="both"/>
        <w:rPr>
          <w:sz w:val="18"/>
          <w:szCs w:val="18"/>
        </w:rPr>
      </w:pPr>
      <w:r>
        <w:rPr>
          <w:sz w:val="18"/>
          <w:szCs w:val="18"/>
        </w:rPr>
        <w:t xml:space="preserve">d) </w:t>
      </w:r>
      <w:r>
        <w:rPr>
          <w:sz w:val="18"/>
          <w:szCs w:val="18"/>
        </w:rPr>
        <w:tab/>
        <w:t>gabinet</w:t>
      </w:r>
      <w:r w:rsidR="0022098E">
        <w:rPr>
          <w:sz w:val="18"/>
          <w:szCs w:val="18"/>
        </w:rPr>
        <w:t>y</w:t>
      </w:r>
      <w:r>
        <w:rPr>
          <w:sz w:val="18"/>
          <w:szCs w:val="18"/>
        </w:rPr>
        <w:t xml:space="preserve"> lekarski</w:t>
      </w:r>
      <w:r w:rsidR="0022098E">
        <w:rPr>
          <w:sz w:val="18"/>
          <w:szCs w:val="18"/>
        </w:rPr>
        <w:t>e</w:t>
      </w:r>
    </w:p>
    <w:p w14:paraId="252E4B53" w14:textId="77777777" w:rsidR="0015371B" w:rsidRDefault="0015371B" w:rsidP="000C7B48">
      <w:pPr>
        <w:tabs>
          <w:tab w:val="left" w:pos="720"/>
        </w:tabs>
        <w:ind w:left="720" w:hanging="360"/>
        <w:jc w:val="both"/>
        <w:rPr>
          <w:sz w:val="18"/>
          <w:szCs w:val="18"/>
        </w:rPr>
      </w:pPr>
      <w:r>
        <w:rPr>
          <w:sz w:val="18"/>
          <w:szCs w:val="18"/>
        </w:rPr>
        <w:t>e)</w:t>
      </w:r>
      <w:r>
        <w:rPr>
          <w:sz w:val="18"/>
          <w:szCs w:val="18"/>
        </w:rPr>
        <w:tab/>
        <w:t>korytarz</w:t>
      </w:r>
      <w:r w:rsidRPr="00A27E85">
        <w:rPr>
          <w:sz w:val="18"/>
          <w:szCs w:val="18"/>
        </w:rPr>
        <w:t xml:space="preserve"> </w:t>
      </w:r>
      <w:r>
        <w:rPr>
          <w:sz w:val="18"/>
          <w:szCs w:val="18"/>
        </w:rPr>
        <w:t xml:space="preserve">+ </w:t>
      </w:r>
      <w:proofErr w:type="spellStart"/>
      <w:r>
        <w:rPr>
          <w:sz w:val="18"/>
          <w:szCs w:val="18"/>
        </w:rPr>
        <w:t>holl</w:t>
      </w:r>
      <w:proofErr w:type="spellEnd"/>
    </w:p>
    <w:p w14:paraId="7C0C7FEC" w14:textId="77777777" w:rsidR="0015371B" w:rsidRDefault="0015371B" w:rsidP="000C7B48">
      <w:pPr>
        <w:tabs>
          <w:tab w:val="left" w:pos="720"/>
        </w:tabs>
        <w:ind w:left="720" w:hanging="360"/>
        <w:jc w:val="both"/>
        <w:rPr>
          <w:sz w:val="18"/>
          <w:szCs w:val="18"/>
        </w:rPr>
      </w:pPr>
      <w:r>
        <w:rPr>
          <w:sz w:val="18"/>
          <w:szCs w:val="18"/>
        </w:rPr>
        <w:t>f)     pracownia TK</w:t>
      </w:r>
    </w:p>
    <w:p w14:paraId="06947999" w14:textId="77777777" w:rsidR="0015371B" w:rsidRPr="0015371B" w:rsidRDefault="0015371B" w:rsidP="000C7B48">
      <w:pPr>
        <w:tabs>
          <w:tab w:val="left" w:pos="720"/>
        </w:tabs>
        <w:ind w:left="180"/>
        <w:jc w:val="both"/>
        <w:rPr>
          <w:sz w:val="18"/>
          <w:szCs w:val="18"/>
        </w:rPr>
      </w:pPr>
    </w:p>
    <w:p w14:paraId="0909959D" w14:textId="77777777" w:rsidR="0038460B" w:rsidRPr="00DF33D5" w:rsidRDefault="00DF33D5" w:rsidP="000C7B48">
      <w:pPr>
        <w:tabs>
          <w:tab w:val="left" w:pos="720"/>
        </w:tabs>
        <w:ind w:left="-284"/>
        <w:jc w:val="both"/>
        <w:rPr>
          <w:sz w:val="18"/>
          <w:szCs w:val="18"/>
        </w:rPr>
      </w:pPr>
      <w:r>
        <w:rPr>
          <w:sz w:val="18"/>
          <w:szCs w:val="18"/>
        </w:rPr>
        <w:t>X.</w:t>
      </w:r>
      <w:r w:rsidR="00271A3D">
        <w:rPr>
          <w:sz w:val="18"/>
          <w:szCs w:val="18"/>
        </w:rPr>
        <w:t xml:space="preserve"> </w:t>
      </w:r>
      <w:r w:rsidR="0038460B" w:rsidRPr="00DF33D5">
        <w:rPr>
          <w:b/>
          <w:sz w:val="18"/>
          <w:szCs w:val="18"/>
        </w:rPr>
        <w:t>Fizykoterapia i rehabilitacja</w:t>
      </w:r>
      <w:r w:rsidR="0038460B" w:rsidRPr="00DF33D5">
        <w:rPr>
          <w:sz w:val="18"/>
          <w:szCs w:val="18"/>
        </w:rPr>
        <w:t xml:space="preserve"> -</w:t>
      </w:r>
      <w:r w:rsidR="00271A3D">
        <w:rPr>
          <w:sz w:val="18"/>
          <w:szCs w:val="18"/>
        </w:rPr>
        <w:t xml:space="preserve"> </w:t>
      </w:r>
      <w:r w:rsidR="0038460B" w:rsidRPr="00DF33D5">
        <w:rPr>
          <w:sz w:val="18"/>
          <w:szCs w:val="18"/>
        </w:rPr>
        <w:t>powierzchn</w:t>
      </w:r>
      <w:r w:rsidR="00DB1B76">
        <w:rPr>
          <w:sz w:val="18"/>
          <w:szCs w:val="18"/>
        </w:rPr>
        <w:t xml:space="preserve">ia </w:t>
      </w:r>
      <w:r w:rsidR="00895767">
        <w:rPr>
          <w:sz w:val="18"/>
          <w:szCs w:val="18"/>
        </w:rPr>
        <w:t>4</w:t>
      </w:r>
      <w:r w:rsidR="00227C3F">
        <w:rPr>
          <w:sz w:val="18"/>
          <w:szCs w:val="18"/>
        </w:rPr>
        <w:t>72</w:t>
      </w:r>
      <w:r w:rsidR="009D43AC" w:rsidRPr="00DF33D5">
        <w:rPr>
          <w:sz w:val="18"/>
          <w:szCs w:val="18"/>
        </w:rPr>
        <w:t>,</w:t>
      </w:r>
      <w:r w:rsidR="00227C3F">
        <w:rPr>
          <w:sz w:val="18"/>
          <w:szCs w:val="18"/>
        </w:rPr>
        <w:t>1</w:t>
      </w:r>
      <w:r w:rsidR="009D43AC" w:rsidRPr="00DF33D5">
        <w:rPr>
          <w:sz w:val="18"/>
          <w:szCs w:val="18"/>
        </w:rPr>
        <w:t>0</w:t>
      </w:r>
      <w:r w:rsidR="0038460B" w:rsidRPr="00DF33D5">
        <w:rPr>
          <w:sz w:val="18"/>
          <w:szCs w:val="18"/>
        </w:rPr>
        <w:t xml:space="preserve"> m2</w:t>
      </w:r>
    </w:p>
    <w:p w14:paraId="4FBD4FE5" w14:textId="77777777" w:rsidR="0038460B" w:rsidRDefault="00271A3D" w:rsidP="000C7B48">
      <w:pPr>
        <w:tabs>
          <w:tab w:val="left" w:pos="720"/>
        </w:tabs>
        <w:ind w:left="720" w:hanging="360"/>
        <w:jc w:val="both"/>
        <w:rPr>
          <w:sz w:val="18"/>
          <w:szCs w:val="18"/>
        </w:rPr>
      </w:pPr>
      <w:r>
        <w:rPr>
          <w:sz w:val="18"/>
          <w:szCs w:val="18"/>
        </w:rPr>
        <w:t xml:space="preserve">a)  </w:t>
      </w:r>
      <w:r w:rsidR="0038460B">
        <w:rPr>
          <w:sz w:val="18"/>
          <w:szCs w:val="18"/>
        </w:rPr>
        <w:t xml:space="preserve">korytarz </w:t>
      </w:r>
      <w:r w:rsidR="00DB1B76">
        <w:rPr>
          <w:sz w:val="18"/>
          <w:szCs w:val="18"/>
        </w:rPr>
        <w:t xml:space="preserve">, </w:t>
      </w:r>
      <w:proofErr w:type="spellStart"/>
      <w:r w:rsidR="00DB1B76">
        <w:rPr>
          <w:sz w:val="18"/>
          <w:szCs w:val="18"/>
        </w:rPr>
        <w:t>holl</w:t>
      </w:r>
      <w:proofErr w:type="spellEnd"/>
    </w:p>
    <w:p w14:paraId="2CAEF64F" w14:textId="77777777" w:rsidR="0038460B" w:rsidRDefault="0038460B" w:rsidP="000C7B48">
      <w:pPr>
        <w:tabs>
          <w:tab w:val="left" w:pos="720"/>
        </w:tabs>
        <w:ind w:left="720" w:hanging="360"/>
        <w:jc w:val="both"/>
        <w:rPr>
          <w:sz w:val="18"/>
          <w:szCs w:val="18"/>
        </w:rPr>
      </w:pPr>
      <w:r>
        <w:rPr>
          <w:sz w:val="18"/>
          <w:szCs w:val="18"/>
        </w:rPr>
        <w:t xml:space="preserve">b) </w:t>
      </w:r>
      <w:r w:rsidR="00271A3D">
        <w:rPr>
          <w:sz w:val="18"/>
          <w:szCs w:val="18"/>
        </w:rPr>
        <w:t xml:space="preserve"> </w:t>
      </w:r>
      <w:r>
        <w:rPr>
          <w:sz w:val="18"/>
          <w:szCs w:val="18"/>
        </w:rPr>
        <w:t xml:space="preserve">pomieszczenia zabiegowe </w:t>
      </w:r>
    </w:p>
    <w:p w14:paraId="4F2C00AD" w14:textId="77777777" w:rsidR="0038460B" w:rsidRDefault="0038460B" w:rsidP="000C7B48">
      <w:pPr>
        <w:tabs>
          <w:tab w:val="left" w:pos="720"/>
        </w:tabs>
        <w:ind w:left="720" w:hanging="360"/>
        <w:jc w:val="both"/>
        <w:rPr>
          <w:sz w:val="18"/>
          <w:szCs w:val="18"/>
        </w:rPr>
      </w:pPr>
      <w:r>
        <w:rPr>
          <w:sz w:val="18"/>
          <w:szCs w:val="18"/>
        </w:rPr>
        <w:t xml:space="preserve">c)  ciągi komunikacyjne </w:t>
      </w:r>
    </w:p>
    <w:p w14:paraId="6622CDBA" w14:textId="77777777" w:rsidR="0038460B" w:rsidRDefault="0063725E" w:rsidP="000C7B48">
      <w:pPr>
        <w:tabs>
          <w:tab w:val="left" w:pos="720"/>
        </w:tabs>
        <w:ind w:left="720" w:hanging="360"/>
        <w:jc w:val="both"/>
        <w:rPr>
          <w:sz w:val="18"/>
          <w:szCs w:val="18"/>
        </w:rPr>
      </w:pPr>
      <w:r>
        <w:rPr>
          <w:sz w:val="18"/>
          <w:szCs w:val="18"/>
        </w:rPr>
        <w:t xml:space="preserve">d)  toalety </w:t>
      </w:r>
      <w:r w:rsidR="0038460B">
        <w:rPr>
          <w:sz w:val="18"/>
          <w:szCs w:val="18"/>
        </w:rPr>
        <w:t xml:space="preserve"> </w:t>
      </w:r>
    </w:p>
    <w:p w14:paraId="603B5373" w14:textId="77777777" w:rsidR="0038460B" w:rsidRDefault="0038460B" w:rsidP="000C7B48">
      <w:pPr>
        <w:tabs>
          <w:tab w:val="left" w:pos="720"/>
        </w:tabs>
        <w:ind w:left="720" w:hanging="360"/>
        <w:jc w:val="both"/>
        <w:rPr>
          <w:sz w:val="18"/>
          <w:szCs w:val="18"/>
        </w:rPr>
      </w:pPr>
      <w:r>
        <w:rPr>
          <w:sz w:val="18"/>
          <w:szCs w:val="18"/>
        </w:rPr>
        <w:t xml:space="preserve">e)  pomieszczenia socjalne </w:t>
      </w:r>
    </w:p>
    <w:p w14:paraId="5EFD5EC8" w14:textId="77777777" w:rsidR="00DB1B76" w:rsidRDefault="00DB1B76" w:rsidP="000C7B48">
      <w:pPr>
        <w:tabs>
          <w:tab w:val="left" w:pos="720"/>
        </w:tabs>
        <w:ind w:left="720" w:hanging="360"/>
        <w:jc w:val="both"/>
        <w:rPr>
          <w:sz w:val="18"/>
          <w:szCs w:val="18"/>
        </w:rPr>
      </w:pPr>
      <w:r>
        <w:rPr>
          <w:sz w:val="18"/>
          <w:szCs w:val="18"/>
        </w:rPr>
        <w:t xml:space="preserve">f)   </w:t>
      </w:r>
      <w:r w:rsidR="0063725E">
        <w:rPr>
          <w:sz w:val="18"/>
          <w:szCs w:val="18"/>
        </w:rPr>
        <w:t>szatnie</w:t>
      </w:r>
    </w:p>
    <w:p w14:paraId="392A1019" w14:textId="77777777" w:rsidR="00227C3F" w:rsidRDefault="00227C3F" w:rsidP="000C7B48">
      <w:pPr>
        <w:tabs>
          <w:tab w:val="left" w:pos="720"/>
        </w:tabs>
        <w:ind w:left="720" w:hanging="360"/>
        <w:jc w:val="both"/>
        <w:rPr>
          <w:sz w:val="18"/>
          <w:szCs w:val="18"/>
        </w:rPr>
      </w:pPr>
      <w:r>
        <w:rPr>
          <w:sz w:val="18"/>
          <w:szCs w:val="18"/>
        </w:rPr>
        <w:t>g) biuro</w:t>
      </w:r>
    </w:p>
    <w:p w14:paraId="1DB86913" w14:textId="77777777" w:rsidR="00227C3F" w:rsidRPr="00A27E85" w:rsidRDefault="00227C3F" w:rsidP="000C7B48">
      <w:pPr>
        <w:tabs>
          <w:tab w:val="left" w:pos="720"/>
        </w:tabs>
        <w:jc w:val="both"/>
        <w:rPr>
          <w:sz w:val="18"/>
          <w:szCs w:val="18"/>
        </w:rPr>
      </w:pPr>
    </w:p>
    <w:p w14:paraId="46A3B726" w14:textId="77777777" w:rsidR="0038460B" w:rsidRPr="0049447D" w:rsidRDefault="0049447D" w:rsidP="000C7B48">
      <w:pPr>
        <w:tabs>
          <w:tab w:val="left" w:pos="180"/>
        </w:tabs>
        <w:ind w:left="-284"/>
        <w:jc w:val="both"/>
        <w:rPr>
          <w:sz w:val="18"/>
          <w:szCs w:val="18"/>
        </w:rPr>
      </w:pPr>
      <w:r w:rsidRPr="00575756">
        <w:rPr>
          <w:bCs/>
          <w:sz w:val="18"/>
          <w:szCs w:val="18"/>
        </w:rPr>
        <w:t>XI.</w:t>
      </w:r>
      <w:r w:rsidR="0063725E">
        <w:rPr>
          <w:b/>
          <w:sz w:val="18"/>
          <w:szCs w:val="18"/>
        </w:rPr>
        <w:t xml:space="preserve"> </w:t>
      </w:r>
      <w:r w:rsidR="0038460B" w:rsidRPr="0049447D">
        <w:rPr>
          <w:b/>
          <w:sz w:val="18"/>
          <w:szCs w:val="18"/>
        </w:rPr>
        <w:t>Kaplica wraz z zapleczem</w:t>
      </w:r>
      <w:r w:rsidR="0038460B" w:rsidRPr="0049447D">
        <w:rPr>
          <w:sz w:val="18"/>
          <w:szCs w:val="18"/>
        </w:rPr>
        <w:t xml:space="preserve"> - powierzchnia 54,00 m2</w:t>
      </w:r>
    </w:p>
    <w:p w14:paraId="11B5FDF5" w14:textId="77777777" w:rsidR="0038460B" w:rsidRPr="00D455FC" w:rsidRDefault="0038460B" w:rsidP="000C7B48">
      <w:pPr>
        <w:tabs>
          <w:tab w:val="left" w:pos="180"/>
        </w:tabs>
        <w:jc w:val="both"/>
        <w:rPr>
          <w:b/>
          <w:sz w:val="18"/>
          <w:szCs w:val="18"/>
        </w:rPr>
      </w:pPr>
    </w:p>
    <w:p w14:paraId="0DDC489E" w14:textId="77777777" w:rsidR="0038460B" w:rsidRDefault="0049447D" w:rsidP="000C7B48">
      <w:pPr>
        <w:jc w:val="both"/>
        <w:rPr>
          <w:sz w:val="18"/>
          <w:szCs w:val="18"/>
        </w:rPr>
      </w:pPr>
      <w:r>
        <w:rPr>
          <w:b/>
          <w:sz w:val="18"/>
          <w:szCs w:val="18"/>
        </w:rPr>
        <w:t>XII.</w:t>
      </w:r>
      <w:r w:rsidR="0038460B">
        <w:rPr>
          <w:b/>
          <w:sz w:val="18"/>
          <w:szCs w:val="18"/>
        </w:rPr>
        <w:t xml:space="preserve"> </w:t>
      </w:r>
      <w:r w:rsidR="0038460B" w:rsidRPr="00D455FC">
        <w:rPr>
          <w:b/>
          <w:sz w:val="18"/>
          <w:szCs w:val="18"/>
        </w:rPr>
        <w:t>Szpitalny Oddział Ratunkowy</w:t>
      </w:r>
      <w:r w:rsidR="0038460B">
        <w:rPr>
          <w:b/>
          <w:sz w:val="18"/>
          <w:szCs w:val="18"/>
        </w:rPr>
        <w:t xml:space="preserve"> (nowa część po rozbudowie)</w:t>
      </w:r>
      <w:r w:rsidR="0038460B" w:rsidRPr="00A27E85">
        <w:rPr>
          <w:sz w:val="18"/>
          <w:szCs w:val="18"/>
        </w:rPr>
        <w:t xml:space="preserve"> - powierzchnia </w:t>
      </w:r>
      <w:r w:rsidR="00746F2F" w:rsidRPr="00227C3F">
        <w:rPr>
          <w:sz w:val="18"/>
          <w:szCs w:val="18"/>
        </w:rPr>
        <w:t>295</w:t>
      </w:r>
      <w:r w:rsidR="0038460B" w:rsidRPr="00227C3F">
        <w:rPr>
          <w:sz w:val="18"/>
          <w:szCs w:val="18"/>
        </w:rPr>
        <w:t>,00 m2</w:t>
      </w:r>
      <w:r w:rsidR="0038460B" w:rsidRPr="00A27E85">
        <w:rPr>
          <w:sz w:val="18"/>
          <w:szCs w:val="18"/>
        </w:rPr>
        <w:t xml:space="preserve"> </w:t>
      </w:r>
    </w:p>
    <w:p w14:paraId="56DA9A1B" w14:textId="77777777" w:rsidR="0038460B" w:rsidRPr="00227C3F" w:rsidRDefault="0038460B" w:rsidP="000C7B48">
      <w:pPr>
        <w:pStyle w:val="Akapitzlist"/>
        <w:numPr>
          <w:ilvl w:val="1"/>
          <w:numId w:val="25"/>
        </w:numPr>
        <w:tabs>
          <w:tab w:val="left" w:pos="180"/>
        </w:tabs>
        <w:ind w:left="709" w:hanging="425"/>
        <w:jc w:val="both"/>
        <w:rPr>
          <w:rFonts w:ascii="Times New Roman" w:hAnsi="Times New Roman" w:cs="Times New Roman"/>
          <w:sz w:val="18"/>
          <w:szCs w:val="18"/>
        </w:rPr>
      </w:pPr>
      <w:r w:rsidRPr="00227C3F">
        <w:rPr>
          <w:rFonts w:ascii="Times New Roman" w:hAnsi="Times New Roman" w:cs="Times New Roman"/>
          <w:sz w:val="18"/>
          <w:szCs w:val="18"/>
        </w:rPr>
        <w:t>ciągi komunikacyjne</w:t>
      </w:r>
    </w:p>
    <w:p w14:paraId="1B56ED4E" w14:textId="77777777" w:rsidR="0038460B" w:rsidRDefault="0038460B" w:rsidP="000C7B48">
      <w:pPr>
        <w:numPr>
          <w:ilvl w:val="1"/>
          <w:numId w:val="25"/>
        </w:numPr>
        <w:tabs>
          <w:tab w:val="left" w:pos="180"/>
        </w:tabs>
        <w:ind w:left="720"/>
        <w:jc w:val="both"/>
        <w:rPr>
          <w:sz w:val="18"/>
          <w:szCs w:val="18"/>
        </w:rPr>
      </w:pPr>
      <w:r>
        <w:rPr>
          <w:sz w:val="18"/>
          <w:szCs w:val="18"/>
        </w:rPr>
        <w:t>sale obserwacyjne</w:t>
      </w:r>
    </w:p>
    <w:p w14:paraId="70DA8799" w14:textId="77777777" w:rsidR="0038460B" w:rsidRDefault="0038460B" w:rsidP="000C7B48">
      <w:pPr>
        <w:numPr>
          <w:ilvl w:val="1"/>
          <w:numId w:val="25"/>
        </w:numPr>
        <w:tabs>
          <w:tab w:val="left" w:pos="180"/>
        </w:tabs>
        <w:ind w:left="720"/>
        <w:jc w:val="both"/>
        <w:rPr>
          <w:sz w:val="18"/>
          <w:szCs w:val="18"/>
        </w:rPr>
      </w:pPr>
      <w:r>
        <w:rPr>
          <w:sz w:val="18"/>
          <w:szCs w:val="18"/>
        </w:rPr>
        <w:t>sale zabiegowe</w:t>
      </w:r>
    </w:p>
    <w:p w14:paraId="0A90F69D" w14:textId="77777777" w:rsidR="0038460B" w:rsidRDefault="0038460B" w:rsidP="000C7B48">
      <w:pPr>
        <w:numPr>
          <w:ilvl w:val="1"/>
          <w:numId w:val="25"/>
        </w:numPr>
        <w:tabs>
          <w:tab w:val="left" w:pos="180"/>
        </w:tabs>
        <w:ind w:left="720"/>
        <w:jc w:val="both"/>
        <w:rPr>
          <w:sz w:val="18"/>
          <w:szCs w:val="18"/>
        </w:rPr>
      </w:pPr>
      <w:r>
        <w:rPr>
          <w:sz w:val="18"/>
          <w:szCs w:val="18"/>
        </w:rPr>
        <w:t xml:space="preserve">pomieszczenia socjalne, pomieszczenia magazynowe, </w:t>
      </w:r>
      <w:proofErr w:type="spellStart"/>
      <w:r>
        <w:rPr>
          <w:sz w:val="18"/>
          <w:szCs w:val="18"/>
        </w:rPr>
        <w:t>wc</w:t>
      </w:r>
      <w:proofErr w:type="spellEnd"/>
    </w:p>
    <w:p w14:paraId="7651AC97" w14:textId="77777777" w:rsidR="0038460B" w:rsidRDefault="0038460B" w:rsidP="000C7B48">
      <w:pPr>
        <w:numPr>
          <w:ilvl w:val="1"/>
          <w:numId w:val="25"/>
        </w:numPr>
        <w:tabs>
          <w:tab w:val="left" w:pos="180"/>
        </w:tabs>
        <w:ind w:left="720"/>
        <w:jc w:val="both"/>
        <w:rPr>
          <w:sz w:val="18"/>
          <w:szCs w:val="18"/>
        </w:rPr>
      </w:pPr>
      <w:r>
        <w:rPr>
          <w:sz w:val="18"/>
          <w:szCs w:val="18"/>
        </w:rPr>
        <w:t xml:space="preserve">i inne pomieszczenia wchodzące w skład oddziału  </w:t>
      </w:r>
    </w:p>
    <w:p w14:paraId="3657089A" w14:textId="77777777" w:rsidR="0038460B" w:rsidRPr="007013AF" w:rsidRDefault="0038460B" w:rsidP="000C7B48">
      <w:pPr>
        <w:tabs>
          <w:tab w:val="left" w:pos="180"/>
        </w:tabs>
        <w:jc w:val="both"/>
        <w:rPr>
          <w:sz w:val="18"/>
          <w:szCs w:val="18"/>
        </w:rPr>
      </w:pPr>
    </w:p>
    <w:p w14:paraId="43F1DD94" w14:textId="77777777" w:rsidR="0038460B" w:rsidRDefault="0049447D" w:rsidP="000C7B48">
      <w:pPr>
        <w:jc w:val="both"/>
        <w:rPr>
          <w:sz w:val="18"/>
          <w:szCs w:val="18"/>
        </w:rPr>
      </w:pPr>
      <w:r>
        <w:rPr>
          <w:b/>
          <w:sz w:val="18"/>
          <w:szCs w:val="18"/>
        </w:rPr>
        <w:t>XIII.</w:t>
      </w:r>
      <w:r w:rsidR="0063725E">
        <w:rPr>
          <w:b/>
          <w:sz w:val="18"/>
          <w:szCs w:val="18"/>
        </w:rPr>
        <w:t xml:space="preserve"> </w:t>
      </w:r>
      <w:r w:rsidR="0038460B" w:rsidRPr="00D455FC">
        <w:rPr>
          <w:b/>
          <w:sz w:val="18"/>
          <w:szCs w:val="18"/>
        </w:rPr>
        <w:t>Szpitalny Oddział Ratunkowy</w:t>
      </w:r>
      <w:r w:rsidR="009B74BB">
        <w:rPr>
          <w:b/>
          <w:sz w:val="18"/>
          <w:szCs w:val="18"/>
        </w:rPr>
        <w:t xml:space="preserve"> (pomieszczenia w budynku głównym)</w:t>
      </w:r>
      <w:r w:rsidR="0038460B" w:rsidRPr="00A27E85">
        <w:rPr>
          <w:sz w:val="18"/>
          <w:szCs w:val="18"/>
        </w:rPr>
        <w:t xml:space="preserve"> - powierzchnia 424</w:t>
      </w:r>
      <w:r w:rsidR="009D43AC">
        <w:rPr>
          <w:sz w:val="18"/>
          <w:szCs w:val="18"/>
        </w:rPr>
        <w:t>,00</w:t>
      </w:r>
      <w:r w:rsidR="0038460B" w:rsidRPr="00A27E85">
        <w:rPr>
          <w:sz w:val="18"/>
          <w:szCs w:val="18"/>
        </w:rPr>
        <w:t xml:space="preserve"> m2 </w:t>
      </w:r>
    </w:p>
    <w:p w14:paraId="30CE443E" w14:textId="77777777" w:rsidR="0038460B" w:rsidRPr="00227C3F" w:rsidRDefault="00A14BCE" w:rsidP="000C7B48">
      <w:pPr>
        <w:pStyle w:val="Akapitzlist"/>
        <w:numPr>
          <w:ilvl w:val="1"/>
          <w:numId w:val="19"/>
        </w:numPr>
        <w:ind w:left="709" w:hanging="283"/>
        <w:jc w:val="both"/>
        <w:rPr>
          <w:rFonts w:ascii="Times New Roman" w:hAnsi="Times New Roman" w:cs="Times New Roman"/>
          <w:sz w:val="18"/>
          <w:szCs w:val="18"/>
        </w:rPr>
      </w:pPr>
      <w:r w:rsidRPr="00227C3F">
        <w:rPr>
          <w:rFonts w:ascii="Times New Roman" w:hAnsi="Times New Roman" w:cs="Times New Roman"/>
          <w:sz w:val="18"/>
          <w:szCs w:val="18"/>
        </w:rPr>
        <w:t xml:space="preserve">  </w:t>
      </w:r>
      <w:r w:rsidR="0038460B" w:rsidRPr="00227C3F">
        <w:rPr>
          <w:rFonts w:ascii="Times New Roman" w:hAnsi="Times New Roman" w:cs="Times New Roman"/>
          <w:sz w:val="18"/>
          <w:szCs w:val="18"/>
        </w:rPr>
        <w:t>ciągi komunikacyjne</w:t>
      </w:r>
    </w:p>
    <w:p w14:paraId="741CD151" w14:textId="77777777" w:rsidR="0038460B" w:rsidRDefault="00747DF5" w:rsidP="000C7B48">
      <w:pPr>
        <w:numPr>
          <w:ilvl w:val="1"/>
          <w:numId w:val="19"/>
        </w:numPr>
        <w:tabs>
          <w:tab w:val="left" w:pos="180"/>
        </w:tabs>
        <w:ind w:left="720"/>
        <w:jc w:val="both"/>
        <w:rPr>
          <w:sz w:val="18"/>
          <w:szCs w:val="18"/>
        </w:rPr>
      </w:pPr>
      <w:r>
        <w:rPr>
          <w:sz w:val="18"/>
          <w:szCs w:val="18"/>
        </w:rPr>
        <w:t xml:space="preserve">sala terapii natychmiastowej </w:t>
      </w:r>
      <w:r w:rsidR="00D0216B">
        <w:rPr>
          <w:sz w:val="18"/>
          <w:szCs w:val="18"/>
        </w:rPr>
        <w:t xml:space="preserve">, segregacji medycznej </w:t>
      </w:r>
    </w:p>
    <w:p w14:paraId="1097059E" w14:textId="77777777" w:rsidR="0038460B" w:rsidRDefault="0038460B" w:rsidP="000C7B48">
      <w:pPr>
        <w:numPr>
          <w:ilvl w:val="1"/>
          <w:numId w:val="19"/>
        </w:numPr>
        <w:tabs>
          <w:tab w:val="left" w:pos="180"/>
        </w:tabs>
        <w:ind w:left="720"/>
        <w:jc w:val="both"/>
        <w:rPr>
          <w:sz w:val="18"/>
          <w:szCs w:val="18"/>
        </w:rPr>
      </w:pPr>
      <w:r>
        <w:rPr>
          <w:sz w:val="18"/>
          <w:szCs w:val="18"/>
        </w:rPr>
        <w:t>sale zabiegowe</w:t>
      </w:r>
    </w:p>
    <w:p w14:paraId="0CBF352D" w14:textId="77777777" w:rsidR="0038460B" w:rsidRDefault="0038460B" w:rsidP="000C7B48">
      <w:pPr>
        <w:numPr>
          <w:ilvl w:val="1"/>
          <w:numId w:val="19"/>
        </w:numPr>
        <w:tabs>
          <w:tab w:val="left" w:pos="180"/>
        </w:tabs>
        <w:ind w:left="720"/>
        <w:jc w:val="both"/>
        <w:rPr>
          <w:sz w:val="18"/>
          <w:szCs w:val="18"/>
        </w:rPr>
      </w:pPr>
      <w:r>
        <w:rPr>
          <w:sz w:val="18"/>
          <w:szCs w:val="18"/>
        </w:rPr>
        <w:t xml:space="preserve">szatnie, pomieszczenia </w:t>
      </w:r>
      <w:r w:rsidR="00D0216B">
        <w:rPr>
          <w:sz w:val="18"/>
          <w:szCs w:val="18"/>
        </w:rPr>
        <w:t>socjalne</w:t>
      </w:r>
      <w:r>
        <w:rPr>
          <w:sz w:val="18"/>
          <w:szCs w:val="18"/>
        </w:rPr>
        <w:t xml:space="preserve">, pomieszczenia magazynowe, </w:t>
      </w:r>
      <w:proofErr w:type="spellStart"/>
      <w:r>
        <w:rPr>
          <w:sz w:val="18"/>
          <w:szCs w:val="18"/>
        </w:rPr>
        <w:t>wc</w:t>
      </w:r>
      <w:proofErr w:type="spellEnd"/>
      <w:r>
        <w:rPr>
          <w:sz w:val="18"/>
          <w:szCs w:val="18"/>
        </w:rPr>
        <w:t xml:space="preserve">, </w:t>
      </w:r>
    </w:p>
    <w:p w14:paraId="1E67AA5C" w14:textId="77777777" w:rsidR="0038460B" w:rsidRDefault="0038460B" w:rsidP="000C7B48">
      <w:pPr>
        <w:numPr>
          <w:ilvl w:val="1"/>
          <w:numId w:val="19"/>
        </w:numPr>
        <w:tabs>
          <w:tab w:val="left" w:pos="180"/>
        </w:tabs>
        <w:ind w:left="720"/>
        <w:jc w:val="both"/>
        <w:rPr>
          <w:sz w:val="18"/>
          <w:szCs w:val="18"/>
        </w:rPr>
      </w:pPr>
      <w:r>
        <w:rPr>
          <w:sz w:val="18"/>
          <w:szCs w:val="18"/>
        </w:rPr>
        <w:t xml:space="preserve">i inne pomieszczenia wchodzące w skład oddziału  </w:t>
      </w:r>
    </w:p>
    <w:p w14:paraId="09FF48F1" w14:textId="77777777" w:rsidR="0038460B" w:rsidRDefault="0038460B" w:rsidP="000C7B48">
      <w:pPr>
        <w:tabs>
          <w:tab w:val="left" w:pos="720"/>
        </w:tabs>
        <w:ind w:left="720" w:hanging="360"/>
        <w:jc w:val="both"/>
        <w:rPr>
          <w:sz w:val="18"/>
          <w:szCs w:val="18"/>
        </w:rPr>
      </w:pPr>
    </w:p>
    <w:p w14:paraId="219DFDE6" w14:textId="77777777" w:rsidR="0038460B" w:rsidRDefault="003039F4" w:rsidP="000C7B48">
      <w:pPr>
        <w:tabs>
          <w:tab w:val="left" w:pos="720"/>
        </w:tabs>
        <w:jc w:val="both"/>
        <w:rPr>
          <w:sz w:val="18"/>
          <w:szCs w:val="18"/>
        </w:rPr>
      </w:pPr>
      <w:r>
        <w:rPr>
          <w:b/>
          <w:sz w:val="18"/>
          <w:szCs w:val="18"/>
        </w:rPr>
        <w:t>XIV.</w:t>
      </w:r>
      <w:r w:rsidR="002E51F0">
        <w:rPr>
          <w:b/>
          <w:sz w:val="18"/>
          <w:szCs w:val="18"/>
        </w:rPr>
        <w:t xml:space="preserve"> </w:t>
      </w:r>
      <w:r w:rsidR="0038460B" w:rsidRPr="00D455FC">
        <w:rPr>
          <w:b/>
          <w:sz w:val="18"/>
          <w:szCs w:val="18"/>
        </w:rPr>
        <w:t>Pomieszczenia socjalne SOR</w:t>
      </w:r>
      <w:r w:rsidR="0038460B">
        <w:rPr>
          <w:sz w:val="18"/>
          <w:szCs w:val="18"/>
        </w:rPr>
        <w:t xml:space="preserve"> (</w:t>
      </w:r>
      <w:r w:rsidR="0038460B" w:rsidRPr="009B74BB">
        <w:rPr>
          <w:b/>
          <w:sz w:val="18"/>
          <w:szCs w:val="18"/>
        </w:rPr>
        <w:t>pod obecną Pracownią TK</w:t>
      </w:r>
      <w:r w:rsidR="0038460B">
        <w:rPr>
          <w:sz w:val="18"/>
          <w:szCs w:val="18"/>
        </w:rPr>
        <w:t>)</w:t>
      </w:r>
      <w:r w:rsidR="007A51C3">
        <w:rPr>
          <w:sz w:val="18"/>
          <w:szCs w:val="18"/>
        </w:rPr>
        <w:t xml:space="preserve"> </w:t>
      </w:r>
      <w:r w:rsidR="0038460B">
        <w:rPr>
          <w:sz w:val="18"/>
          <w:szCs w:val="18"/>
        </w:rPr>
        <w:t xml:space="preserve">- </w:t>
      </w:r>
      <w:r w:rsidR="0038460B" w:rsidRPr="00A27E85">
        <w:rPr>
          <w:sz w:val="18"/>
          <w:szCs w:val="18"/>
        </w:rPr>
        <w:t>powierzchnia 42,00 m2</w:t>
      </w:r>
    </w:p>
    <w:p w14:paraId="45222ACF" w14:textId="77777777" w:rsidR="0038460B" w:rsidRDefault="00B2170B" w:rsidP="000C7B48">
      <w:pPr>
        <w:tabs>
          <w:tab w:val="left" w:pos="180"/>
        </w:tabs>
        <w:jc w:val="both"/>
        <w:rPr>
          <w:sz w:val="18"/>
          <w:szCs w:val="18"/>
        </w:rPr>
      </w:pPr>
      <w:r>
        <w:rPr>
          <w:sz w:val="18"/>
          <w:szCs w:val="18"/>
        </w:rPr>
        <w:t xml:space="preserve">         a) </w:t>
      </w:r>
      <w:r w:rsidR="0038460B" w:rsidRPr="00A27E85">
        <w:rPr>
          <w:sz w:val="18"/>
          <w:szCs w:val="18"/>
        </w:rPr>
        <w:t>ciągi komunikacyjne</w:t>
      </w:r>
    </w:p>
    <w:p w14:paraId="4AD12143" w14:textId="77777777" w:rsidR="00B2170B" w:rsidRDefault="00B2170B" w:rsidP="000C7B48">
      <w:pPr>
        <w:tabs>
          <w:tab w:val="left" w:pos="180"/>
        </w:tabs>
        <w:jc w:val="both"/>
        <w:rPr>
          <w:sz w:val="18"/>
          <w:szCs w:val="18"/>
        </w:rPr>
      </w:pPr>
      <w:r>
        <w:rPr>
          <w:sz w:val="18"/>
          <w:szCs w:val="18"/>
        </w:rPr>
        <w:t xml:space="preserve">         b)</w:t>
      </w:r>
      <w:r w:rsidR="0038460B" w:rsidRPr="00B2170B">
        <w:rPr>
          <w:sz w:val="18"/>
          <w:szCs w:val="18"/>
        </w:rPr>
        <w:t>klatka schodowa</w:t>
      </w:r>
    </w:p>
    <w:p w14:paraId="53F5EDEA" w14:textId="77777777" w:rsidR="00BE4E98" w:rsidRDefault="00B2170B" w:rsidP="000C7B48">
      <w:pPr>
        <w:tabs>
          <w:tab w:val="left" w:pos="180"/>
        </w:tabs>
        <w:jc w:val="both"/>
        <w:rPr>
          <w:sz w:val="18"/>
          <w:szCs w:val="18"/>
        </w:rPr>
      </w:pPr>
      <w:r>
        <w:rPr>
          <w:sz w:val="18"/>
          <w:szCs w:val="18"/>
        </w:rPr>
        <w:t xml:space="preserve">         c)</w:t>
      </w:r>
      <w:r w:rsidR="00BE4E98">
        <w:rPr>
          <w:sz w:val="18"/>
          <w:szCs w:val="18"/>
        </w:rPr>
        <w:t xml:space="preserve">pokoje ratowników, pokój lekarza, klatki schodowe, garaż karetki </w:t>
      </w:r>
      <w:r>
        <w:rPr>
          <w:sz w:val="18"/>
          <w:szCs w:val="18"/>
        </w:rPr>
        <w:t>„</w:t>
      </w:r>
      <w:r w:rsidR="00BE4E98">
        <w:rPr>
          <w:sz w:val="18"/>
          <w:szCs w:val="18"/>
        </w:rPr>
        <w:t>S</w:t>
      </w:r>
      <w:r>
        <w:rPr>
          <w:sz w:val="18"/>
          <w:szCs w:val="18"/>
        </w:rPr>
        <w:t>”</w:t>
      </w:r>
    </w:p>
    <w:p w14:paraId="1CB51D66" w14:textId="77777777" w:rsidR="0038460B" w:rsidRPr="00BE4E98" w:rsidRDefault="0038460B" w:rsidP="000C7B48">
      <w:pPr>
        <w:tabs>
          <w:tab w:val="left" w:pos="180"/>
        </w:tabs>
        <w:jc w:val="both"/>
        <w:rPr>
          <w:sz w:val="18"/>
          <w:szCs w:val="18"/>
        </w:rPr>
      </w:pPr>
    </w:p>
    <w:p w14:paraId="6B35A167" w14:textId="77777777" w:rsidR="0038460B" w:rsidRDefault="0038460B" w:rsidP="000C7B48">
      <w:pPr>
        <w:tabs>
          <w:tab w:val="left" w:pos="720"/>
        </w:tabs>
        <w:ind w:left="720" w:hanging="360"/>
        <w:jc w:val="both"/>
        <w:rPr>
          <w:sz w:val="18"/>
          <w:szCs w:val="18"/>
        </w:rPr>
      </w:pPr>
    </w:p>
    <w:p w14:paraId="037DD3F9" w14:textId="77777777" w:rsidR="0038460B" w:rsidRDefault="000A3E94" w:rsidP="000C7B48">
      <w:pPr>
        <w:tabs>
          <w:tab w:val="left" w:pos="720"/>
        </w:tabs>
        <w:jc w:val="both"/>
        <w:rPr>
          <w:sz w:val="18"/>
          <w:szCs w:val="18"/>
        </w:rPr>
      </w:pPr>
      <w:r>
        <w:rPr>
          <w:b/>
          <w:sz w:val="18"/>
          <w:szCs w:val="18"/>
        </w:rPr>
        <w:t>XV.</w:t>
      </w:r>
      <w:r w:rsidR="005A1F78">
        <w:rPr>
          <w:b/>
          <w:sz w:val="18"/>
          <w:szCs w:val="18"/>
        </w:rPr>
        <w:t xml:space="preserve"> </w:t>
      </w:r>
      <w:r w:rsidR="0038460B" w:rsidRPr="00D455FC">
        <w:rPr>
          <w:b/>
          <w:sz w:val="18"/>
          <w:szCs w:val="18"/>
        </w:rPr>
        <w:t>Oddział Intensywnej Opieki Medycznej</w:t>
      </w:r>
      <w:r w:rsidR="0038460B">
        <w:rPr>
          <w:sz w:val="18"/>
          <w:szCs w:val="18"/>
        </w:rPr>
        <w:t xml:space="preserve"> - powierzchnia </w:t>
      </w:r>
      <w:r w:rsidR="009D43AC" w:rsidRPr="00227C3F">
        <w:rPr>
          <w:sz w:val="18"/>
          <w:szCs w:val="18"/>
        </w:rPr>
        <w:t>271,00</w:t>
      </w:r>
      <w:r w:rsidR="0038460B" w:rsidRPr="00227C3F">
        <w:rPr>
          <w:sz w:val="18"/>
          <w:szCs w:val="18"/>
        </w:rPr>
        <w:t xml:space="preserve"> m2  </w:t>
      </w:r>
    </w:p>
    <w:p w14:paraId="0D39AC23" w14:textId="77777777" w:rsidR="0038460B" w:rsidRPr="00A27E85" w:rsidRDefault="0038460B" w:rsidP="000C7B48">
      <w:pPr>
        <w:tabs>
          <w:tab w:val="left" w:pos="720"/>
        </w:tabs>
        <w:ind w:left="360"/>
        <w:jc w:val="both"/>
        <w:rPr>
          <w:sz w:val="18"/>
          <w:szCs w:val="18"/>
        </w:rPr>
      </w:pPr>
      <w:r w:rsidRPr="00A27E85">
        <w:rPr>
          <w:sz w:val="18"/>
          <w:szCs w:val="18"/>
        </w:rPr>
        <w:t xml:space="preserve">a) </w:t>
      </w:r>
      <w:r>
        <w:rPr>
          <w:sz w:val="18"/>
          <w:szCs w:val="18"/>
        </w:rPr>
        <w:tab/>
      </w:r>
      <w:r w:rsidRPr="00A27E85">
        <w:rPr>
          <w:sz w:val="18"/>
          <w:szCs w:val="18"/>
        </w:rPr>
        <w:t xml:space="preserve">sale chorych </w:t>
      </w:r>
    </w:p>
    <w:p w14:paraId="788D626C" w14:textId="77777777" w:rsidR="0038460B" w:rsidRDefault="0038460B" w:rsidP="000C7B48">
      <w:pPr>
        <w:tabs>
          <w:tab w:val="left" w:pos="720"/>
        </w:tabs>
        <w:ind w:left="720" w:hanging="360"/>
        <w:jc w:val="both"/>
        <w:rPr>
          <w:sz w:val="18"/>
          <w:szCs w:val="18"/>
        </w:rPr>
      </w:pPr>
      <w:r w:rsidRPr="00A27E85">
        <w:rPr>
          <w:sz w:val="18"/>
          <w:szCs w:val="18"/>
        </w:rPr>
        <w:t>b)</w:t>
      </w:r>
      <w:r>
        <w:rPr>
          <w:sz w:val="18"/>
          <w:szCs w:val="18"/>
        </w:rPr>
        <w:tab/>
      </w:r>
      <w:r w:rsidRPr="00A27E85">
        <w:rPr>
          <w:sz w:val="18"/>
          <w:szCs w:val="18"/>
        </w:rPr>
        <w:t xml:space="preserve">punkt pielęgniarski </w:t>
      </w:r>
    </w:p>
    <w:p w14:paraId="6305D3C6" w14:textId="77777777" w:rsidR="0038460B" w:rsidRPr="00A27E85" w:rsidRDefault="0038460B" w:rsidP="000C7B48">
      <w:pPr>
        <w:tabs>
          <w:tab w:val="left" w:pos="720"/>
        </w:tabs>
        <w:ind w:left="720" w:hanging="360"/>
        <w:jc w:val="both"/>
        <w:rPr>
          <w:sz w:val="18"/>
          <w:szCs w:val="18"/>
        </w:rPr>
      </w:pPr>
      <w:r w:rsidRPr="00A27E85">
        <w:rPr>
          <w:sz w:val="18"/>
          <w:szCs w:val="18"/>
        </w:rPr>
        <w:t>c)</w:t>
      </w:r>
      <w:r>
        <w:rPr>
          <w:sz w:val="18"/>
          <w:szCs w:val="18"/>
        </w:rPr>
        <w:tab/>
      </w:r>
      <w:r w:rsidRPr="00A27E85">
        <w:rPr>
          <w:sz w:val="18"/>
          <w:szCs w:val="18"/>
        </w:rPr>
        <w:t>gabinet lekarski</w:t>
      </w:r>
      <w:r w:rsidR="00EE7ACE">
        <w:rPr>
          <w:sz w:val="18"/>
          <w:szCs w:val="18"/>
        </w:rPr>
        <w:t xml:space="preserve"> , gabinet ordynatora, </w:t>
      </w:r>
      <w:r w:rsidRPr="00A27E85">
        <w:rPr>
          <w:sz w:val="18"/>
          <w:szCs w:val="18"/>
        </w:rPr>
        <w:t xml:space="preserve"> </w:t>
      </w:r>
    </w:p>
    <w:p w14:paraId="719A4D96" w14:textId="77777777" w:rsidR="0038460B" w:rsidRDefault="0038460B" w:rsidP="000C7B48">
      <w:pPr>
        <w:tabs>
          <w:tab w:val="left" w:pos="720"/>
        </w:tabs>
        <w:ind w:left="720" w:hanging="360"/>
        <w:jc w:val="both"/>
        <w:rPr>
          <w:sz w:val="18"/>
          <w:szCs w:val="18"/>
        </w:rPr>
      </w:pPr>
      <w:r w:rsidRPr="00A27E85">
        <w:rPr>
          <w:sz w:val="18"/>
          <w:szCs w:val="18"/>
        </w:rPr>
        <w:t>d)</w:t>
      </w:r>
      <w:r>
        <w:rPr>
          <w:sz w:val="18"/>
          <w:szCs w:val="18"/>
        </w:rPr>
        <w:tab/>
      </w:r>
      <w:r w:rsidRPr="00A27E85">
        <w:rPr>
          <w:sz w:val="18"/>
          <w:szCs w:val="18"/>
        </w:rPr>
        <w:t xml:space="preserve">pomieszczenia magazynowe </w:t>
      </w:r>
    </w:p>
    <w:p w14:paraId="479F5A98" w14:textId="77777777" w:rsidR="0038460B" w:rsidRDefault="0038460B" w:rsidP="000C7B48">
      <w:pPr>
        <w:tabs>
          <w:tab w:val="left" w:pos="720"/>
        </w:tabs>
        <w:ind w:left="720" w:hanging="360"/>
        <w:jc w:val="both"/>
        <w:rPr>
          <w:sz w:val="18"/>
          <w:szCs w:val="18"/>
        </w:rPr>
      </w:pPr>
      <w:r>
        <w:rPr>
          <w:sz w:val="18"/>
          <w:szCs w:val="18"/>
        </w:rPr>
        <w:t xml:space="preserve">e)    ciągi komunikacyjne przy oddziale </w:t>
      </w:r>
    </w:p>
    <w:p w14:paraId="476350A9" w14:textId="77777777" w:rsidR="0038460B" w:rsidRDefault="0038460B" w:rsidP="000C7B48">
      <w:pPr>
        <w:tabs>
          <w:tab w:val="left" w:pos="720"/>
        </w:tabs>
        <w:ind w:left="720" w:hanging="360"/>
        <w:jc w:val="both"/>
        <w:rPr>
          <w:sz w:val="18"/>
          <w:szCs w:val="18"/>
        </w:rPr>
      </w:pPr>
      <w:r>
        <w:rPr>
          <w:sz w:val="18"/>
          <w:szCs w:val="18"/>
        </w:rPr>
        <w:t xml:space="preserve">g)  </w:t>
      </w:r>
      <w:r w:rsidR="00EE7ACE">
        <w:rPr>
          <w:sz w:val="18"/>
          <w:szCs w:val="18"/>
        </w:rPr>
        <w:t xml:space="preserve"> </w:t>
      </w:r>
      <w:r>
        <w:rPr>
          <w:sz w:val="18"/>
          <w:szCs w:val="18"/>
        </w:rPr>
        <w:t xml:space="preserve"> </w:t>
      </w:r>
      <w:proofErr w:type="spellStart"/>
      <w:r>
        <w:rPr>
          <w:sz w:val="18"/>
          <w:szCs w:val="18"/>
        </w:rPr>
        <w:t>wc</w:t>
      </w:r>
      <w:proofErr w:type="spellEnd"/>
      <w:r>
        <w:rPr>
          <w:sz w:val="18"/>
          <w:szCs w:val="18"/>
        </w:rPr>
        <w:t xml:space="preserve"> </w:t>
      </w:r>
      <w:r w:rsidR="005A1F78">
        <w:rPr>
          <w:sz w:val="18"/>
          <w:szCs w:val="18"/>
        </w:rPr>
        <w:t>, pomieszczenia socjalne</w:t>
      </w:r>
    </w:p>
    <w:p w14:paraId="481A3C42" w14:textId="77777777" w:rsidR="00EE7ACE" w:rsidRDefault="00EE7ACE" w:rsidP="000C7B48">
      <w:pPr>
        <w:tabs>
          <w:tab w:val="left" w:pos="720"/>
        </w:tabs>
        <w:ind w:left="720" w:hanging="360"/>
        <w:jc w:val="both"/>
        <w:rPr>
          <w:sz w:val="18"/>
          <w:szCs w:val="18"/>
        </w:rPr>
      </w:pPr>
      <w:r>
        <w:rPr>
          <w:sz w:val="18"/>
          <w:szCs w:val="18"/>
        </w:rPr>
        <w:t xml:space="preserve">h)    </w:t>
      </w:r>
      <w:r w:rsidR="00F756F2">
        <w:rPr>
          <w:sz w:val="18"/>
          <w:szCs w:val="18"/>
        </w:rPr>
        <w:t>pomieszczenie dekontaminacji, brudownik</w:t>
      </w:r>
    </w:p>
    <w:p w14:paraId="31869A27" w14:textId="77777777" w:rsidR="0038460B" w:rsidRDefault="0038460B" w:rsidP="000C7B48">
      <w:pPr>
        <w:tabs>
          <w:tab w:val="left" w:pos="720"/>
        </w:tabs>
        <w:jc w:val="both"/>
        <w:rPr>
          <w:b/>
          <w:sz w:val="18"/>
          <w:szCs w:val="18"/>
        </w:rPr>
      </w:pPr>
    </w:p>
    <w:p w14:paraId="13D48C68" w14:textId="77777777" w:rsidR="0038460B" w:rsidRPr="00D455FC" w:rsidRDefault="001614E8" w:rsidP="000C7B48">
      <w:pPr>
        <w:tabs>
          <w:tab w:val="left" w:pos="720"/>
        </w:tabs>
        <w:jc w:val="both"/>
        <w:rPr>
          <w:b/>
          <w:sz w:val="18"/>
          <w:szCs w:val="18"/>
        </w:rPr>
      </w:pPr>
      <w:r>
        <w:rPr>
          <w:b/>
          <w:sz w:val="18"/>
          <w:szCs w:val="18"/>
        </w:rPr>
        <w:t>XVI.</w:t>
      </w:r>
      <w:r w:rsidR="00942ACF">
        <w:rPr>
          <w:b/>
          <w:sz w:val="18"/>
          <w:szCs w:val="18"/>
        </w:rPr>
        <w:t xml:space="preserve"> </w:t>
      </w:r>
      <w:r w:rsidR="0038460B">
        <w:rPr>
          <w:b/>
          <w:sz w:val="18"/>
          <w:szCs w:val="18"/>
        </w:rPr>
        <w:t xml:space="preserve">Pracownia </w:t>
      </w:r>
      <w:r w:rsidR="009B74BB">
        <w:rPr>
          <w:b/>
          <w:sz w:val="18"/>
          <w:szCs w:val="18"/>
        </w:rPr>
        <w:t>Endoskopii</w:t>
      </w:r>
      <w:r>
        <w:rPr>
          <w:b/>
          <w:sz w:val="18"/>
          <w:szCs w:val="18"/>
        </w:rPr>
        <w:t xml:space="preserve"> </w:t>
      </w:r>
      <w:r w:rsidR="0038460B">
        <w:rPr>
          <w:b/>
          <w:sz w:val="18"/>
          <w:szCs w:val="18"/>
        </w:rPr>
        <w:t xml:space="preserve"> – </w:t>
      </w:r>
      <w:r w:rsidR="0038460B" w:rsidRPr="00D455FC">
        <w:rPr>
          <w:sz w:val="18"/>
          <w:szCs w:val="18"/>
        </w:rPr>
        <w:t>powierzchnia</w:t>
      </w:r>
      <w:r w:rsidR="0038460B">
        <w:rPr>
          <w:b/>
          <w:sz w:val="18"/>
          <w:szCs w:val="18"/>
        </w:rPr>
        <w:t xml:space="preserve"> </w:t>
      </w:r>
      <w:r w:rsidR="000302A7">
        <w:rPr>
          <w:sz w:val="18"/>
          <w:szCs w:val="18"/>
        </w:rPr>
        <w:t>99</w:t>
      </w:r>
      <w:r w:rsidR="009D43AC">
        <w:rPr>
          <w:sz w:val="18"/>
          <w:szCs w:val="18"/>
        </w:rPr>
        <w:t>,00</w:t>
      </w:r>
      <w:r w:rsidR="0038460B" w:rsidRPr="00D455FC">
        <w:rPr>
          <w:sz w:val="18"/>
          <w:szCs w:val="18"/>
        </w:rPr>
        <w:t xml:space="preserve"> m2</w:t>
      </w:r>
    </w:p>
    <w:p w14:paraId="5C1B3B22" w14:textId="77777777" w:rsidR="0038460B" w:rsidRDefault="001614E8" w:rsidP="000C7B48">
      <w:pPr>
        <w:tabs>
          <w:tab w:val="left" w:pos="180"/>
        </w:tabs>
        <w:jc w:val="both"/>
        <w:rPr>
          <w:sz w:val="18"/>
          <w:szCs w:val="18"/>
        </w:rPr>
      </w:pPr>
      <w:r>
        <w:rPr>
          <w:sz w:val="18"/>
          <w:szCs w:val="18"/>
        </w:rPr>
        <w:t xml:space="preserve">         a) </w:t>
      </w:r>
      <w:r w:rsidR="0038460B">
        <w:rPr>
          <w:sz w:val="18"/>
          <w:szCs w:val="18"/>
        </w:rPr>
        <w:t>toalety</w:t>
      </w:r>
    </w:p>
    <w:p w14:paraId="1BB880E3" w14:textId="77777777" w:rsidR="0038460B" w:rsidRDefault="001614E8" w:rsidP="000C7B48">
      <w:pPr>
        <w:tabs>
          <w:tab w:val="left" w:pos="180"/>
        </w:tabs>
        <w:jc w:val="both"/>
        <w:rPr>
          <w:sz w:val="18"/>
          <w:szCs w:val="18"/>
        </w:rPr>
      </w:pPr>
      <w:r>
        <w:rPr>
          <w:sz w:val="18"/>
          <w:szCs w:val="18"/>
        </w:rPr>
        <w:t xml:space="preserve">          b)</w:t>
      </w:r>
      <w:r w:rsidR="00992818">
        <w:rPr>
          <w:sz w:val="18"/>
          <w:szCs w:val="18"/>
        </w:rPr>
        <w:t xml:space="preserve"> </w:t>
      </w:r>
      <w:r w:rsidR="0038460B">
        <w:rPr>
          <w:sz w:val="18"/>
          <w:szCs w:val="18"/>
        </w:rPr>
        <w:t>poczekalnia</w:t>
      </w:r>
    </w:p>
    <w:p w14:paraId="10354FC5" w14:textId="77777777" w:rsidR="0038460B" w:rsidRDefault="001614E8" w:rsidP="000C7B48">
      <w:pPr>
        <w:tabs>
          <w:tab w:val="left" w:pos="180"/>
        </w:tabs>
        <w:jc w:val="both"/>
        <w:rPr>
          <w:sz w:val="18"/>
          <w:szCs w:val="18"/>
        </w:rPr>
      </w:pPr>
      <w:r>
        <w:rPr>
          <w:sz w:val="18"/>
          <w:szCs w:val="18"/>
        </w:rPr>
        <w:t xml:space="preserve">          c)</w:t>
      </w:r>
      <w:r w:rsidR="00992818">
        <w:rPr>
          <w:sz w:val="18"/>
          <w:szCs w:val="18"/>
        </w:rPr>
        <w:t xml:space="preserve"> </w:t>
      </w:r>
      <w:r w:rsidR="0038460B">
        <w:rPr>
          <w:sz w:val="18"/>
          <w:szCs w:val="18"/>
        </w:rPr>
        <w:t>pomieszczenia pracowni</w:t>
      </w:r>
    </w:p>
    <w:p w14:paraId="68420118" w14:textId="77777777" w:rsidR="0038460B" w:rsidRDefault="00992818" w:rsidP="000C7B48">
      <w:pPr>
        <w:tabs>
          <w:tab w:val="left" w:pos="180"/>
        </w:tabs>
        <w:jc w:val="both"/>
        <w:rPr>
          <w:sz w:val="18"/>
          <w:szCs w:val="18"/>
        </w:rPr>
      </w:pPr>
      <w:r>
        <w:rPr>
          <w:sz w:val="18"/>
          <w:szCs w:val="18"/>
        </w:rPr>
        <w:t xml:space="preserve">          d) </w:t>
      </w:r>
      <w:r w:rsidR="0038460B">
        <w:rPr>
          <w:sz w:val="18"/>
          <w:szCs w:val="18"/>
        </w:rPr>
        <w:t>ciągi komunikacyjne</w:t>
      </w:r>
    </w:p>
    <w:p w14:paraId="4730EF54" w14:textId="77777777" w:rsidR="00A50E9F" w:rsidRDefault="00A50E9F" w:rsidP="000C7B48">
      <w:pPr>
        <w:tabs>
          <w:tab w:val="left" w:pos="180"/>
        </w:tabs>
        <w:jc w:val="both"/>
        <w:rPr>
          <w:sz w:val="18"/>
          <w:szCs w:val="18"/>
        </w:rPr>
      </w:pPr>
    </w:p>
    <w:p w14:paraId="3B5A3BCA" w14:textId="77777777" w:rsidR="00942ACF" w:rsidRDefault="00942ACF" w:rsidP="000C7B48">
      <w:pPr>
        <w:jc w:val="both"/>
        <w:rPr>
          <w:sz w:val="18"/>
          <w:szCs w:val="18"/>
        </w:rPr>
      </w:pPr>
      <w:r w:rsidRPr="00040EAA">
        <w:rPr>
          <w:b/>
          <w:sz w:val="18"/>
          <w:szCs w:val="18"/>
        </w:rPr>
        <w:t>XVII. Pracownia USG</w:t>
      </w:r>
      <w:r>
        <w:rPr>
          <w:sz w:val="18"/>
          <w:szCs w:val="18"/>
        </w:rPr>
        <w:t xml:space="preserve"> ( przy bloku operacyjnym) – powierzchnia </w:t>
      </w:r>
      <w:r w:rsidR="000302A7">
        <w:rPr>
          <w:sz w:val="18"/>
          <w:szCs w:val="18"/>
        </w:rPr>
        <w:t>–</w:t>
      </w:r>
      <w:r w:rsidR="003B69A7">
        <w:rPr>
          <w:sz w:val="18"/>
          <w:szCs w:val="18"/>
        </w:rPr>
        <w:t xml:space="preserve"> 5</w:t>
      </w:r>
      <w:r w:rsidR="000302A7">
        <w:rPr>
          <w:sz w:val="18"/>
          <w:szCs w:val="18"/>
        </w:rPr>
        <w:t>0 m2</w:t>
      </w:r>
    </w:p>
    <w:p w14:paraId="0FB478CC" w14:textId="77777777" w:rsidR="000302A7" w:rsidRDefault="00B47F6B" w:rsidP="000C7B48">
      <w:pPr>
        <w:tabs>
          <w:tab w:val="left" w:pos="180"/>
        </w:tabs>
        <w:jc w:val="both"/>
        <w:rPr>
          <w:sz w:val="18"/>
          <w:szCs w:val="18"/>
        </w:rPr>
      </w:pPr>
      <w:r>
        <w:rPr>
          <w:sz w:val="18"/>
          <w:szCs w:val="18"/>
        </w:rPr>
        <w:tab/>
      </w:r>
      <w:r w:rsidR="000302A7">
        <w:rPr>
          <w:sz w:val="18"/>
          <w:szCs w:val="18"/>
        </w:rPr>
        <w:t>a)</w:t>
      </w:r>
      <w:r>
        <w:rPr>
          <w:sz w:val="18"/>
          <w:szCs w:val="18"/>
        </w:rPr>
        <w:t xml:space="preserve"> </w:t>
      </w:r>
      <w:r w:rsidR="000302A7">
        <w:rPr>
          <w:sz w:val="18"/>
          <w:szCs w:val="18"/>
        </w:rPr>
        <w:t>pracowania USG</w:t>
      </w:r>
    </w:p>
    <w:p w14:paraId="198AD75E" w14:textId="77777777" w:rsidR="000302A7" w:rsidRPr="000302A7" w:rsidRDefault="00B47F6B" w:rsidP="000C7B48">
      <w:pPr>
        <w:tabs>
          <w:tab w:val="left" w:pos="180"/>
        </w:tabs>
        <w:jc w:val="both"/>
        <w:rPr>
          <w:sz w:val="18"/>
          <w:szCs w:val="18"/>
        </w:rPr>
      </w:pPr>
      <w:r>
        <w:rPr>
          <w:sz w:val="18"/>
          <w:szCs w:val="18"/>
        </w:rPr>
        <w:tab/>
      </w:r>
      <w:r w:rsidR="000302A7">
        <w:rPr>
          <w:sz w:val="18"/>
          <w:szCs w:val="18"/>
        </w:rPr>
        <w:t>b)</w:t>
      </w:r>
      <w:r>
        <w:rPr>
          <w:sz w:val="18"/>
          <w:szCs w:val="18"/>
        </w:rPr>
        <w:t xml:space="preserve"> </w:t>
      </w:r>
      <w:r w:rsidR="003B69A7">
        <w:rPr>
          <w:sz w:val="18"/>
          <w:szCs w:val="18"/>
        </w:rPr>
        <w:t xml:space="preserve">toaleta </w:t>
      </w:r>
    </w:p>
    <w:p w14:paraId="7E74FFE5" w14:textId="77777777" w:rsidR="0038460B" w:rsidRPr="00D455FC" w:rsidRDefault="0038460B" w:rsidP="000C7B48">
      <w:pPr>
        <w:tabs>
          <w:tab w:val="left" w:pos="720"/>
        </w:tabs>
        <w:jc w:val="both"/>
        <w:rPr>
          <w:b/>
          <w:sz w:val="18"/>
          <w:szCs w:val="18"/>
        </w:rPr>
      </w:pPr>
    </w:p>
    <w:p w14:paraId="6989F0B8" w14:textId="77777777" w:rsidR="0038460B" w:rsidRPr="005B0599" w:rsidRDefault="005B0599" w:rsidP="000C7B48">
      <w:pPr>
        <w:tabs>
          <w:tab w:val="left" w:pos="720"/>
        </w:tabs>
        <w:jc w:val="both"/>
        <w:rPr>
          <w:b/>
          <w:sz w:val="18"/>
          <w:szCs w:val="18"/>
        </w:rPr>
      </w:pPr>
      <w:r>
        <w:rPr>
          <w:b/>
          <w:sz w:val="18"/>
          <w:szCs w:val="18"/>
        </w:rPr>
        <w:t>XVIII.</w:t>
      </w:r>
      <w:r w:rsidR="00DE6F13">
        <w:rPr>
          <w:b/>
          <w:sz w:val="18"/>
          <w:szCs w:val="18"/>
        </w:rPr>
        <w:t xml:space="preserve"> </w:t>
      </w:r>
      <w:r w:rsidR="0038460B" w:rsidRPr="005B0599">
        <w:rPr>
          <w:b/>
          <w:sz w:val="18"/>
          <w:szCs w:val="18"/>
        </w:rPr>
        <w:t xml:space="preserve">Administracja – </w:t>
      </w:r>
      <w:r w:rsidR="0038460B" w:rsidRPr="005B0599">
        <w:rPr>
          <w:sz w:val="18"/>
          <w:szCs w:val="18"/>
        </w:rPr>
        <w:t>powierzchnia</w:t>
      </w:r>
      <w:r w:rsidR="0038460B" w:rsidRPr="005B0599">
        <w:rPr>
          <w:b/>
          <w:sz w:val="18"/>
          <w:szCs w:val="18"/>
        </w:rPr>
        <w:t xml:space="preserve"> </w:t>
      </w:r>
      <w:r w:rsidR="0038460B" w:rsidRPr="005B0599">
        <w:rPr>
          <w:sz w:val="18"/>
          <w:szCs w:val="18"/>
        </w:rPr>
        <w:t>461</w:t>
      </w:r>
      <w:r w:rsidR="009D43AC" w:rsidRPr="005B0599">
        <w:rPr>
          <w:sz w:val="18"/>
          <w:szCs w:val="18"/>
        </w:rPr>
        <w:t>,00</w:t>
      </w:r>
      <w:r w:rsidR="0038460B" w:rsidRPr="005B0599">
        <w:rPr>
          <w:sz w:val="18"/>
          <w:szCs w:val="18"/>
        </w:rPr>
        <w:t xml:space="preserve"> m2</w:t>
      </w:r>
    </w:p>
    <w:p w14:paraId="6BE4BED9" w14:textId="77777777" w:rsidR="0038460B" w:rsidRDefault="0038460B" w:rsidP="000C7B48">
      <w:pPr>
        <w:tabs>
          <w:tab w:val="left" w:pos="720"/>
        </w:tabs>
        <w:jc w:val="both"/>
        <w:rPr>
          <w:b/>
          <w:sz w:val="18"/>
          <w:szCs w:val="18"/>
        </w:rPr>
      </w:pPr>
    </w:p>
    <w:p w14:paraId="417A7C46" w14:textId="77777777" w:rsidR="0038460B" w:rsidRDefault="0038460B" w:rsidP="000C7B48">
      <w:pPr>
        <w:numPr>
          <w:ilvl w:val="0"/>
          <w:numId w:val="29"/>
        </w:numPr>
        <w:tabs>
          <w:tab w:val="left" w:pos="180"/>
        </w:tabs>
        <w:ind w:left="567"/>
        <w:jc w:val="both"/>
        <w:rPr>
          <w:sz w:val="18"/>
          <w:szCs w:val="18"/>
        </w:rPr>
      </w:pPr>
      <w:r>
        <w:rPr>
          <w:sz w:val="18"/>
          <w:szCs w:val="18"/>
        </w:rPr>
        <w:t>biura</w:t>
      </w:r>
      <w:r w:rsidR="00072D60">
        <w:rPr>
          <w:sz w:val="18"/>
          <w:szCs w:val="18"/>
        </w:rPr>
        <w:t>, pomieszczenie socjalne, sala konferencyjna</w:t>
      </w:r>
    </w:p>
    <w:p w14:paraId="12FE6392" w14:textId="77777777" w:rsidR="0038460B" w:rsidRDefault="0038460B" w:rsidP="000C7B48">
      <w:pPr>
        <w:numPr>
          <w:ilvl w:val="0"/>
          <w:numId w:val="29"/>
        </w:numPr>
        <w:tabs>
          <w:tab w:val="left" w:pos="180"/>
        </w:tabs>
        <w:ind w:left="567"/>
        <w:jc w:val="both"/>
        <w:rPr>
          <w:sz w:val="18"/>
          <w:szCs w:val="18"/>
        </w:rPr>
      </w:pPr>
      <w:r>
        <w:rPr>
          <w:sz w:val="18"/>
          <w:szCs w:val="18"/>
        </w:rPr>
        <w:t>sanitariat</w:t>
      </w:r>
      <w:r w:rsidR="00BB5A37">
        <w:rPr>
          <w:sz w:val="18"/>
          <w:szCs w:val="18"/>
        </w:rPr>
        <w:t>y</w:t>
      </w:r>
      <w:r w:rsidR="00040EAA">
        <w:rPr>
          <w:sz w:val="18"/>
          <w:szCs w:val="18"/>
        </w:rPr>
        <w:t xml:space="preserve"> </w:t>
      </w:r>
    </w:p>
    <w:p w14:paraId="443E9F39" w14:textId="77777777" w:rsidR="0038460B" w:rsidRPr="00D455FC" w:rsidRDefault="0038460B" w:rsidP="000C7B48">
      <w:pPr>
        <w:numPr>
          <w:ilvl w:val="0"/>
          <w:numId w:val="29"/>
        </w:numPr>
        <w:tabs>
          <w:tab w:val="left" w:pos="180"/>
        </w:tabs>
        <w:ind w:left="567"/>
        <w:jc w:val="both"/>
        <w:rPr>
          <w:sz w:val="18"/>
          <w:szCs w:val="18"/>
        </w:rPr>
      </w:pPr>
      <w:r>
        <w:rPr>
          <w:sz w:val="18"/>
          <w:szCs w:val="18"/>
        </w:rPr>
        <w:t>ciągi komunikacyjne</w:t>
      </w:r>
      <w:r w:rsidR="00040EAA">
        <w:rPr>
          <w:sz w:val="18"/>
          <w:szCs w:val="18"/>
        </w:rPr>
        <w:t xml:space="preserve">, klatka schodowa </w:t>
      </w:r>
    </w:p>
    <w:p w14:paraId="316F169D" w14:textId="77777777" w:rsidR="0038460B" w:rsidRPr="00D455FC" w:rsidRDefault="0038460B" w:rsidP="000C7B48">
      <w:pPr>
        <w:tabs>
          <w:tab w:val="left" w:pos="720"/>
        </w:tabs>
        <w:ind w:left="567"/>
        <w:jc w:val="both"/>
        <w:rPr>
          <w:b/>
          <w:sz w:val="18"/>
          <w:szCs w:val="18"/>
        </w:rPr>
      </w:pPr>
    </w:p>
    <w:p w14:paraId="0DC354C3" w14:textId="77777777" w:rsidR="0038460B" w:rsidRDefault="00A0789C" w:rsidP="000C7B48">
      <w:pPr>
        <w:tabs>
          <w:tab w:val="left" w:pos="720"/>
        </w:tabs>
        <w:jc w:val="both"/>
        <w:rPr>
          <w:sz w:val="18"/>
          <w:szCs w:val="18"/>
        </w:rPr>
      </w:pPr>
      <w:r>
        <w:rPr>
          <w:b/>
          <w:sz w:val="18"/>
          <w:szCs w:val="18"/>
        </w:rPr>
        <w:t>XIX. Apteka, laboratorium</w:t>
      </w:r>
      <w:r w:rsidR="0038460B">
        <w:rPr>
          <w:b/>
          <w:sz w:val="18"/>
          <w:szCs w:val="18"/>
        </w:rPr>
        <w:t xml:space="preserve"> </w:t>
      </w:r>
      <w:r w:rsidR="0038460B" w:rsidRPr="00A27E85">
        <w:rPr>
          <w:sz w:val="18"/>
          <w:szCs w:val="18"/>
        </w:rPr>
        <w:t xml:space="preserve"> - powierzchn</w:t>
      </w:r>
      <w:r>
        <w:rPr>
          <w:sz w:val="18"/>
          <w:szCs w:val="18"/>
        </w:rPr>
        <w:t>ia 697</w:t>
      </w:r>
      <w:r w:rsidR="009D43AC">
        <w:rPr>
          <w:sz w:val="18"/>
          <w:szCs w:val="18"/>
        </w:rPr>
        <w:t>,00</w:t>
      </w:r>
      <w:r w:rsidR="0038460B" w:rsidRPr="00A27E85">
        <w:rPr>
          <w:sz w:val="18"/>
          <w:szCs w:val="18"/>
        </w:rPr>
        <w:t xml:space="preserve"> m2</w:t>
      </w:r>
    </w:p>
    <w:p w14:paraId="19977A82" w14:textId="77777777" w:rsidR="0038460B" w:rsidRDefault="0038460B" w:rsidP="000C7B48">
      <w:pPr>
        <w:numPr>
          <w:ilvl w:val="0"/>
          <w:numId w:val="2"/>
        </w:numPr>
        <w:tabs>
          <w:tab w:val="clear" w:pos="3240"/>
          <w:tab w:val="left" w:pos="720"/>
        </w:tabs>
        <w:ind w:left="720"/>
        <w:jc w:val="both"/>
        <w:rPr>
          <w:sz w:val="18"/>
          <w:szCs w:val="18"/>
        </w:rPr>
      </w:pPr>
      <w:r w:rsidRPr="009365A2">
        <w:rPr>
          <w:sz w:val="18"/>
          <w:szCs w:val="18"/>
          <w:u w:val="single"/>
        </w:rPr>
        <w:t>Apteka</w:t>
      </w:r>
      <w:r>
        <w:rPr>
          <w:sz w:val="18"/>
          <w:szCs w:val="18"/>
        </w:rPr>
        <w:t xml:space="preserve"> - powierzchnia </w:t>
      </w:r>
      <w:r w:rsidRPr="00A27E85">
        <w:rPr>
          <w:sz w:val="18"/>
          <w:szCs w:val="18"/>
        </w:rPr>
        <w:t>176</w:t>
      </w:r>
      <w:r w:rsidR="009D43AC">
        <w:rPr>
          <w:sz w:val="18"/>
          <w:szCs w:val="18"/>
        </w:rPr>
        <w:t>,00</w:t>
      </w:r>
      <w:r w:rsidRPr="00A27E85">
        <w:rPr>
          <w:sz w:val="18"/>
          <w:szCs w:val="18"/>
        </w:rPr>
        <w:t xml:space="preserve"> m</w:t>
      </w:r>
      <w:r>
        <w:rPr>
          <w:sz w:val="18"/>
          <w:szCs w:val="18"/>
        </w:rPr>
        <w:t>2</w:t>
      </w:r>
      <w:r w:rsidRPr="00A27E85">
        <w:rPr>
          <w:sz w:val="18"/>
          <w:szCs w:val="18"/>
        </w:rPr>
        <w:t>.</w:t>
      </w:r>
    </w:p>
    <w:p w14:paraId="63439382" w14:textId="77777777" w:rsidR="0038460B" w:rsidRDefault="0038460B" w:rsidP="000C7B48">
      <w:pPr>
        <w:tabs>
          <w:tab w:val="left" w:pos="720"/>
        </w:tabs>
        <w:ind w:left="360"/>
        <w:jc w:val="both"/>
        <w:rPr>
          <w:sz w:val="18"/>
          <w:szCs w:val="18"/>
        </w:rPr>
      </w:pPr>
      <w:r>
        <w:rPr>
          <w:sz w:val="18"/>
          <w:szCs w:val="18"/>
        </w:rPr>
        <w:tab/>
      </w:r>
      <w:r w:rsidRPr="00A27E85">
        <w:rPr>
          <w:sz w:val="18"/>
          <w:szCs w:val="18"/>
        </w:rPr>
        <w:t xml:space="preserve">ciągi komunikacyjne , </w:t>
      </w:r>
      <w:proofErr w:type="spellStart"/>
      <w:r w:rsidRPr="00A27E85">
        <w:rPr>
          <w:sz w:val="18"/>
          <w:szCs w:val="18"/>
        </w:rPr>
        <w:t>wc</w:t>
      </w:r>
      <w:proofErr w:type="spellEnd"/>
      <w:r w:rsidRPr="00A27E85">
        <w:rPr>
          <w:sz w:val="18"/>
          <w:szCs w:val="18"/>
        </w:rPr>
        <w:t>, magazyn, biuro, receptura, pomieszczenia do wydawania leków, pomieszczenia socja</w:t>
      </w:r>
      <w:r>
        <w:rPr>
          <w:sz w:val="18"/>
          <w:szCs w:val="18"/>
        </w:rPr>
        <w:t xml:space="preserve">lne, pomieszczenie do przygotowywania preparatów żywieniowych, </w:t>
      </w:r>
    </w:p>
    <w:p w14:paraId="327ECA9A" w14:textId="77777777" w:rsidR="0038460B" w:rsidRDefault="0038460B" w:rsidP="000C7B48">
      <w:pPr>
        <w:tabs>
          <w:tab w:val="left" w:pos="720"/>
        </w:tabs>
        <w:ind w:left="720" w:hanging="360"/>
        <w:jc w:val="both"/>
        <w:rPr>
          <w:sz w:val="18"/>
          <w:szCs w:val="18"/>
        </w:rPr>
      </w:pPr>
    </w:p>
    <w:p w14:paraId="452F50C2" w14:textId="77777777" w:rsidR="0038460B" w:rsidRDefault="0038460B" w:rsidP="000C7B48">
      <w:pPr>
        <w:numPr>
          <w:ilvl w:val="0"/>
          <w:numId w:val="2"/>
        </w:numPr>
        <w:tabs>
          <w:tab w:val="clear" w:pos="3240"/>
          <w:tab w:val="left" w:pos="720"/>
          <w:tab w:val="num" w:pos="3600"/>
        </w:tabs>
        <w:ind w:left="720"/>
        <w:jc w:val="both"/>
        <w:rPr>
          <w:sz w:val="18"/>
          <w:szCs w:val="18"/>
        </w:rPr>
      </w:pPr>
      <w:r w:rsidRPr="009365A2">
        <w:rPr>
          <w:sz w:val="18"/>
          <w:szCs w:val="18"/>
          <w:u w:val="single"/>
        </w:rPr>
        <w:t>Laboratorium</w:t>
      </w:r>
      <w:r>
        <w:rPr>
          <w:sz w:val="18"/>
          <w:szCs w:val="18"/>
        </w:rPr>
        <w:t xml:space="preserve"> – powierzchnia </w:t>
      </w:r>
      <w:r w:rsidRPr="00A27E85">
        <w:rPr>
          <w:sz w:val="18"/>
          <w:szCs w:val="18"/>
        </w:rPr>
        <w:t xml:space="preserve"> </w:t>
      </w:r>
      <w:r w:rsidR="005B0599">
        <w:rPr>
          <w:sz w:val="18"/>
          <w:szCs w:val="18"/>
        </w:rPr>
        <w:t>521</w:t>
      </w:r>
      <w:r w:rsidR="009D43AC">
        <w:rPr>
          <w:sz w:val="18"/>
          <w:szCs w:val="18"/>
        </w:rPr>
        <w:t>,0</w:t>
      </w:r>
      <w:r>
        <w:rPr>
          <w:sz w:val="18"/>
          <w:szCs w:val="18"/>
        </w:rPr>
        <w:t>0 m2</w:t>
      </w:r>
    </w:p>
    <w:p w14:paraId="433A0203" w14:textId="77777777" w:rsidR="0038460B" w:rsidRDefault="0038460B" w:rsidP="000C7B48">
      <w:pPr>
        <w:tabs>
          <w:tab w:val="left" w:pos="720"/>
        </w:tabs>
        <w:ind w:left="360"/>
        <w:jc w:val="both"/>
        <w:rPr>
          <w:sz w:val="18"/>
          <w:szCs w:val="18"/>
        </w:rPr>
      </w:pPr>
      <w:r w:rsidRPr="00A27E85">
        <w:rPr>
          <w:sz w:val="18"/>
          <w:szCs w:val="18"/>
        </w:rPr>
        <w:t xml:space="preserve">pracownia serologii, pomieszczenia socjalne, punkt pobrań laboratoryjnych, poczekalnia, sekretariat, gabinet kierownika, pracownia biochemiczna, hematologia, pokój socjalny, magazynek bakteriologii, poczekalnia bakteriologii, punkt pobrań bakteriologii, pracownia bakteriologii, korytarz , magazynek, zmywalnia, </w:t>
      </w:r>
      <w:proofErr w:type="spellStart"/>
      <w:r w:rsidRPr="00A27E85">
        <w:rPr>
          <w:sz w:val="18"/>
          <w:szCs w:val="18"/>
        </w:rPr>
        <w:t>wc</w:t>
      </w:r>
      <w:proofErr w:type="spellEnd"/>
      <w:r w:rsidRPr="00A27E85">
        <w:rPr>
          <w:sz w:val="18"/>
          <w:szCs w:val="18"/>
        </w:rPr>
        <w:t xml:space="preserve">, łazienka i szatnia </w:t>
      </w:r>
    </w:p>
    <w:p w14:paraId="236BF745" w14:textId="77777777" w:rsidR="0038460B" w:rsidRDefault="0038460B" w:rsidP="000C7B48">
      <w:pPr>
        <w:tabs>
          <w:tab w:val="left" w:pos="720"/>
        </w:tabs>
        <w:jc w:val="both"/>
        <w:rPr>
          <w:sz w:val="18"/>
          <w:szCs w:val="18"/>
        </w:rPr>
      </w:pPr>
    </w:p>
    <w:p w14:paraId="7FF9E529" w14:textId="77777777" w:rsidR="0038460B" w:rsidRPr="00F76048" w:rsidRDefault="0038460B" w:rsidP="000C7B48">
      <w:pPr>
        <w:tabs>
          <w:tab w:val="left" w:pos="720"/>
        </w:tabs>
        <w:jc w:val="both"/>
        <w:rPr>
          <w:sz w:val="18"/>
          <w:szCs w:val="18"/>
        </w:rPr>
      </w:pPr>
      <w:r w:rsidRPr="00F76048">
        <w:rPr>
          <w:b/>
          <w:sz w:val="18"/>
          <w:szCs w:val="18"/>
        </w:rPr>
        <w:t>XX.</w:t>
      </w:r>
      <w:r w:rsidR="00175BA6" w:rsidRPr="00F76048">
        <w:rPr>
          <w:b/>
          <w:sz w:val="18"/>
          <w:szCs w:val="18"/>
        </w:rPr>
        <w:t xml:space="preserve"> </w:t>
      </w:r>
      <w:r w:rsidR="00895767" w:rsidRPr="00F76048">
        <w:rPr>
          <w:b/>
          <w:sz w:val="18"/>
          <w:szCs w:val="18"/>
        </w:rPr>
        <w:t>P</w:t>
      </w:r>
      <w:r w:rsidR="00072D60" w:rsidRPr="00F76048">
        <w:rPr>
          <w:b/>
          <w:sz w:val="18"/>
          <w:szCs w:val="18"/>
        </w:rPr>
        <w:t>oradnia</w:t>
      </w:r>
      <w:r w:rsidR="009D43AC" w:rsidRPr="00F76048">
        <w:rPr>
          <w:b/>
          <w:sz w:val="18"/>
          <w:szCs w:val="18"/>
        </w:rPr>
        <w:t xml:space="preserve"> Kardiologiczna, </w:t>
      </w:r>
      <w:r w:rsidR="00072D60" w:rsidRPr="00F76048">
        <w:rPr>
          <w:b/>
          <w:sz w:val="18"/>
          <w:szCs w:val="18"/>
        </w:rPr>
        <w:t xml:space="preserve">poradnia chorób wewnętrznych, poradnia pediatryczna </w:t>
      </w:r>
      <w:r w:rsidR="005042E1" w:rsidRPr="00F76048">
        <w:rPr>
          <w:b/>
          <w:sz w:val="18"/>
          <w:szCs w:val="18"/>
        </w:rPr>
        <w:t>(przy Oddziale Wewnętrznym)</w:t>
      </w:r>
      <w:r w:rsidR="009D43AC" w:rsidRPr="00F76048">
        <w:rPr>
          <w:b/>
          <w:sz w:val="18"/>
          <w:szCs w:val="18"/>
        </w:rPr>
        <w:t xml:space="preserve"> </w:t>
      </w:r>
      <w:r w:rsidRPr="00F76048">
        <w:rPr>
          <w:b/>
          <w:sz w:val="18"/>
          <w:szCs w:val="18"/>
        </w:rPr>
        <w:t xml:space="preserve"> – </w:t>
      </w:r>
      <w:r w:rsidRPr="00F76048">
        <w:rPr>
          <w:sz w:val="18"/>
          <w:szCs w:val="18"/>
        </w:rPr>
        <w:t>powierzchnia 45,00 m2</w:t>
      </w:r>
    </w:p>
    <w:p w14:paraId="30D94098" w14:textId="77777777" w:rsidR="00072D60" w:rsidRDefault="00F76048" w:rsidP="000C7B48">
      <w:pPr>
        <w:pStyle w:val="Akapitzlist"/>
        <w:numPr>
          <w:ilvl w:val="0"/>
          <w:numId w:val="30"/>
        </w:numPr>
        <w:tabs>
          <w:tab w:val="left" w:pos="720"/>
        </w:tabs>
        <w:jc w:val="both"/>
        <w:rPr>
          <w:rFonts w:ascii="Times New Roman" w:hAnsi="Times New Roman" w:cs="Times New Roman"/>
          <w:color w:val="auto"/>
          <w:sz w:val="18"/>
          <w:szCs w:val="18"/>
        </w:rPr>
      </w:pPr>
      <w:r w:rsidRPr="00F76048">
        <w:rPr>
          <w:rFonts w:ascii="Times New Roman" w:hAnsi="Times New Roman" w:cs="Times New Roman"/>
          <w:color w:val="auto"/>
          <w:sz w:val="18"/>
          <w:szCs w:val="18"/>
        </w:rPr>
        <w:t>Pomieszczenie do badań, korytarz, ciągi komunikacyjn</w:t>
      </w:r>
      <w:r>
        <w:rPr>
          <w:rFonts w:ascii="Times New Roman" w:hAnsi="Times New Roman" w:cs="Times New Roman"/>
          <w:color w:val="auto"/>
          <w:sz w:val="18"/>
          <w:szCs w:val="18"/>
        </w:rPr>
        <w:t>e</w:t>
      </w:r>
      <w:r w:rsidR="00DC61BA">
        <w:rPr>
          <w:rFonts w:ascii="Times New Roman" w:hAnsi="Times New Roman" w:cs="Times New Roman"/>
          <w:color w:val="auto"/>
          <w:sz w:val="18"/>
          <w:szCs w:val="18"/>
        </w:rPr>
        <w:t xml:space="preserve"> (usługa sprzątania powinna odbywać się od poniedziałku do piątku) </w:t>
      </w:r>
    </w:p>
    <w:p w14:paraId="198FD3E0" w14:textId="77777777" w:rsidR="00DC61BA" w:rsidRPr="00575756" w:rsidRDefault="00DC61BA" w:rsidP="000C7B48">
      <w:pPr>
        <w:tabs>
          <w:tab w:val="left" w:pos="720"/>
        </w:tabs>
        <w:jc w:val="both"/>
        <w:rPr>
          <w:sz w:val="18"/>
          <w:szCs w:val="18"/>
        </w:rPr>
      </w:pPr>
    </w:p>
    <w:p w14:paraId="3DBFE4E2" w14:textId="77777777" w:rsidR="0038460B" w:rsidRDefault="0038460B" w:rsidP="000C7B48">
      <w:pPr>
        <w:tabs>
          <w:tab w:val="left" w:pos="720"/>
        </w:tabs>
        <w:jc w:val="both"/>
        <w:rPr>
          <w:sz w:val="18"/>
          <w:szCs w:val="18"/>
        </w:rPr>
      </w:pPr>
      <w:r>
        <w:rPr>
          <w:b/>
          <w:sz w:val="18"/>
          <w:szCs w:val="18"/>
        </w:rPr>
        <w:t xml:space="preserve">XXI. </w:t>
      </w:r>
      <w:r w:rsidRPr="002451E4">
        <w:rPr>
          <w:b/>
          <w:sz w:val="18"/>
          <w:szCs w:val="18"/>
        </w:rPr>
        <w:t>Blok Operacyjny</w:t>
      </w:r>
      <w:r w:rsidRPr="00A27E85">
        <w:rPr>
          <w:sz w:val="18"/>
          <w:szCs w:val="18"/>
        </w:rPr>
        <w:t xml:space="preserve"> </w:t>
      </w:r>
      <w:r>
        <w:rPr>
          <w:sz w:val="18"/>
          <w:szCs w:val="18"/>
        </w:rPr>
        <w:t>–</w:t>
      </w:r>
      <w:r w:rsidRPr="00A27E85">
        <w:rPr>
          <w:sz w:val="18"/>
          <w:szCs w:val="18"/>
        </w:rPr>
        <w:t xml:space="preserve"> </w:t>
      </w:r>
      <w:r w:rsidR="009D43AC">
        <w:rPr>
          <w:sz w:val="18"/>
          <w:szCs w:val="18"/>
        </w:rPr>
        <w:t>powierzchnia 393,00</w:t>
      </w:r>
      <w:r w:rsidRPr="00A27E85">
        <w:rPr>
          <w:sz w:val="18"/>
          <w:szCs w:val="18"/>
        </w:rPr>
        <w:t xml:space="preserve"> m2. </w:t>
      </w:r>
    </w:p>
    <w:p w14:paraId="05BC87E6" w14:textId="77777777" w:rsidR="0038460B" w:rsidRPr="00A27E85" w:rsidRDefault="0038460B" w:rsidP="000C7B48">
      <w:pPr>
        <w:tabs>
          <w:tab w:val="left" w:pos="720"/>
        </w:tabs>
        <w:jc w:val="both"/>
        <w:rPr>
          <w:sz w:val="18"/>
          <w:szCs w:val="18"/>
        </w:rPr>
      </w:pPr>
    </w:p>
    <w:p w14:paraId="2CB63535"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lastRenderedPageBreak/>
        <w:t xml:space="preserve">dwie sale operacyjne </w:t>
      </w:r>
    </w:p>
    <w:p w14:paraId="65240400"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myjnia operatorów dwie śluzy brudne dwie śluzy czyste </w:t>
      </w:r>
    </w:p>
    <w:p w14:paraId="31BA545C"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korytarz bloku operacyjnego </w:t>
      </w:r>
    </w:p>
    <w:p w14:paraId="54431786"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sala </w:t>
      </w:r>
      <w:proofErr w:type="spellStart"/>
      <w:r w:rsidRPr="00A27E85">
        <w:rPr>
          <w:sz w:val="18"/>
          <w:szCs w:val="18"/>
        </w:rPr>
        <w:t>wybudzeń</w:t>
      </w:r>
      <w:proofErr w:type="spellEnd"/>
      <w:r w:rsidRPr="00A27E85">
        <w:rPr>
          <w:sz w:val="18"/>
          <w:szCs w:val="18"/>
        </w:rPr>
        <w:t xml:space="preserve"> </w:t>
      </w:r>
    </w:p>
    <w:p w14:paraId="2CEA622C"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pokój socjalny z </w:t>
      </w:r>
      <w:r>
        <w:rPr>
          <w:sz w:val="18"/>
          <w:szCs w:val="18"/>
        </w:rPr>
        <w:t>korytarzem</w:t>
      </w:r>
      <w:r w:rsidRPr="00A27E85">
        <w:rPr>
          <w:sz w:val="18"/>
          <w:szCs w:val="18"/>
        </w:rPr>
        <w:t xml:space="preserve"> </w:t>
      </w:r>
    </w:p>
    <w:p w14:paraId="36C4FA71"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dwa sanitariaty z łazienkami </w:t>
      </w:r>
      <w:r w:rsidR="009D43AC">
        <w:rPr>
          <w:sz w:val="18"/>
          <w:szCs w:val="18"/>
        </w:rPr>
        <w:t xml:space="preserve">i natryskami </w:t>
      </w:r>
      <w:r w:rsidRPr="00A27E85">
        <w:rPr>
          <w:sz w:val="18"/>
          <w:szCs w:val="18"/>
        </w:rPr>
        <w:t xml:space="preserve">dwie </w:t>
      </w:r>
      <w:r w:rsidR="009D43AC">
        <w:rPr>
          <w:sz w:val="18"/>
          <w:szCs w:val="18"/>
        </w:rPr>
        <w:t xml:space="preserve">szatnie </w:t>
      </w:r>
    </w:p>
    <w:p w14:paraId="3DC88D54"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pomieszczenie windy czystej </w:t>
      </w:r>
    </w:p>
    <w:p w14:paraId="51E2A5E8"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pomieszczenie windy brudnej </w:t>
      </w:r>
    </w:p>
    <w:p w14:paraId="7F039FAD"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magazyn środków czystościowych </w:t>
      </w:r>
    </w:p>
    <w:p w14:paraId="4911AD5A" w14:textId="77777777" w:rsidR="0038460B" w:rsidRDefault="0038460B" w:rsidP="000C7B48">
      <w:pPr>
        <w:numPr>
          <w:ilvl w:val="1"/>
          <w:numId w:val="3"/>
        </w:numPr>
        <w:tabs>
          <w:tab w:val="left" w:pos="720"/>
          <w:tab w:val="num" w:pos="1800"/>
        </w:tabs>
        <w:ind w:left="720"/>
        <w:jc w:val="both"/>
        <w:rPr>
          <w:sz w:val="18"/>
          <w:szCs w:val="18"/>
        </w:rPr>
      </w:pPr>
      <w:r w:rsidRPr="00A27E85">
        <w:rPr>
          <w:sz w:val="18"/>
          <w:szCs w:val="18"/>
        </w:rPr>
        <w:t>pomieszczenia piwniczne bloku operacyjnego</w:t>
      </w:r>
      <w:r w:rsidR="00750A70">
        <w:rPr>
          <w:sz w:val="18"/>
          <w:szCs w:val="18"/>
        </w:rPr>
        <w:t xml:space="preserve"> , windy towarowe – 2 szt. </w:t>
      </w:r>
    </w:p>
    <w:p w14:paraId="46343920" w14:textId="77777777" w:rsidR="00750A70" w:rsidRDefault="00750A70" w:rsidP="000C7B48">
      <w:pPr>
        <w:numPr>
          <w:ilvl w:val="1"/>
          <w:numId w:val="3"/>
        </w:numPr>
        <w:tabs>
          <w:tab w:val="left" w:pos="720"/>
          <w:tab w:val="num" w:pos="1800"/>
        </w:tabs>
        <w:ind w:left="720"/>
        <w:jc w:val="both"/>
        <w:rPr>
          <w:sz w:val="18"/>
          <w:szCs w:val="18"/>
        </w:rPr>
      </w:pPr>
      <w:r>
        <w:rPr>
          <w:sz w:val="18"/>
          <w:szCs w:val="18"/>
        </w:rPr>
        <w:t>kory</w:t>
      </w:r>
      <w:r w:rsidR="00746F2F">
        <w:rPr>
          <w:sz w:val="18"/>
          <w:szCs w:val="18"/>
        </w:rPr>
        <w:t xml:space="preserve">tarz przy bloku operacyjnym </w:t>
      </w:r>
    </w:p>
    <w:p w14:paraId="5C805BE3" w14:textId="77777777" w:rsidR="0038460B" w:rsidRDefault="0038460B" w:rsidP="000C7B48">
      <w:pPr>
        <w:tabs>
          <w:tab w:val="left" w:pos="720"/>
        </w:tabs>
        <w:jc w:val="both"/>
        <w:rPr>
          <w:sz w:val="18"/>
          <w:szCs w:val="18"/>
        </w:rPr>
      </w:pPr>
    </w:p>
    <w:p w14:paraId="4351F672" w14:textId="77777777" w:rsidR="0038460B" w:rsidRDefault="0038460B" w:rsidP="000C7B48">
      <w:pPr>
        <w:tabs>
          <w:tab w:val="left" w:pos="720"/>
        </w:tabs>
        <w:jc w:val="both"/>
        <w:rPr>
          <w:sz w:val="18"/>
          <w:szCs w:val="18"/>
        </w:rPr>
      </w:pPr>
      <w:r>
        <w:rPr>
          <w:sz w:val="18"/>
          <w:szCs w:val="18"/>
        </w:rPr>
        <w:t xml:space="preserve">XXII . </w:t>
      </w:r>
      <w:r w:rsidRPr="00066CE2">
        <w:rPr>
          <w:b/>
          <w:sz w:val="18"/>
          <w:szCs w:val="18"/>
        </w:rPr>
        <w:t>Szkoła rodzenia</w:t>
      </w:r>
      <w:r>
        <w:rPr>
          <w:sz w:val="18"/>
          <w:szCs w:val="18"/>
        </w:rPr>
        <w:t xml:space="preserve"> – 104</w:t>
      </w:r>
      <w:r w:rsidR="009D43AC">
        <w:rPr>
          <w:sz w:val="18"/>
          <w:szCs w:val="18"/>
        </w:rPr>
        <w:t>,00</w:t>
      </w:r>
      <w:r>
        <w:rPr>
          <w:sz w:val="18"/>
          <w:szCs w:val="18"/>
        </w:rPr>
        <w:t xml:space="preserve"> m2 </w:t>
      </w:r>
    </w:p>
    <w:p w14:paraId="3A684B3B" w14:textId="77777777" w:rsidR="0038460B" w:rsidRDefault="00746F2F" w:rsidP="000C7B48">
      <w:pPr>
        <w:tabs>
          <w:tab w:val="left" w:pos="720"/>
          <w:tab w:val="num" w:pos="1800"/>
        </w:tabs>
        <w:jc w:val="both"/>
        <w:rPr>
          <w:sz w:val="18"/>
          <w:szCs w:val="18"/>
        </w:rPr>
      </w:pPr>
      <w:r>
        <w:rPr>
          <w:sz w:val="18"/>
          <w:szCs w:val="18"/>
        </w:rPr>
        <w:t xml:space="preserve">                  </w:t>
      </w:r>
      <w:r w:rsidR="0038460B">
        <w:rPr>
          <w:sz w:val="18"/>
          <w:szCs w:val="18"/>
        </w:rPr>
        <w:t xml:space="preserve"> </w:t>
      </w:r>
      <w:proofErr w:type="spellStart"/>
      <w:r w:rsidR="0038460B">
        <w:rPr>
          <w:sz w:val="18"/>
          <w:szCs w:val="18"/>
        </w:rPr>
        <w:t>wc</w:t>
      </w:r>
      <w:proofErr w:type="spellEnd"/>
      <w:r w:rsidR="0038460B">
        <w:rPr>
          <w:sz w:val="18"/>
          <w:szCs w:val="18"/>
        </w:rPr>
        <w:t xml:space="preserve">, korytarz , szatnia , sala zajęciowa. </w:t>
      </w:r>
    </w:p>
    <w:p w14:paraId="4E1AEBC7" w14:textId="77777777" w:rsidR="00746F2F" w:rsidRDefault="00746F2F" w:rsidP="000C7B48">
      <w:pPr>
        <w:tabs>
          <w:tab w:val="left" w:pos="720"/>
          <w:tab w:val="num" w:pos="1800"/>
        </w:tabs>
        <w:jc w:val="both"/>
        <w:rPr>
          <w:sz w:val="18"/>
          <w:szCs w:val="18"/>
        </w:rPr>
      </w:pPr>
    </w:p>
    <w:p w14:paraId="79D406DC" w14:textId="77777777" w:rsidR="0038460B" w:rsidRDefault="00B80689" w:rsidP="000C7B48">
      <w:pPr>
        <w:tabs>
          <w:tab w:val="left" w:pos="720"/>
        </w:tabs>
        <w:jc w:val="both"/>
        <w:rPr>
          <w:sz w:val="18"/>
          <w:szCs w:val="18"/>
        </w:rPr>
      </w:pPr>
      <w:r>
        <w:rPr>
          <w:sz w:val="18"/>
          <w:szCs w:val="18"/>
        </w:rPr>
        <w:t>XXIII</w:t>
      </w:r>
      <w:r w:rsidR="0038460B" w:rsidRPr="000012A3">
        <w:rPr>
          <w:sz w:val="18"/>
          <w:szCs w:val="18"/>
        </w:rPr>
        <w:t xml:space="preserve">. – </w:t>
      </w:r>
      <w:r w:rsidR="0038460B" w:rsidRPr="0049381F">
        <w:rPr>
          <w:b/>
          <w:sz w:val="18"/>
          <w:szCs w:val="18"/>
        </w:rPr>
        <w:t>Komora do przechowywania odpadów medycznych</w:t>
      </w:r>
      <w:r w:rsidR="009D43AC">
        <w:rPr>
          <w:sz w:val="18"/>
          <w:szCs w:val="18"/>
        </w:rPr>
        <w:t xml:space="preserve"> – 15,00</w:t>
      </w:r>
      <w:r w:rsidR="0038460B" w:rsidRPr="000012A3">
        <w:rPr>
          <w:sz w:val="18"/>
          <w:szCs w:val="18"/>
        </w:rPr>
        <w:t xml:space="preserve"> m2</w:t>
      </w:r>
    </w:p>
    <w:p w14:paraId="56181065" w14:textId="77777777" w:rsidR="00A45267" w:rsidRDefault="00A45267" w:rsidP="000C7B48">
      <w:pPr>
        <w:tabs>
          <w:tab w:val="left" w:pos="720"/>
        </w:tabs>
        <w:jc w:val="both"/>
        <w:rPr>
          <w:sz w:val="18"/>
          <w:szCs w:val="18"/>
        </w:rPr>
      </w:pPr>
    </w:p>
    <w:p w14:paraId="7439D0E0" w14:textId="77777777" w:rsidR="0083422D" w:rsidRDefault="009D43AC" w:rsidP="000C7B48">
      <w:pPr>
        <w:tabs>
          <w:tab w:val="left" w:pos="720"/>
        </w:tabs>
        <w:jc w:val="both"/>
        <w:rPr>
          <w:sz w:val="18"/>
          <w:szCs w:val="18"/>
        </w:rPr>
      </w:pPr>
      <w:r>
        <w:rPr>
          <w:sz w:val="18"/>
          <w:szCs w:val="18"/>
        </w:rPr>
        <w:t>XX</w:t>
      </w:r>
      <w:r w:rsidR="007A51C3">
        <w:rPr>
          <w:sz w:val="18"/>
          <w:szCs w:val="18"/>
        </w:rPr>
        <w:t>I</w:t>
      </w:r>
      <w:r>
        <w:rPr>
          <w:sz w:val="18"/>
          <w:szCs w:val="18"/>
        </w:rPr>
        <w:t>V</w:t>
      </w:r>
      <w:r w:rsidR="00FB5858">
        <w:rPr>
          <w:sz w:val="18"/>
          <w:szCs w:val="18"/>
        </w:rPr>
        <w:t>.</w:t>
      </w:r>
      <w:r w:rsidR="0038460B">
        <w:rPr>
          <w:sz w:val="18"/>
          <w:szCs w:val="18"/>
        </w:rPr>
        <w:t xml:space="preserve"> – </w:t>
      </w:r>
      <w:r w:rsidR="0038460B" w:rsidRPr="0049381F">
        <w:rPr>
          <w:b/>
          <w:sz w:val="18"/>
          <w:szCs w:val="18"/>
        </w:rPr>
        <w:t>Sterylizacja</w:t>
      </w:r>
      <w:r w:rsidR="00A45267">
        <w:rPr>
          <w:b/>
          <w:sz w:val="18"/>
          <w:szCs w:val="18"/>
        </w:rPr>
        <w:t xml:space="preserve"> - </w:t>
      </w:r>
      <w:r w:rsidR="0038460B">
        <w:rPr>
          <w:sz w:val="18"/>
          <w:szCs w:val="18"/>
        </w:rPr>
        <w:t xml:space="preserve"> </w:t>
      </w:r>
      <w:r w:rsidR="00A45267">
        <w:rPr>
          <w:sz w:val="18"/>
          <w:szCs w:val="18"/>
        </w:rPr>
        <w:t xml:space="preserve">60,00 m2 </w:t>
      </w:r>
      <w:r w:rsidR="0038460B">
        <w:rPr>
          <w:sz w:val="18"/>
          <w:szCs w:val="18"/>
        </w:rPr>
        <w:t xml:space="preserve"> </w:t>
      </w:r>
    </w:p>
    <w:p w14:paraId="690F0793" w14:textId="77777777" w:rsidR="0038460B" w:rsidRDefault="00680D0D" w:rsidP="000C7B48">
      <w:pPr>
        <w:tabs>
          <w:tab w:val="left" w:pos="720"/>
        </w:tabs>
        <w:jc w:val="both"/>
        <w:rPr>
          <w:sz w:val="18"/>
          <w:szCs w:val="18"/>
        </w:rPr>
      </w:pPr>
      <w:r>
        <w:rPr>
          <w:sz w:val="18"/>
          <w:szCs w:val="18"/>
        </w:rPr>
        <w:t>P</w:t>
      </w:r>
      <w:r w:rsidR="0038460B">
        <w:rPr>
          <w:sz w:val="18"/>
          <w:szCs w:val="18"/>
        </w:rPr>
        <w:t>omieszczenie gabinetu kierownika, sanitariat  z ubikacją, pomieszczenie socjalne, cześć ster</w:t>
      </w:r>
      <w:r w:rsidR="00A45267">
        <w:rPr>
          <w:sz w:val="18"/>
          <w:szCs w:val="18"/>
        </w:rPr>
        <w:t>ylizacji przed strefą brudną, korytarz</w:t>
      </w:r>
    </w:p>
    <w:p w14:paraId="00A28951" w14:textId="77777777" w:rsidR="00A45267" w:rsidRPr="000012A3" w:rsidRDefault="00A45267" w:rsidP="000C7B48">
      <w:pPr>
        <w:tabs>
          <w:tab w:val="left" w:pos="720"/>
        </w:tabs>
        <w:jc w:val="both"/>
        <w:rPr>
          <w:sz w:val="18"/>
          <w:szCs w:val="18"/>
        </w:rPr>
      </w:pPr>
    </w:p>
    <w:p w14:paraId="767AA604" w14:textId="77777777" w:rsidR="0083422D" w:rsidRDefault="007A51C3" w:rsidP="000C7B48">
      <w:pPr>
        <w:tabs>
          <w:tab w:val="left" w:pos="720"/>
        </w:tabs>
        <w:jc w:val="both"/>
        <w:rPr>
          <w:sz w:val="18"/>
          <w:szCs w:val="18"/>
        </w:rPr>
      </w:pPr>
      <w:r>
        <w:rPr>
          <w:sz w:val="18"/>
          <w:szCs w:val="18"/>
        </w:rPr>
        <w:t>XXV</w:t>
      </w:r>
      <w:r w:rsidR="00FB5858">
        <w:rPr>
          <w:sz w:val="18"/>
          <w:szCs w:val="18"/>
        </w:rPr>
        <w:t>.</w:t>
      </w:r>
      <w:r w:rsidR="0038460B">
        <w:rPr>
          <w:sz w:val="18"/>
          <w:szCs w:val="18"/>
        </w:rPr>
        <w:t xml:space="preserve"> – </w:t>
      </w:r>
      <w:r w:rsidR="0083422D">
        <w:rPr>
          <w:b/>
          <w:sz w:val="18"/>
          <w:szCs w:val="18"/>
        </w:rPr>
        <w:t>K</w:t>
      </w:r>
      <w:r w:rsidR="0038460B" w:rsidRPr="00BF1A73">
        <w:rPr>
          <w:b/>
          <w:sz w:val="18"/>
          <w:szCs w:val="18"/>
        </w:rPr>
        <w:t>aplica przy prosektorium</w:t>
      </w:r>
      <w:r w:rsidR="0083422D">
        <w:rPr>
          <w:b/>
          <w:sz w:val="18"/>
          <w:szCs w:val="18"/>
        </w:rPr>
        <w:t xml:space="preserve"> - </w:t>
      </w:r>
      <w:r w:rsidR="0038460B">
        <w:rPr>
          <w:sz w:val="18"/>
          <w:szCs w:val="18"/>
        </w:rPr>
        <w:t xml:space="preserve"> </w:t>
      </w:r>
      <w:r w:rsidR="0083422D">
        <w:rPr>
          <w:sz w:val="18"/>
          <w:szCs w:val="18"/>
        </w:rPr>
        <w:t>70,00 m2</w:t>
      </w:r>
    </w:p>
    <w:p w14:paraId="5A3FCD21" w14:textId="77777777" w:rsidR="0083422D" w:rsidRDefault="0038460B" w:rsidP="000C7B48">
      <w:pPr>
        <w:tabs>
          <w:tab w:val="left" w:pos="720"/>
        </w:tabs>
        <w:jc w:val="both"/>
        <w:rPr>
          <w:sz w:val="18"/>
          <w:szCs w:val="18"/>
        </w:rPr>
      </w:pPr>
      <w:r>
        <w:rPr>
          <w:sz w:val="18"/>
          <w:szCs w:val="18"/>
        </w:rPr>
        <w:t xml:space="preserve"> </w:t>
      </w:r>
      <w:r w:rsidR="0083422D">
        <w:rPr>
          <w:sz w:val="18"/>
          <w:szCs w:val="18"/>
        </w:rPr>
        <w:t xml:space="preserve">Kaplica, </w:t>
      </w:r>
      <w:r>
        <w:rPr>
          <w:sz w:val="18"/>
          <w:szCs w:val="18"/>
        </w:rPr>
        <w:t>ko</w:t>
      </w:r>
      <w:r w:rsidR="0083422D">
        <w:rPr>
          <w:sz w:val="18"/>
          <w:szCs w:val="18"/>
        </w:rPr>
        <w:t xml:space="preserve">rytarz oraz </w:t>
      </w:r>
      <w:proofErr w:type="spellStart"/>
      <w:r w:rsidR="0083422D">
        <w:rPr>
          <w:sz w:val="18"/>
          <w:szCs w:val="18"/>
        </w:rPr>
        <w:t>wc</w:t>
      </w:r>
      <w:proofErr w:type="spellEnd"/>
      <w:r w:rsidR="0083422D">
        <w:rPr>
          <w:sz w:val="18"/>
          <w:szCs w:val="18"/>
        </w:rPr>
        <w:t xml:space="preserve">. </w:t>
      </w:r>
    </w:p>
    <w:p w14:paraId="5CAD6319" w14:textId="77777777" w:rsidR="0038460B" w:rsidRDefault="0083422D" w:rsidP="000C7B48">
      <w:pPr>
        <w:tabs>
          <w:tab w:val="left" w:pos="720"/>
        </w:tabs>
        <w:jc w:val="both"/>
        <w:rPr>
          <w:sz w:val="18"/>
          <w:szCs w:val="18"/>
        </w:rPr>
      </w:pPr>
      <w:r>
        <w:rPr>
          <w:sz w:val="18"/>
          <w:szCs w:val="18"/>
        </w:rPr>
        <w:t xml:space="preserve"> </w:t>
      </w:r>
    </w:p>
    <w:p w14:paraId="02BF9672" w14:textId="77777777" w:rsidR="0006233E" w:rsidRDefault="007A51C3" w:rsidP="000C7B48">
      <w:pPr>
        <w:tabs>
          <w:tab w:val="left" w:pos="720"/>
        </w:tabs>
        <w:jc w:val="both"/>
        <w:rPr>
          <w:sz w:val="18"/>
          <w:szCs w:val="18"/>
        </w:rPr>
      </w:pPr>
      <w:r>
        <w:rPr>
          <w:sz w:val="18"/>
          <w:szCs w:val="18"/>
        </w:rPr>
        <w:t>XXVI</w:t>
      </w:r>
      <w:r w:rsidR="00FB5858">
        <w:rPr>
          <w:sz w:val="18"/>
          <w:szCs w:val="18"/>
        </w:rPr>
        <w:t>.</w:t>
      </w:r>
      <w:r>
        <w:rPr>
          <w:sz w:val="18"/>
          <w:szCs w:val="18"/>
        </w:rPr>
        <w:t xml:space="preserve"> </w:t>
      </w:r>
      <w:r w:rsidR="009B74BB" w:rsidRPr="007A51C3">
        <w:rPr>
          <w:b/>
          <w:sz w:val="18"/>
          <w:szCs w:val="18"/>
        </w:rPr>
        <w:t>- Sala dydaktyczna</w:t>
      </w:r>
      <w:r w:rsidR="0006233E">
        <w:rPr>
          <w:sz w:val="18"/>
          <w:szCs w:val="18"/>
        </w:rPr>
        <w:t xml:space="preserve"> – 72 m2</w:t>
      </w:r>
      <w:r w:rsidR="009B74BB">
        <w:rPr>
          <w:sz w:val="18"/>
          <w:szCs w:val="18"/>
        </w:rPr>
        <w:t xml:space="preserve"> </w:t>
      </w:r>
    </w:p>
    <w:p w14:paraId="0AFB3729" w14:textId="77777777" w:rsidR="00B02BA4" w:rsidRDefault="00E82C24" w:rsidP="000C7B48">
      <w:pPr>
        <w:tabs>
          <w:tab w:val="left" w:pos="720"/>
        </w:tabs>
        <w:jc w:val="both"/>
        <w:rPr>
          <w:sz w:val="18"/>
          <w:szCs w:val="18"/>
        </w:rPr>
      </w:pPr>
      <w:r>
        <w:rPr>
          <w:sz w:val="18"/>
          <w:szCs w:val="18"/>
        </w:rPr>
        <w:t>Sala dydaktyczna ,</w:t>
      </w:r>
      <w:r w:rsidR="009B74BB">
        <w:rPr>
          <w:sz w:val="18"/>
          <w:szCs w:val="18"/>
        </w:rPr>
        <w:t xml:space="preserve"> </w:t>
      </w:r>
      <w:proofErr w:type="spellStart"/>
      <w:r w:rsidR="009B74BB">
        <w:rPr>
          <w:sz w:val="18"/>
          <w:szCs w:val="18"/>
        </w:rPr>
        <w:t>wc</w:t>
      </w:r>
      <w:proofErr w:type="spellEnd"/>
      <w:r w:rsidR="00435415" w:rsidRPr="00435415">
        <w:rPr>
          <w:sz w:val="18"/>
          <w:szCs w:val="18"/>
        </w:rPr>
        <w:t>. Usługa sprzątania ma być wykonywan</w:t>
      </w:r>
      <w:r w:rsidR="00B47F6B">
        <w:rPr>
          <w:sz w:val="18"/>
          <w:szCs w:val="18"/>
        </w:rPr>
        <w:t>a</w:t>
      </w:r>
      <w:r w:rsidR="00435415" w:rsidRPr="00435415">
        <w:rPr>
          <w:sz w:val="18"/>
          <w:szCs w:val="18"/>
        </w:rPr>
        <w:t xml:space="preserve"> 2 razy w miesiącu.</w:t>
      </w:r>
    </w:p>
    <w:p w14:paraId="627FC5A9" w14:textId="77777777" w:rsidR="009B74BB" w:rsidRDefault="00435415" w:rsidP="000C7B48">
      <w:pPr>
        <w:tabs>
          <w:tab w:val="left" w:pos="720"/>
        </w:tabs>
        <w:jc w:val="both"/>
        <w:rPr>
          <w:sz w:val="18"/>
          <w:szCs w:val="18"/>
        </w:rPr>
      </w:pPr>
      <w:r w:rsidRPr="00435415">
        <w:rPr>
          <w:sz w:val="18"/>
          <w:szCs w:val="18"/>
        </w:rPr>
        <w:t xml:space="preserve"> </w:t>
      </w:r>
    </w:p>
    <w:p w14:paraId="5ACEC3D8" w14:textId="77777777" w:rsidR="0006233E" w:rsidRDefault="007A51C3" w:rsidP="000C7B48">
      <w:pPr>
        <w:tabs>
          <w:tab w:val="left" w:pos="720"/>
        </w:tabs>
        <w:jc w:val="both"/>
        <w:rPr>
          <w:sz w:val="18"/>
          <w:szCs w:val="18"/>
        </w:rPr>
      </w:pPr>
      <w:r>
        <w:rPr>
          <w:sz w:val="18"/>
          <w:szCs w:val="18"/>
        </w:rPr>
        <w:t>XXVII</w:t>
      </w:r>
      <w:r w:rsidR="00FB5858">
        <w:rPr>
          <w:sz w:val="18"/>
          <w:szCs w:val="18"/>
        </w:rPr>
        <w:t>.</w:t>
      </w:r>
      <w:r>
        <w:rPr>
          <w:sz w:val="18"/>
          <w:szCs w:val="18"/>
        </w:rPr>
        <w:t xml:space="preserve"> </w:t>
      </w:r>
      <w:r w:rsidR="009B74BB">
        <w:rPr>
          <w:sz w:val="18"/>
          <w:szCs w:val="18"/>
        </w:rPr>
        <w:t xml:space="preserve">- </w:t>
      </w:r>
      <w:r w:rsidR="00EB4402">
        <w:rPr>
          <w:sz w:val="18"/>
          <w:szCs w:val="18"/>
        </w:rPr>
        <w:t xml:space="preserve"> </w:t>
      </w:r>
      <w:r w:rsidR="00EB4402" w:rsidRPr="00EB4402">
        <w:rPr>
          <w:b/>
          <w:sz w:val="18"/>
          <w:szCs w:val="18"/>
        </w:rPr>
        <w:t>Stołówka Szpitalna</w:t>
      </w:r>
      <w:r w:rsidR="00EB4402">
        <w:rPr>
          <w:sz w:val="18"/>
          <w:szCs w:val="18"/>
        </w:rPr>
        <w:t xml:space="preserve">  - </w:t>
      </w:r>
      <w:r w:rsidR="0006233E">
        <w:rPr>
          <w:sz w:val="18"/>
          <w:szCs w:val="18"/>
        </w:rPr>
        <w:t xml:space="preserve"> </w:t>
      </w:r>
      <w:r w:rsidR="00EB4402">
        <w:rPr>
          <w:sz w:val="18"/>
          <w:szCs w:val="18"/>
        </w:rPr>
        <w:t xml:space="preserve"> </w:t>
      </w:r>
      <w:r w:rsidR="0006233E">
        <w:rPr>
          <w:sz w:val="18"/>
          <w:szCs w:val="18"/>
        </w:rPr>
        <w:t>7,00 m2</w:t>
      </w:r>
    </w:p>
    <w:p w14:paraId="493C0FC2" w14:textId="77777777" w:rsidR="00B02BA4" w:rsidRPr="00F76048" w:rsidRDefault="00B02BA4" w:rsidP="000C7B48">
      <w:pPr>
        <w:pStyle w:val="Akapitzlist"/>
        <w:numPr>
          <w:ilvl w:val="0"/>
          <w:numId w:val="28"/>
        </w:numPr>
        <w:tabs>
          <w:tab w:val="left" w:pos="720"/>
        </w:tabs>
        <w:jc w:val="both"/>
        <w:rPr>
          <w:rFonts w:ascii="Times New Roman" w:hAnsi="Times New Roman" w:cs="Times New Roman"/>
          <w:sz w:val="18"/>
          <w:szCs w:val="18"/>
        </w:rPr>
      </w:pPr>
      <w:proofErr w:type="spellStart"/>
      <w:r w:rsidRPr="00F76048">
        <w:rPr>
          <w:rFonts w:ascii="Times New Roman" w:hAnsi="Times New Roman" w:cs="Times New Roman"/>
          <w:sz w:val="18"/>
          <w:szCs w:val="18"/>
        </w:rPr>
        <w:t>wc</w:t>
      </w:r>
      <w:proofErr w:type="spellEnd"/>
    </w:p>
    <w:p w14:paraId="20355A99" w14:textId="77777777" w:rsidR="009B74BB" w:rsidRDefault="00EB4402" w:rsidP="000C7B48">
      <w:pPr>
        <w:tabs>
          <w:tab w:val="left" w:pos="720"/>
        </w:tabs>
        <w:jc w:val="both"/>
        <w:rPr>
          <w:sz w:val="18"/>
          <w:szCs w:val="18"/>
        </w:rPr>
      </w:pPr>
      <w:r>
        <w:rPr>
          <w:sz w:val="18"/>
          <w:szCs w:val="18"/>
        </w:rPr>
        <w:t xml:space="preserve"> </w:t>
      </w:r>
    </w:p>
    <w:p w14:paraId="39E1603F" w14:textId="77777777" w:rsidR="00B02BA4" w:rsidRPr="00B47F6B" w:rsidRDefault="007A51C3" w:rsidP="000C7B48">
      <w:pPr>
        <w:tabs>
          <w:tab w:val="left" w:pos="720"/>
        </w:tabs>
        <w:jc w:val="both"/>
        <w:rPr>
          <w:color w:val="FF0000"/>
          <w:sz w:val="18"/>
          <w:szCs w:val="18"/>
        </w:rPr>
      </w:pPr>
      <w:r>
        <w:rPr>
          <w:sz w:val="18"/>
          <w:szCs w:val="18"/>
        </w:rPr>
        <w:t>XXVIII</w:t>
      </w:r>
      <w:r w:rsidR="00FB5858">
        <w:rPr>
          <w:sz w:val="18"/>
          <w:szCs w:val="18"/>
        </w:rPr>
        <w:t>.</w:t>
      </w:r>
      <w:r w:rsidR="009B74BB">
        <w:rPr>
          <w:sz w:val="18"/>
          <w:szCs w:val="18"/>
        </w:rPr>
        <w:t xml:space="preserve"> – </w:t>
      </w:r>
      <w:r w:rsidR="00EB4402" w:rsidRPr="00EB4402">
        <w:rPr>
          <w:b/>
          <w:sz w:val="18"/>
          <w:szCs w:val="18"/>
        </w:rPr>
        <w:t>Magazyn</w:t>
      </w:r>
      <w:r w:rsidR="00B02BA4">
        <w:rPr>
          <w:b/>
          <w:sz w:val="18"/>
          <w:szCs w:val="18"/>
        </w:rPr>
        <w:t xml:space="preserve"> </w:t>
      </w:r>
      <w:r w:rsidR="00EB4402">
        <w:rPr>
          <w:sz w:val="18"/>
          <w:szCs w:val="18"/>
        </w:rPr>
        <w:t xml:space="preserve"> - </w:t>
      </w:r>
      <w:r w:rsidR="00F76048" w:rsidRPr="00F76048">
        <w:rPr>
          <w:sz w:val="18"/>
          <w:szCs w:val="18"/>
        </w:rPr>
        <w:t>75</w:t>
      </w:r>
      <w:r w:rsidR="00B02BA4" w:rsidRPr="00F76048">
        <w:rPr>
          <w:sz w:val="18"/>
          <w:szCs w:val="18"/>
        </w:rPr>
        <w:t>,00 m2</w:t>
      </w:r>
    </w:p>
    <w:p w14:paraId="1636215D" w14:textId="77777777" w:rsidR="009B74BB" w:rsidRDefault="00B47F6B" w:rsidP="000C7B48">
      <w:pPr>
        <w:tabs>
          <w:tab w:val="left" w:pos="720"/>
        </w:tabs>
        <w:jc w:val="both"/>
        <w:rPr>
          <w:sz w:val="18"/>
          <w:szCs w:val="18"/>
        </w:rPr>
      </w:pPr>
      <w:r>
        <w:rPr>
          <w:sz w:val="18"/>
          <w:szCs w:val="18"/>
        </w:rPr>
        <w:t>s</w:t>
      </w:r>
      <w:r w:rsidR="00B02BA4">
        <w:rPr>
          <w:sz w:val="18"/>
          <w:szCs w:val="18"/>
        </w:rPr>
        <w:t>zatnie</w:t>
      </w:r>
      <w:r w:rsidR="00FB5858">
        <w:rPr>
          <w:sz w:val="18"/>
          <w:szCs w:val="18"/>
        </w:rPr>
        <w:t xml:space="preserve"> personelu</w:t>
      </w:r>
      <w:r>
        <w:rPr>
          <w:sz w:val="18"/>
          <w:szCs w:val="18"/>
        </w:rPr>
        <w:t xml:space="preserve"> kuchennego</w:t>
      </w:r>
      <w:r w:rsidR="00F76048">
        <w:rPr>
          <w:sz w:val="18"/>
          <w:szCs w:val="18"/>
        </w:rPr>
        <w:t xml:space="preserve"> i przyległe sanitariaty</w:t>
      </w:r>
      <w:r>
        <w:rPr>
          <w:sz w:val="18"/>
          <w:szCs w:val="18"/>
        </w:rPr>
        <w:t>, biuro informatyków, biuro magazynierów</w:t>
      </w:r>
      <w:r w:rsidR="00F76048">
        <w:rPr>
          <w:sz w:val="18"/>
          <w:szCs w:val="18"/>
        </w:rPr>
        <w:t xml:space="preserve"> + </w:t>
      </w:r>
      <w:proofErr w:type="spellStart"/>
      <w:r w:rsidR="00F76048">
        <w:rPr>
          <w:sz w:val="18"/>
          <w:szCs w:val="18"/>
        </w:rPr>
        <w:t>wc</w:t>
      </w:r>
      <w:proofErr w:type="spellEnd"/>
      <w:r w:rsidR="00F76048">
        <w:rPr>
          <w:sz w:val="18"/>
          <w:szCs w:val="18"/>
        </w:rPr>
        <w:t xml:space="preserve"> (sprzątanie pomieszczeń w dni robocze od poniedziałku do piątku)</w:t>
      </w:r>
    </w:p>
    <w:p w14:paraId="35AAA369" w14:textId="77777777" w:rsidR="00B02BA4" w:rsidRDefault="00B02BA4" w:rsidP="000C7B48">
      <w:pPr>
        <w:tabs>
          <w:tab w:val="left" w:pos="720"/>
        </w:tabs>
        <w:jc w:val="both"/>
        <w:rPr>
          <w:sz w:val="18"/>
          <w:szCs w:val="18"/>
        </w:rPr>
      </w:pPr>
    </w:p>
    <w:p w14:paraId="6E4BB694" w14:textId="77777777" w:rsidR="00B02BA4" w:rsidRDefault="00B80689" w:rsidP="000C7B48">
      <w:pPr>
        <w:tabs>
          <w:tab w:val="left" w:pos="720"/>
        </w:tabs>
        <w:jc w:val="both"/>
        <w:rPr>
          <w:sz w:val="18"/>
          <w:szCs w:val="18"/>
        </w:rPr>
      </w:pPr>
      <w:r>
        <w:rPr>
          <w:sz w:val="18"/>
          <w:szCs w:val="18"/>
        </w:rPr>
        <w:t>XX</w:t>
      </w:r>
      <w:r w:rsidR="00FB5858">
        <w:rPr>
          <w:sz w:val="18"/>
          <w:szCs w:val="18"/>
        </w:rPr>
        <w:t>IX. –</w:t>
      </w:r>
      <w:r w:rsidR="007972C1">
        <w:rPr>
          <w:sz w:val="18"/>
          <w:szCs w:val="18"/>
        </w:rPr>
        <w:t xml:space="preserve"> </w:t>
      </w:r>
      <w:r w:rsidR="00FB5858" w:rsidRPr="00BB5A37">
        <w:rPr>
          <w:b/>
          <w:bCs/>
          <w:sz w:val="18"/>
          <w:szCs w:val="18"/>
        </w:rPr>
        <w:t>Poradni</w:t>
      </w:r>
      <w:r w:rsidR="007972C1" w:rsidRPr="00BB5A37">
        <w:rPr>
          <w:b/>
          <w:bCs/>
          <w:sz w:val="18"/>
          <w:szCs w:val="18"/>
        </w:rPr>
        <w:t>e Specjalistyczne</w:t>
      </w:r>
      <w:r w:rsidR="00FB5858" w:rsidRPr="00BB5A37">
        <w:rPr>
          <w:b/>
          <w:bCs/>
          <w:sz w:val="18"/>
          <w:szCs w:val="18"/>
        </w:rPr>
        <w:t xml:space="preserve">  - </w:t>
      </w:r>
      <w:r w:rsidR="00C8110F" w:rsidRPr="00BB5A37">
        <w:rPr>
          <w:b/>
          <w:bCs/>
          <w:sz w:val="18"/>
          <w:szCs w:val="18"/>
        </w:rPr>
        <w:t>544 m2</w:t>
      </w:r>
    </w:p>
    <w:p w14:paraId="69A837E3" w14:textId="77777777" w:rsidR="0050296F" w:rsidRDefault="001564EA" w:rsidP="000C7B48">
      <w:pPr>
        <w:tabs>
          <w:tab w:val="left" w:pos="720"/>
        </w:tabs>
        <w:jc w:val="both"/>
        <w:rPr>
          <w:sz w:val="18"/>
          <w:szCs w:val="18"/>
        </w:rPr>
      </w:pPr>
      <w:r>
        <w:rPr>
          <w:sz w:val="18"/>
          <w:szCs w:val="18"/>
        </w:rPr>
        <w:t>Ciągi</w:t>
      </w:r>
      <w:r w:rsidR="00C8110F">
        <w:rPr>
          <w:sz w:val="18"/>
          <w:szCs w:val="18"/>
        </w:rPr>
        <w:t xml:space="preserve"> komunikacyjne, </w:t>
      </w:r>
      <w:proofErr w:type="spellStart"/>
      <w:r w:rsidR="00C8110F">
        <w:rPr>
          <w:sz w:val="18"/>
          <w:szCs w:val="18"/>
        </w:rPr>
        <w:t>holl</w:t>
      </w:r>
      <w:proofErr w:type="spellEnd"/>
      <w:r w:rsidR="00C8110F">
        <w:rPr>
          <w:sz w:val="18"/>
          <w:szCs w:val="18"/>
        </w:rPr>
        <w:t xml:space="preserve">, sanitariaty, pomieszczenia socjalne, gabinety zabiegowe, gabinety </w:t>
      </w:r>
      <w:r>
        <w:rPr>
          <w:sz w:val="18"/>
          <w:szCs w:val="18"/>
        </w:rPr>
        <w:t>lekarskie</w:t>
      </w:r>
      <w:r w:rsidR="00575756">
        <w:rPr>
          <w:sz w:val="18"/>
          <w:szCs w:val="18"/>
        </w:rPr>
        <w:t>.</w:t>
      </w:r>
    </w:p>
    <w:p w14:paraId="7574DD7F" w14:textId="77777777" w:rsidR="0050296F" w:rsidRDefault="0050296F" w:rsidP="000C7B48">
      <w:pPr>
        <w:tabs>
          <w:tab w:val="left" w:pos="720"/>
        </w:tabs>
        <w:jc w:val="both"/>
        <w:rPr>
          <w:sz w:val="18"/>
          <w:szCs w:val="18"/>
        </w:rPr>
      </w:pPr>
    </w:p>
    <w:p w14:paraId="1F624FC5" w14:textId="77777777" w:rsidR="00B47F6B" w:rsidRPr="00F76048" w:rsidRDefault="00B47F6B" w:rsidP="000C7B48">
      <w:pPr>
        <w:tabs>
          <w:tab w:val="left" w:pos="720"/>
        </w:tabs>
        <w:jc w:val="both"/>
        <w:rPr>
          <w:sz w:val="18"/>
          <w:szCs w:val="18"/>
          <w:vertAlign w:val="superscript"/>
        </w:rPr>
      </w:pPr>
      <w:r>
        <w:rPr>
          <w:sz w:val="18"/>
          <w:szCs w:val="18"/>
        </w:rPr>
        <w:t xml:space="preserve">XXX – </w:t>
      </w:r>
      <w:r w:rsidRPr="00BB5A37">
        <w:rPr>
          <w:b/>
          <w:bCs/>
          <w:sz w:val="18"/>
          <w:szCs w:val="18"/>
        </w:rPr>
        <w:t xml:space="preserve">Centrum Zdrowia </w:t>
      </w:r>
      <w:r w:rsidRPr="00F76048">
        <w:rPr>
          <w:b/>
          <w:bCs/>
          <w:sz w:val="18"/>
          <w:szCs w:val="18"/>
        </w:rPr>
        <w:t>Psychicznego</w:t>
      </w:r>
      <w:r w:rsidRPr="00F76048">
        <w:rPr>
          <w:sz w:val="18"/>
          <w:szCs w:val="18"/>
        </w:rPr>
        <w:t xml:space="preserve"> –</w:t>
      </w:r>
      <w:r w:rsidR="00BB5A37" w:rsidRPr="00F76048">
        <w:rPr>
          <w:sz w:val="18"/>
          <w:szCs w:val="18"/>
        </w:rPr>
        <w:t xml:space="preserve"> 1</w:t>
      </w:r>
      <w:r w:rsidR="00F76048">
        <w:rPr>
          <w:sz w:val="18"/>
          <w:szCs w:val="18"/>
        </w:rPr>
        <w:t>41,55</w:t>
      </w:r>
      <w:r w:rsidRPr="00F76048">
        <w:rPr>
          <w:sz w:val="18"/>
          <w:szCs w:val="18"/>
        </w:rPr>
        <w:t xml:space="preserve"> m</w:t>
      </w:r>
      <w:r w:rsidRPr="00F76048">
        <w:rPr>
          <w:sz w:val="18"/>
          <w:szCs w:val="18"/>
          <w:vertAlign w:val="superscript"/>
        </w:rPr>
        <w:t>2</w:t>
      </w:r>
    </w:p>
    <w:p w14:paraId="199AEB25" w14:textId="77777777" w:rsidR="0038460B" w:rsidRPr="00F76048" w:rsidRDefault="00680D0D" w:rsidP="000C7B48">
      <w:pPr>
        <w:tabs>
          <w:tab w:val="left" w:pos="720"/>
        </w:tabs>
        <w:jc w:val="both"/>
        <w:rPr>
          <w:sz w:val="18"/>
          <w:szCs w:val="18"/>
        </w:rPr>
      </w:pPr>
      <w:r w:rsidRPr="00F76048">
        <w:rPr>
          <w:sz w:val="18"/>
          <w:szCs w:val="18"/>
        </w:rPr>
        <w:t xml:space="preserve">Ciągi komunikacyjne, </w:t>
      </w:r>
      <w:proofErr w:type="spellStart"/>
      <w:r w:rsidRPr="00F76048">
        <w:rPr>
          <w:sz w:val="18"/>
          <w:szCs w:val="18"/>
        </w:rPr>
        <w:t>wc</w:t>
      </w:r>
      <w:proofErr w:type="spellEnd"/>
      <w:r w:rsidR="00BB5A37" w:rsidRPr="00F76048">
        <w:rPr>
          <w:sz w:val="18"/>
          <w:szCs w:val="18"/>
        </w:rPr>
        <w:t xml:space="preserve">, sekretariat, gabinety lekarskie, </w:t>
      </w:r>
      <w:r w:rsidR="00F76048" w:rsidRPr="00F76048">
        <w:rPr>
          <w:sz w:val="18"/>
          <w:szCs w:val="18"/>
        </w:rPr>
        <w:t>gabinety terapeutyczne</w:t>
      </w:r>
      <w:r w:rsidR="00575756">
        <w:rPr>
          <w:sz w:val="18"/>
          <w:szCs w:val="18"/>
        </w:rPr>
        <w:t xml:space="preserve"> i inne</w:t>
      </w:r>
    </w:p>
    <w:p w14:paraId="673BB538" w14:textId="77777777" w:rsidR="0038460B" w:rsidRDefault="0038460B" w:rsidP="000C7B48">
      <w:pPr>
        <w:tabs>
          <w:tab w:val="left" w:pos="720"/>
        </w:tabs>
        <w:jc w:val="both"/>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1C1D5841" w14:textId="77777777" w:rsidTr="000C7B48">
        <w:trPr>
          <w:trHeight w:val="592"/>
        </w:trPr>
        <w:tc>
          <w:tcPr>
            <w:tcW w:w="10314" w:type="dxa"/>
            <w:shd w:val="clear" w:color="auto" w:fill="FFFF00"/>
            <w:vAlign w:val="center"/>
          </w:tcPr>
          <w:p w14:paraId="78A409D2" w14:textId="6BB66CD7" w:rsidR="0038460B" w:rsidRPr="00B47F6B" w:rsidRDefault="0038460B" w:rsidP="000C7B48">
            <w:pPr>
              <w:tabs>
                <w:tab w:val="left" w:pos="720"/>
              </w:tabs>
              <w:jc w:val="center"/>
              <w:rPr>
                <w:b/>
                <w:color w:val="FF0000"/>
                <w:sz w:val="18"/>
                <w:szCs w:val="18"/>
              </w:rPr>
            </w:pPr>
            <w:r w:rsidRPr="00DB52DD">
              <w:rPr>
                <w:b/>
                <w:sz w:val="18"/>
                <w:szCs w:val="18"/>
              </w:rPr>
              <w:t xml:space="preserve">OGÓŁEM POWIERZCHNIA WSZYSTKICH OBIEKTÓW: </w:t>
            </w:r>
            <w:r w:rsidRPr="00F76048">
              <w:rPr>
                <w:b/>
                <w:sz w:val="18"/>
                <w:szCs w:val="18"/>
              </w:rPr>
              <w:t>1</w:t>
            </w:r>
            <w:r w:rsidR="00C30443">
              <w:rPr>
                <w:b/>
                <w:sz w:val="18"/>
                <w:szCs w:val="18"/>
              </w:rPr>
              <w:t>1. 117,65</w:t>
            </w:r>
            <w:r w:rsidRPr="00F76048">
              <w:rPr>
                <w:b/>
                <w:sz w:val="18"/>
                <w:szCs w:val="18"/>
              </w:rPr>
              <w:t xml:space="preserve">  m2</w:t>
            </w:r>
          </w:p>
          <w:p w14:paraId="4819AD62" w14:textId="77777777" w:rsidR="009D43AC" w:rsidRPr="0090406A" w:rsidRDefault="009D43AC" w:rsidP="000C7B48">
            <w:pPr>
              <w:tabs>
                <w:tab w:val="left" w:pos="720"/>
              </w:tabs>
              <w:jc w:val="both"/>
              <w:rPr>
                <w:sz w:val="18"/>
                <w:szCs w:val="18"/>
              </w:rPr>
            </w:pPr>
          </w:p>
        </w:tc>
      </w:tr>
    </w:tbl>
    <w:p w14:paraId="2CCF6C50" w14:textId="77777777" w:rsidR="0038460B" w:rsidRDefault="0038460B" w:rsidP="000C7B48">
      <w:pPr>
        <w:tabs>
          <w:tab w:val="left" w:pos="720"/>
        </w:tabs>
        <w:jc w:val="both"/>
        <w:rPr>
          <w:sz w:val="18"/>
          <w:szCs w:val="18"/>
        </w:rPr>
      </w:pPr>
    </w:p>
    <w:p w14:paraId="2C7B0378" w14:textId="77777777" w:rsidR="0038460B" w:rsidRPr="009F5849" w:rsidRDefault="0038460B" w:rsidP="000C7B48">
      <w:pPr>
        <w:ind w:left="360" w:hanging="360"/>
        <w:jc w:val="both"/>
        <w:rPr>
          <w:b/>
          <w:i/>
          <w:sz w:val="20"/>
          <w:szCs w:val="20"/>
        </w:rPr>
      </w:pPr>
      <w:r w:rsidRPr="009F5849">
        <w:rPr>
          <w:b/>
          <w:i/>
          <w:sz w:val="20"/>
          <w:szCs w:val="20"/>
        </w:rPr>
        <w:t>Wymagania techniczne i jakościowe:</w:t>
      </w:r>
    </w:p>
    <w:p w14:paraId="0640D43C" w14:textId="77777777" w:rsidR="0038460B" w:rsidRDefault="0038460B" w:rsidP="000C7B48">
      <w:pPr>
        <w:ind w:left="360" w:hanging="360"/>
        <w:jc w:val="both"/>
        <w:rPr>
          <w:sz w:val="18"/>
          <w:szCs w:val="18"/>
        </w:rPr>
      </w:pPr>
    </w:p>
    <w:p w14:paraId="1C558858" w14:textId="69101182" w:rsidR="0038460B" w:rsidRPr="00A27E85" w:rsidRDefault="0038460B" w:rsidP="000703F1">
      <w:pPr>
        <w:tabs>
          <w:tab w:val="left" w:pos="360"/>
        </w:tabs>
        <w:ind w:left="360" w:hanging="360"/>
        <w:jc w:val="both"/>
        <w:rPr>
          <w:sz w:val="18"/>
          <w:szCs w:val="18"/>
        </w:rPr>
      </w:pPr>
      <w:r w:rsidRPr="00A27E85">
        <w:rPr>
          <w:sz w:val="18"/>
          <w:szCs w:val="18"/>
        </w:rPr>
        <w:t xml:space="preserve">1. </w:t>
      </w:r>
      <w:r>
        <w:rPr>
          <w:sz w:val="18"/>
          <w:szCs w:val="18"/>
        </w:rPr>
        <w:tab/>
      </w:r>
      <w:r w:rsidRPr="00A27E85">
        <w:rPr>
          <w:sz w:val="18"/>
          <w:szCs w:val="18"/>
        </w:rPr>
        <w:t xml:space="preserve">Usługi powinny być wykonywane zgodnie z wymogami sanitarnymi obowiązującymi w zakładach opieki zdrowotnej. </w:t>
      </w:r>
    </w:p>
    <w:p w14:paraId="2AE65085" w14:textId="23D97952" w:rsidR="0038460B" w:rsidRPr="00A27E85" w:rsidRDefault="0038460B" w:rsidP="000703F1">
      <w:pPr>
        <w:tabs>
          <w:tab w:val="left" w:pos="360"/>
        </w:tabs>
        <w:ind w:left="360" w:hanging="360"/>
        <w:jc w:val="both"/>
        <w:rPr>
          <w:sz w:val="18"/>
          <w:szCs w:val="18"/>
        </w:rPr>
      </w:pPr>
      <w:r w:rsidRPr="00A27E85">
        <w:rPr>
          <w:sz w:val="18"/>
          <w:szCs w:val="18"/>
        </w:rPr>
        <w:t xml:space="preserve">2. </w:t>
      </w:r>
      <w:r>
        <w:rPr>
          <w:sz w:val="18"/>
          <w:szCs w:val="18"/>
        </w:rPr>
        <w:tab/>
      </w:r>
      <w:r w:rsidRPr="00A27E85">
        <w:rPr>
          <w:sz w:val="18"/>
          <w:szCs w:val="18"/>
        </w:rPr>
        <w:t xml:space="preserve">W zakres utrzymywania czystości w oddziałach szpitalnych wchodzą następujące czynności: mycie, sprzątanie, dezynfekcja - szczegółowy harmonogram prac zawiera załącznik nr 4,5. </w:t>
      </w:r>
    </w:p>
    <w:p w14:paraId="035FB463" w14:textId="29FDF4FD" w:rsidR="0038460B" w:rsidRPr="000703F1" w:rsidRDefault="00AC1EC8" w:rsidP="000703F1">
      <w:pPr>
        <w:tabs>
          <w:tab w:val="left" w:pos="360"/>
        </w:tabs>
        <w:ind w:left="360" w:hanging="360"/>
        <w:jc w:val="both"/>
        <w:rPr>
          <w:color w:val="FF0000"/>
          <w:sz w:val="18"/>
          <w:szCs w:val="18"/>
        </w:rPr>
      </w:pPr>
      <w:r>
        <w:rPr>
          <w:sz w:val="18"/>
          <w:szCs w:val="18"/>
        </w:rPr>
        <w:t>3</w:t>
      </w:r>
      <w:r w:rsidR="0038460B" w:rsidRPr="00A27E85">
        <w:rPr>
          <w:sz w:val="18"/>
          <w:szCs w:val="18"/>
        </w:rPr>
        <w:t>.</w:t>
      </w:r>
      <w:r w:rsidR="0038460B" w:rsidRPr="00A27E85">
        <w:rPr>
          <w:sz w:val="18"/>
          <w:szCs w:val="18"/>
        </w:rPr>
        <w:tab/>
        <w:t>Wykonawca do wykonania przedmiotu zamówienia tj</w:t>
      </w:r>
      <w:r w:rsidR="00F76048">
        <w:rPr>
          <w:sz w:val="18"/>
          <w:szCs w:val="18"/>
        </w:rPr>
        <w:t>.</w:t>
      </w:r>
      <w:r w:rsidR="0038460B" w:rsidRPr="00A27E85">
        <w:rPr>
          <w:sz w:val="18"/>
          <w:szCs w:val="18"/>
        </w:rPr>
        <w:t>, utrzymywania czystości powinien wykorzystać własne narzędzia, sprzęt oraz środki myjące</w:t>
      </w:r>
      <w:r>
        <w:rPr>
          <w:sz w:val="18"/>
          <w:szCs w:val="18"/>
        </w:rPr>
        <w:t xml:space="preserve"> i dezynfekcyjne</w:t>
      </w:r>
      <w:r w:rsidR="000C7B48">
        <w:rPr>
          <w:sz w:val="18"/>
          <w:szCs w:val="18"/>
        </w:rPr>
        <w:t>.</w:t>
      </w:r>
    </w:p>
    <w:p w14:paraId="0997DF5C" w14:textId="04A25E9E" w:rsidR="00E1591E" w:rsidRPr="001F5CD6" w:rsidRDefault="00AC1EC8" w:rsidP="001F5CD6">
      <w:pPr>
        <w:tabs>
          <w:tab w:val="left" w:pos="360"/>
        </w:tabs>
        <w:ind w:left="360" w:hanging="360"/>
        <w:jc w:val="both"/>
        <w:rPr>
          <w:sz w:val="18"/>
          <w:szCs w:val="18"/>
        </w:rPr>
      </w:pPr>
      <w:r>
        <w:rPr>
          <w:sz w:val="18"/>
          <w:szCs w:val="18"/>
        </w:rPr>
        <w:t>4</w:t>
      </w:r>
      <w:r w:rsidR="0038460B" w:rsidRPr="00A27E85">
        <w:rPr>
          <w:sz w:val="18"/>
          <w:szCs w:val="18"/>
        </w:rPr>
        <w:t xml:space="preserve">. </w:t>
      </w:r>
      <w:r w:rsidR="0038460B">
        <w:rPr>
          <w:sz w:val="18"/>
          <w:szCs w:val="18"/>
        </w:rPr>
        <w:tab/>
      </w:r>
      <w:r w:rsidR="0038460B" w:rsidRPr="00A27E85">
        <w:rPr>
          <w:sz w:val="18"/>
          <w:szCs w:val="18"/>
        </w:rPr>
        <w:t>Zatrudnieni przez Wykonawcę pracownicy powinni posiadać szkolenie dotyczące minimum sanitarnego a także odpowiednie przygotowanie do utrzymywania czystości powierzchni szpitalnych oraz przeprowadzania dezynfekcji.</w:t>
      </w:r>
    </w:p>
    <w:p w14:paraId="2260720A" w14:textId="77777777" w:rsidR="00E1591E" w:rsidRDefault="00E1591E" w:rsidP="000C7B48">
      <w:pPr>
        <w:jc w:val="both"/>
        <w:rPr>
          <w:b/>
          <w:sz w:val="20"/>
          <w:szCs w:val="20"/>
        </w:rPr>
      </w:pPr>
    </w:p>
    <w:p w14:paraId="6903A426" w14:textId="77777777" w:rsidR="00D83D13" w:rsidRPr="00CF1034" w:rsidRDefault="00D83D13" w:rsidP="000C7B48">
      <w:pPr>
        <w:jc w:val="both"/>
        <w:rPr>
          <w:bCs/>
          <w:sz w:val="20"/>
          <w:szCs w:val="20"/>
        </w:rPr>
      </w:pPr>
      <w:r w:rsidRPr="00CF1034">
        <w:rPr>
          <w:bCs/>
          <w:sz w:val="20"/>
          <w:szCs w:val="20"/>
        </w:rPr>
        <w:t>INFORMACJE DODATKOWE</w:t>
      </w:r>
    </w:p>
    <w:p w14:paraId="4BBD40B0" w14:textId="2BCAC58C" w:rsidR="00D83D13" w:rsidRPr="00CF1034" w:rsidRDefault="00D83D13" w:rsidP="000C7B48">
      <w:pPr>
        <w:jc w:val="both"/>
        <w:rPr>
          <w:bCs/>
          <w:sz w:val="20"/>
          <w:szCs w:val="20"/>
        </w:rPr>
      </w:pPr>
      <w:r w:rsidRPr="00CF1034">
        <w:rPr>
          <w:bCs/>
          <w:sz w:val="20"/>
          <w:szCs w:val="20"/>
        </w:rPr>
        <w:t xml:space="preserve">Szpital Powiatowy </w:t>
      </w:r>
      <w:r w:rsidR="001F5CD6" w:rsidRPr="00CF1034">
        <w:rPr>
          <w:bCs/>
          <w:sz w:val="20"/>
          <w:szCs w:val="20"/>
        </w:rPr>
        <w:t>i</w:t>
      </w:r>
      <w:r w:rsidRPr="00CF1034">
        <w:rPr>
          <w:bCs/>
          <w:sz w:val="20"/>
          <w:szCs w:val="20"/>
        </w:rPr>
        <w:t>m. A. Sokołowskiego w Złotowie wydzierżawia pomieszczeni</w:t>
      </w:r>
      <w:r w:rsidR="003C77AA" w:rsidRPr="00CF1034">
        <w:rPr>
          <w:bCs/>
          <w:sz w:val="20"/>
          <w:szCs w:val="20"/>
        </w:rPr>
        <w:t>a</w:t>
      </w:r>
      <w:r w:rsidRPr="00CF1034">
        <w:rPr>
          <w:bCs/>
          <w:sz w:val="20"/>
          <w:szCs w:val="20"/>
        </w:rPr>
        <w:t xml:space="preserve"> gospodarcze</w:t>
      </w:r>
      <w:r w:rsidR="00106CD7" w:rsidRPr="00CF1034">
        <w:rPr>
          <w:bCs/>
          <w:sz w:val="20"/>
          <w:szCs w:val="20"/>
        </w:rPr>
        <w:t>/socjalne</w:t>
      </w:r>
      <w:r w:rsidR="003C77AA" w:rsidRPr="00CF1034">
        <w:rPr>
          <w:bCs/>
          <w:sz w:val="20"/>
          <w:szCs w:val="20"/>
        </w:rPr>
        <w:t xml:space="preserve"> oraz pomieszczenie z przeznaczeniem na biuro</w:t>
      </w:r>
      <w:r w:rsidRPr="00CF1034">
        <w:rPr>
          <w:bCs/>
          <w:sz w:val="20"/>
          <w:szCs w:val="20"/>
        </w:rPr>
        <w:t xml:space="preserve"> z zastrzeżeniem, że będą wykorzystywane jedynie do celów związanych z</w:t>
      </w:r>
      <w:r w:rsidR="001F3987" w:rsidRPr="00CF1034">
        <w:rPr>
          <w:bCs/>
          <w:sz w:val="20"/>
          <w:szCs w:val="20"/>
        </w:rPr>
        <w:t> </w:t>
      </w:r>
      <w:r w:rsidRPr="00CF1034">
        <w:rPr>
          <w:bCs/>
          <w:sz w:val="20"/>
          <w:szCs w:val="20"/>
        </w:rPr>
        <w:t>wykonywaniem usług dla szpitala. Zamawiający nie odpowiada za stan sanitarny pomieszczeń  w razie kontroli przeprowadzonej przez pracowników stacji sanitarno-epidemiologicznej. Wysokość dzierżawy miesięcznie to 500 zł</w:t>
      </w:r>
      <w:r w:rsidR="00106CD7" w:rsidRPr="00CF1034">
        <w:rPr>
          <w:bCs/>
          <w:sz w:val="20"/>
          <w:szCs w:val="20"/>
        </w:rPr>
        <w:t xml:space="preserve"> (</w:t>
      </w:r>
      <w:bookmarkStart w:id="11" w:name="_Hlk41561045"/>
      <w:r w:rsidR="00106CD7" w:rsidRPr="00CF1034">
        <w:rPr>
          <w:bCs/>
          <w:sz w:val="20"/>
          <w:szCs w:val="20"/>
        </w:rPr>
        <w:t>w tym koszt zużycia energii elektrycznej, wody + ścieków</w:t>
      </w:r>
      <w:bookmarkEnd w:id="11"/>
      <w:r w:rsidR="00106CD7" w:rsidRPr="00CF1034">
        <w:rPr>
          <w:bCs/>
          <w:sz w:val="20"/>
          <w:szCs w:val="20"/>
        </w:rPr>
        <w:t>).</w:t>
      </w:r>
    </w:p>
    <w:p w14:paraId="06185B54" w14:textId="2402D5EE" w:rsidR="007B1988" w:rsidRPr="00CF1034" w:rsidRDefault="00106CD7" w:rsidP="007B1988">
      <w:pPr>
        <w:tabs>
          <w:tab w:val="left" w:pos="7605"/>
        </w:tabs>
        <w:suppressAutoHyphens/>
        <w:spacing w:line="276" w:lineRule="auto"/>
        <w:jc w:val="both"/>
        <w:rPr>
          <w:bCs/>
          <w:sz w:val="20"/>
          <w:szCs w:val="20"/>
        </w:rPr>
      </w:pPr>
      <w:r w:rsidRPr="00CF1034">
        <w:rPr>
          <w:bCs/>
          <w:sz w:val="20"/>
          <w:szCs w:val="20"/>
        </w:rPr>
        <w:t>Na terenie Szpitala usytuowane są miejsca z przeznaczeniem na szatnie dla pracowników Wykonawcy</w:t>
      </w:r>
      <w:r w:rsidR="007B1988" w:rsidRPr="00CF1034">
        <w:rPr>
          <w:bCs/>
          <w:sz w:val="20"/>
          <w:szCs w:val="20"/>
        </w:rPr>
        <w:t xml:space="preserve">. Pomieszczenia rozmieszczone są w różnych budynkach na terenie Szpitala. Zabudowa pawilonowa. Pomieszczenia nie są umeblowane </w:t>
      </w:r>
      <w:r w:rsidR="007B1988" w:rsidRPr="00CF1034">
        <w:rPr>
          <w:bCs/>
          <w:sz w:val="20"/>
          <w:szCs w:val="20"/>
        </w:rPr>
        <w:lastRenderedPageBreak/>
        <w:t xml:space="preserve">z wyjątkiem jednego pomieszczenia, które może być przeznaczone na biuro (spełnia wymogi pomieszczenia biurowego). Pomieszczenia wymagają adaptacji przed rozpoczęciem usługi. </w:t>
      </w:r>
    </w:p>
    <w:p w14:paraId="63D7F01A" w14:textId="64987FB6" w:rsidR="00206CAB" w:rsidRPr="00CF1034" w:rsidRDefault="00106CD7" w:rsidP="00206CAB">
      <w:pPr>
        <w:pStyle w:val="Standard"/>
        <w:jc w:val="both"/>
        <w:rPr>
          <w:rFonts w:cs="Times New Roman"/>
          <w:bCs/>
          <w:sz w:val="20"/>
          <w:szCs w:val="20"/>
          <w:shd w:val="clear" w:color="auto" w:fill="FFFFFF"/>
        </w:rPr>
      </w:pPr>
      <w:r w:rsidRPr="00CF1034">
        <w:rPr>
          <w:bCs/>
          <w:sz w:val="20"/>
          <w:szCs w:val="20"/>
        </w:rPr>
        <w:t>Pomieszczenia te wymagają drobnych prac remontowych</w:t>
      </w:r>
      <w:r w:rsidR="00206CAB" w:rsidRPr="00CF1034">
        <w:rPr>
          <w:bCs/>
          <w:sz w:val="20"/>
          <w:szCs w:val="20"/>
        </w:rPr>
        <w:t xml:space="preserve"> (</w:t>
      </w:r>
      <w:r w:rsidR="00206CAB" w:rsidRPr="00CF1034">
        <w:rPr>
          <w:rFonts w:cs="Times New Roman"/>
          <w:bCs/>
          <w:sz w:val="20"/>
          <w:szCs w:val="20"/>
          <w:shd w:val="clear" w:color="auto" w:fill="FFFFFF"/>
        </w:rPr>
        <w:t>w przypadku chęci wykonania remontu tych  pomieszczeń  Wykonawca może wykonać go na własny koszt po wcześniejszym uzgodnieniu szczegółów z</w:t>
      </w:r>
      <w:r w:rsidR="007B1988" w:rsidRPr="00CF1034">
        <w:rPr>
          <w:rFonts w:cs="Times New Roman"/>
          <w:bCs/>
          <w:sz w:val="20"/>
          <w:szCs w:val="20"/>
          <w:shd w:val="clear" w:color="auto" w:fill="FFFFFF"/>
        </w:rPr>
        <w:t> </w:t>
      </w:r>
      <w:r w:rsidR="00206CAB" w:rsidRPr="00CF1034">
        <w:rPr>
          <w:rFonts w:cs="Times New Roman"/>
          <w:bCs/>
          <w:sz w:val="20"/>
          <w:szCs w:val="20"/>
          <w:shd w:val="clear" w:color="auto" w:fill="FFFFFF"/>
        </w:rPr>
        <w:t>Zamawiającym)</w:t>
      </w:r>
      <w:r w:rsidR="007B1988" w:rsidRPr="00CF1034">
        <w:rPr>
          <w:rFonts w:cs="Times New Roman"/>
          <w:bCs/>
          <w:sz w:val="20"/>
          <w:szCs w:val="20"/>
          <w:shd w:val="clear" w:color="auto" w:fill="FFFFFF"/>
        </w:rPr>
        <w:t>.</w:t>
      </w:r>
    </w:p>
    <w:p w14:paraId="731A6E44" w14:textId="443C9ADC" w:rsidR="00106CD7" w:rsidRPr="00CF1034" w:rsidRDefault="00106CD7" w:rsidP="000C7B48">
      <w:pPr>
        <w:jc w:val="both"/>
        <w:rPr>
          <w:bCs/>
          <w:sz w:val="20"/>
          <w:szCs w:val="20"/>
        </w:rPr>
      </w:pPr>
      <w:r w:rsidRPr="00CF1034">
        <w:rPr>
          <w:bCs/>
          <w:sz w:val="20"/>
          <w:szCs w:val="20"/>
        </w:rPr>
        <w:t xml:space="preserve">Po stronie Wykonawcy leży wyposażenie pomieszczeń w szafki odzieżowe z przeznaczeniem dla zatrudnionych przez niego pracowników. Umywalnie oraz natryski </w:t>
      </w:r>
      <w:r w:rsidR="003C77AA" w:rsidRPr="00CF1034">
        <w:rPr>
          <w:bCs/>
          <w:sz w:val="20"/>
          <w:szCs w:val="20"/>
        </w:rPr>
        <w:t xml:space="preserve">(z dostępem do ciepłej wody) </w:t>
      </w:r>
      <w:r w:rsidRPr="00CF1034">
        <w:rPr>
          <w:bCs/>
          <w:sz w:val="20"/>
          <w:szCs w:val="20"/>
        </w:rPr>
        <w:t>znajdują się w osobny</w:t>
      </w:r>
      <w:r w:rsidR="003C77AA" w:rsidRPr="00CF1034">
        <w:rPr>
          <w:bCs/>
          <w:sz w:val="20"/>
          <w:szCs w:val="20"/>
        </w:rPr>
        <w:t xml:space="preserve">ch </w:t>
      </w:r>
      <w:r w:rsidRPr="00CF1034">
        <w:rPr>
          <w:bCs/>
          <w:sz w:val="20"/>
          <w:szCs w:val="20"/>
        </w:rPr>
        <w:t>pomieszcze</w:t>
      </w:r>
      <w:r w:rsidR="003C77AA" w:rsidRPr="00CF1034">
        <w:rPr>
          <w:bCs/>
          <w:sz w:val="20"/>
          <w:szCs w:val="20"/>
        </w:rPr>
        <w:t>niach</w:t>
      </w:r>
      <w:r w:rsidRPr="00CF1034">
        <w:rPr>
          <w:bCs/>
          <w:sz w:val="20"/>
          <w:szCs w:val="20"/>
        </w:rPr>
        <w:t xml:space="preserve"> znajdując</w:t>
      </w:r>
      <w:r w:rsidR="003C77AA" w:rsidRPr="00CF1034">
        <w:rPr>
          <w:bCs/>
          <w:sz w:val="20"/>
          <w:szCs w:val="20"/>
        </w:rPr>
        <w:t xml:space="preserve">ych </w:t>
      </w:r>
      <w:r w:rsidRPr="00CF1034">
        <w:rPr>
          <w:bCs/>
          <w:sz w:val="20"/>
          <w:szCs w:val="20"/>
        </w:rPr>
        <w:t xml:space="preserve">się w pobliżu </w:t>
      </w:r>
      <w:r w:rsidR="003C77AA" w:rsidRPr="00CF1034">
        <w:rPr>
          <w:bCs/>
          <w:sz w:val="20"/>
          <w:szCs w:val="20"/>
        </w:rPr>
        <w:t>miejsc</w:t>
      </w:r>
      <w:r w:rsidRPr="00CF1034">
        <w:rPr>
          <w:bCs/>
          <w:sz w:val="20"/>
          <w:szCs w:val="20"/>
        </w:rPr>
        <w:t xml:space="preserve"> przeznaczonych na szatnie. </w:t>
      </w:r>
    </w:p>
    <w:p w14:paraId="6AC394C0" w14:textId="09DF9006" w:rsidR="003C77AA" w:rsidRPr="00CF1034" w:rsidRDefault="003C77AA" w:rsidP="000C7B48">
      <w:pPr>
        <w:jc w:val="both"/>
        <w:rPr>
          <w:bCs/>
          <w:sz w:val="20"/>
          <w:szCs w:val="20"/>
        </w:rPr>
      </w:pPr>
      <w:r w:rsidRPr="00CF1034">
        <w:rPr>
          <w:rFonts w:eastAsia="SimSun"/>
          <w:bCs/>
          <w:sz w:val="20"/>
          <w:szCs w:val="20"/>
          <w:lang w:eastAsia="zh-CN"/>
        </w:rPr>
        <w:t>Pracownicy Wykonawcy mogą spożywać posiłki w stołówce Szpitala w określonych / ustalonych z Zmawiającym godzinach, która jest również do dyspozycji pracowników Szpitala jak i osób z zewnątrz, którzy wykupili abonament.</w:t>
      </w:r>
    </w:p>
    <w:p w14:paraId="36677595" w14:textId="77777777" w:rsidR="00D83D13" w:rsidRPr="00CF1034" w:rsidRDefault="00D83D13" w:rsidP="000C7B48">
      <w:pPr>
        <w:jc w:val="both"/>
        <w:rPr>
          <w:bCs/>
        </w:rPr>
      </w:pPr>
    </w:p>
    <w:p w14:paraId="3A16A035" w14:textId="77777777" w:rsidR="00D83D13" w:rsidRPr="00D83D13" w:rsidRDefault="00D83D13" w:rsidP="000C7B48">
      <w:pPr>
        <w:tabs>
          <w:tab w:val="left" w:pos="360"/>
        </w:tabs>
        <w:jc w:val="both"/>
        <w:rPr>
          <w:sz w:val="20"/>
          <w:szCs w:val="20"/>
        </w:rPr>
      </w:pPr>
      <w:r w:rsidRPr="000C7B48">
        <w:rPr>
          <w:sz w:val="20"/>
          <w:szCs w:val="20"/>
        </w:rPr>
        <w:t xml:space="preserve">Uwaga: </w:t>
      </w:r>
      <w:r w:rsidRPr="00D83D13">
        <w:rPr>
          <w:sz w:val="20"/>
          <w:szCs w:val="20"/>
        </w:rPr>
        <w:t xml:space="preserve">Dotyczy wszystkich oddziałów oraz innych komórek organizacyjnych: </w:t>
      </w:r>
    </w:p>
    <w:p w14:paraId="110CEB3F" w14:textId="35FCAE4E" w:rsidR="00D83D13" w:rsidRPr="00D83D13" w:rsidRDefault="00D83D13" w:rsidP="000C7B48">
      <w:pPr>
        <w:tabs>
          <w:tab w:val="left" w:pos="360"/>
        </w:tabs>
        <w:jc w:val="both"/>
        <w:rPr>
          <w:sz w:val="20"/>
          <w:szCs w:val="20"/>
        </w:rPr>
      </w:pPr>
      <w:r w:rsidRPr="00D83D13">
        <w:rPr>
          <w:sz w:val="20"/>
          <w:szCs w:val="20"/>
        </w:rPr>
        <w:t xml:space="preserve"> </w:t>
      </w:r>
      <w:r>
        <w:rPr>
          <w:sz w:val="20"/>
          <w:szCs w:val="20"/>
        </w:rPr>
        <w:t xml:space="preserve">- </w:t>
      </w:r>
      <w:r w:rsidRPr="00D83D13">
        <w:rPr>
          <w:sz w:val="20"/>
          <w:szCs w:val="20"/>
        </w:rPr>
        <w:t xml:space="preserve">wykładziny obowiązkowo muszą być konserwowane preparatami wskazanymi przez producenta wykładzin. </w:t>
      </w:r>
    </w:p>
    <w:p w14:paraId="37A98922" w14:textId="77777777" w:rsidR="00D83D13" w:rsidRPr="00D83D13" w:rsidRDefault="00D83D13" w:rsidP="000C7B48">
      <w:pPr>
        <w:tabs>
          <w:tab w:val="left" w:pos="360"/>
        </w:tabs>
        <w:jc w:val="both"/>
        <w:rPr>
          <w:sz w:val="20"/>
          <w:szCs w:val="20"/>
        </w:rPr>
      </w:pPr>
      <w:r w:rsidRPr="00D83D13">
        <w:rPr>
          <w:sz w:val="20"/>
          <w:szCs w:val="20"/>
        </w:rPr>
        <w:t>Ponadto do codziennej pielęgnacji wykładzin należy używać wyłącznie preparatów akceptowanych przez producenta wykładzin.</w:t>
      </w:r>
    </w:p>
    <w:p w14:paraId="7DFEAE7F" w14:textId="77777777" w:rsidR="00D83D13" w:rsidRPr="00D83D13" w:rsidRDefault="00D83D13" w:rsidP="000C7B48">
      <w:pPr>
        <w:tabs>
          <w:tab w:val="left" w:pos="360"/>
        </w:tabs>
        <w:jc w:val="both"/>
        <w:rPr>
          <w:sz w:val="20"/>
          <w:szCs w:val="20"/>
        </w:rPr>
      </w:pPr>
      <w:r w:rsidRPr="00D83D13">
        <w:rPr>
          <w:sz w:val="20"/>
          <w:szCs w:val="20"/>
        </w:rPr>
        <w:t xml:space="preserve">Karta techniczna producenta wykładzin jest załącznikiem do niniejszej specyfikacji. </w:t>
      </w:r>
    </w:p>
    <w:p w14:paraId="2E79337A" w14:textId="77777777" w:rsidR="0038460B" w:rsidRDefault="0038460B" w:rsidP="000C7B48">
      <w:pPr>
        <w:tabs>
          <w:tab w:val="left" w:pos="360"/>
        </w:tabs>
        <w:jc w:val="both"/>
        <w:rPr>
          <w:sz w:val="18"/>
          <w:szCs w:val="18"/>
        </w:rPr>
      </w:pPr>
    </w:p>
    <w:p w14:paraId="7AB8942D" w14:textId="77777777" w:rsidR="00D83D13" w:rsidRDefault="00D83D13" w:rsidP="000C7B48">
      <w:pPr>
        <w:tabs>
          <w:tab w:val="left" w:pos="360"/>
        </w:tabs>
        <w:jc w:val="both"/>
        <w:rPr>
          <w:sz w:val="18"/>
          <w:szCs w:val="18"/>
        </w:rPr>
      </w:pPr>
    </w:p>
    <w:p w14:paraId="16197FC8" w14:textId="77777777" w:rsidR="00D83D13" w:rsidRDefault="00D83D13" w:rsidP="000C7B48">
      <w:pPr>
        <w:tabs>
          <w:tab w:val="left" w:pos="360"/>
        </w:tabs>
        <w:jc w:val="both"/>
        <w:rPr>
          <w:sz w:val="18"/>
          <w:szCs w:val="18"/>
        </w:rPr>
      </w:pPr>
    </w:p>
    <w:p w14:paraId="6B47D1D4" w14:textId="77777777" w:rsidR="00D83D13" w:rsidRDefault="00D83D13" w:rsidP="000C7B48">
      <w:pPr>
        <w:tabs>
          <w:tab w:val="left" w:pos="360"/>
        </w:tabs>
        <w:jc w:val="both"/>
        <w:rPr>
          <w:sz w:val="18"/>
          <w:szCs w:val="18"/>
        </w:rPr>
      </w:pPr>
    </w:p>
    <w:p w14:paraId="3D49985E" w14:textId="77777777" w:rsidR="00D83D13" w:rsidRDefault="00D83D13" w:rsidP="000C7B48">
      <w:pPr>
        <w:tabs>
          <w:tab w:val="left" w:pos="360"/>
        </w:tabs>
        <w:jc w:val="both"/>
        <w:rPr>
          <w:sz w:val="18"/>
          <w:szCs w:val="18"/>
        </w:rPr>
      </w:pPr>
    </w:p>
    <w:p w14:paraId="4B672CC8" w14:textId="77777777" w:rsidR="00D83D13" w:rsidRDefault="00D83D13" w:rsidP="00F76048">
      <w:pPr>
        <w:tabs>
          <w:tab w:val="left" w:pos="360"/>
        </w:tabs>
        <w:rPr>
          <w:sz w:val="18"/>
          <w:szCs w:val="18"/>
        </w:rPr>
      </w:pPr>
    </w:p>
    <w:p w14:paraId="502DDE4E" w14:textId="77777777" w:rsidR="00D83D13" w:rsidRDefault="00D83D13" w:rsidP="00F76048">
      <w:pPr>
        <w:tabs>
          <w:tab w:val="left" w:pos="360"/>
        </w:tabs>
        <w:rPr>
          <w:sz w:val="18"/>
          <w:szCs w:val="18"/>
        </w:rPr>
      </w:pPr>
    </w:p>
    <w:p w14:paraId="0AB63486" w14:textId="77777777" w:rsidR="00D83D13" w:rsidRDefault="00D83D13" w:rsidP="00F76048">
      <w:pPr>
        <w:tabs>
          <w:tab w:val="left" w:pos="360"/>
        </w:tabs>
        <w:rPr>
          <w:sz w:val="18"/>
          <w:szCs w:val="18"/>
        </w:rPr>
      </w:pPr>
    </w:p>
    <w:p w14:paraId="0B09B886" w14:textId="77777777" w:rsidR="00D83D13" w:rsidRDefault="00D83D13" w:rsidP="00F76048">
      <w:pPr>
        <w:tabs>
          <w:tab w:val="left" w:pos="360"/>
        </w:tabs>
        <w:rPr>
          <w:sz w:val="18"/>
          <w:szCs w:val="18"/>
        </w:rPr>
      </w:pPr>
    </w:p>
    <w:p w14:paraId="0EF896DE" w14:textId="77777777" w:rsidR="00D83D13" w:rsidRDefault="00D83D13" w:rsidP="00F76048">
      <w:pPr>
        <w:tabs>
          <w:tab w:val="left" w:pos="360"/>
        </w:tabs>
        <w:rPr>
          <w:sz w:val="18"/>
          <w:szCs w:val="18"/>
        </w:rPr>
      </w:pPr>
    </w:p>
    <w:p w14:paraId="71C0803D" w14:textId="77777777" w:rsidR="00D83D13" w:rsidRDefault="00D83D13" w:rsidP="00F76048">
      <w:pPr>
        <w:tabs>
          <w:tab w:val="left" w:pos="360"/>
        </w:tabs>
        <w:rPr>
          <w:sz w:val="18"/>
          <w:szCs w:val="18"/>
        </w:rPr>
      </w:pPr>
    </w:p>
    <w:p w14:paraId="010489D8" w14:textId="77777777" w:rsidR="00D83D13" w:rsidRDefault="00D83D13" w:rsidP="00F76048">
      <w:pPr>
        <w:tabs>
          <w:tab w:val="left" w:pos="360"/>
        </w:tabs>
        <w:rPr>
          <w:sz w:val="18"/>
          <w:szCs w:val="18"/>
        </w:rPr>
      </w:pPr>
    </w:p>
    <w:p w14:paraId="2628C351" w14:textId="77777777" w:rsidR="00D83D13" w:rsidRDefault="00D83D13" w:rsidP="00F76048">
      <w:pPr>
        <w:tabs>
          <w:tab w:val="left" w:pos="360"/>
        </w:tabs>
        <w:rPr>
          <w:sz w:val="18"/>
          <w:szCs w:val="18"/>
        </w:rPr>
      </w:pPr>
    </w:p>
    <w:p w14:paraId="04D9B579" w14:textId="77777777" w:rsidR="00D83D13" w:rsidRDefault="00D83D13" w:rsidP="00F76048">
      <w:pPr>
        <w:tabs>
          <w:tab w:val="left" w:pos="360"/>
        </w:tabs>
        <w:rPr>
          <w:sz w:val="18"/>
          <w:szCs w:val="18"/>
        </w:rPr>
      </w:pPr>
    </w:p>
    <w:p w14:paraId="2F13A708" w14:textId="77777777" w:rsidR="00D83D13" w:rsidRDefault="00D83D13" w:rsidP="00F76048">
      <w:pPr>
        <w:tabs>
          <w:tab w:val="left" w:pos="360"/>
        </w:tabs>
        <w:rPr>
          <w:sz w:val="18"/>
          <w:szCs w:val="18"/>
        </w:rPr>
      </w:pPr>
    </w:p>
    <w:p w14:paraId="1FFBA55A" w14:textId="77777777" w:rsidR="00D83D13" w:rsidRDefault="00D83D13" w:rsidP="00F76048">
      <w:pPr>
        <w:tabs>
          <w:tab w:val="left" w:pos="360"/>
        </w:tabs>
        <w:rPr>
          <w:sz w:val="18"/>
          <w:szCs w:val="18"/>
        </w:rPr>
      </w:pPr>
    </w:p>
    <w:p w14:paraId="14033BD0" w14:textId="77777777" w:rsidR="00D83D13" w:rsidRDefault="00D83D13" w:rsidP="00F76048">
      <w:pPr>
        <w:tabs>
          <w:tab w:val="left" w:pos="360"/>
        </w:tabs>
        <w:rPr>
          <w:sz w:val="18"/>
          <w:szCs w:val="18"/>
        </w:rPr>
      </w:pPr>
    </w:p>
    <w:p w14:paraId="5B1A48AE" w14:textId="77777777" w:rsidR="00D83D13" w:rsidRDefault="00D83D13" w:rsidP="00F76048">
      <w:pPr>
        <w:tabs>
          <w:tab w:val="left" w:pos="360"/>
        </w:tabs>
        <w:rPr>
          <w:sz w:val="18"/>
          <w:szCs w:val="18"/>
        </w:rPr>
      </w:pPr>
    </w:p>
    <w:p w14:paraId="1A63208E" w14:textId="77777777" w:rsidR="00D83D13" w:rsidRDefault="00D83D13" w:rsidP="00F76048">
      <w:pPr>
        <w:tabs>
          <w:tab w:val="left" w:pos="360"/>
        </w:tabs>
        <w:rPr>
          <w:sz w:val="18"/>
          <w:szCs w:val="18"/>
        </w:rPr>
      </w:pPr>
    </w:p>
    <w:p w14:paraId="120E5F09" w14:textId="77777777" w:rsidR="00D83D13" w:rsidRDefault="00D83D13" w:rsidP="00F76048">
      <w:pPr>
        <w:tabs>
          <w:tab w:val="left" w:pos="360"/>
        </w:tabs>
        <w:rPr>
          <w:sz w:val="18"/>
          <w:szCs w:val="18"/>
        </w:rPr>
      </w:pPr>
    </w:p>
    <w:p w14:paraId="4C6085DB" w14:textId="074E5A4A" w:rsidR="00D83D13" w:rsidRDefault="00D83D13" w:rsidP="00F76048">
      <w:pPr>
        <w:tabs>
          <w:tab w:val="left" w:pos="360"/>
        </w:tabs>
        <w:rPr>
          <w:sz w:val="18"/>
          <w:szCs w:val="18"/>
        </w:rPr>
      </w:pPr>
    </w:p>
    <w:p w14:paraId="63EA73D1" w14:textId="3469F5D7" w:rsidR="00145452" w:rsidRDefault="00145452" w:rsidP="00F76048">
      <w:pPr>
        <w:tabs>
          <w:tab w:val="left" w:pos="360"/>
        </w:tabs>
        <w:rPr>
          <w:sz w:val="18"/>
          <w:szCs w:val="18"/>
        </w:rPr>
      </w:pPr>
    </w:p>
    <w:p w14:paraId="6008F592" w14:textId="52C1D248" w:rsidR="00145452" w:rsidRDefault="00145452" w:rsidP="00F76048">
      <w:pPr>
        <w:tabs>
          <w:tab w:val="left" w:pos="360"/>
        </w:tabs>
        <w:rPr>
          <w:sz w:val="18"/>
          <w:szCs w:val="18"/>
        </w:rPr>
      </w:pPr>
    </w:p>
    <w:p w14:paraId="70ACF1BD" w14:textId="35C2DAD8" w:rsidR="00145452" w:rsidRDefault="00145452" w:rsidP="00F76048">
      <w:pPr>
        <w:tabs>
          <w:tab w:val="left" w:pos="360"/>
        </w:tabs>
        <w:rPr>
          <w:sz w:val="18"/>
          <w:szCs w:val="18"/>
        </w:rPr>
      </w:pPr>
    </w:p>
    <w:p w14:paraId="0F525BA0" w14:textId="6591C3B8" w:rsidR="00145452" w:rsidRDefault="00145452" w:rsidP="00F76048">
      <w:pPr>
        <w:tabs>
          <w:tab w:val="left" w:pos="360"/>
        </w:tabs>
        <w:rPr>
          <w:sz w:val="18"/>
          <w:szCs w:val="18"/>
        </w:rPr>
      </w:pPr>
    </w:p>
    <w:p w14:paraId="240E4555" w14:textId="52869F66" w:rsidR="00145452" w:rsidRDefault="00145452" w:rsidP="00F76048">
      <w:pPr>
        <w:tabs>
          <w:tab w:val="left" w:pos="360"/>
        </w:tabs>
        <w:rPr>
          <w:sz w:val="18"/>
          <w:szCs w:val="18"/>
        </w:rPr>
      </w:pPr>
    </w:p>
    <w:p w14:paraId="119DFDE0" w14:textId="75212A7A" w:rsidR="00145452" w:rsidRDefault="00145452" w:rsidP="00F76048">
      <w:pPr>
        <w:tabs>
          <w:tab w:val="left" w:pos="360"/>
        </w:tabs>
        <w:rPr>
          <w:sz w:val="18"/>
          <w:szCs w:val="18"/>
        </w:rPr>
      </w:pPr>
    </w:p>
    <w:p w14:paraId="14677BB1" w14:textId="6100E208" w:rsidR="00145452" w:rsidRDefault="00145452" w:rsidP="00F76048">
      <w:pPr>
        <w:tabs>
          <w:tab w:val="left" w:pos="360"/>
        </w:tabs>
        <w:rPr>
          <w:sz w:val="18"/>
          <w:szCs w:val="18"/>
        </w:rPr>
      </w:pPr>
    </w:p>
    <w:p w14:paraId="79EC379A" w14:textId="761E01F5" w:rsidR="00145452" w:rsidRDefault="00145452" w:rsidP="00F76048">
      <w:pPr>
        <w:tabs>
          <w:tab w:val="left" w:pos="360"/>
        </w:tabs>
        <w:rPr>
          <w:sz w:val="18"/>
          <w:szCs w:val="18"/>
        </w:rPr>
      </w:pPr>
    </w:p>
    <w:p w14:paraId="783E0D4F" w14:textId="77777777" w:rsidR="00145452" w:rsidRDefault="00145452" w:rsidP="00F76048">
      <w:pPr>
        <w:tabs>
          <w:tab w:val="left" w:pos="360"/>
        </w:tabs>
        <w:rPr>
          <w:sz w:val="18"/>
          <w:szCs w:val="18"/>
        </w:rPr>
      </w:pPr>
    </w:p>
    <w:p w14:paraId="2DFBF522" w14:textId="77777777" w:rsidR="00D83D13" w:rsidRDefault="00D83D13" w:rsidP="00F76048">
      <w:pPr>
        <w:tabs>
          <w:tab w:val="left" w:pos="360"/>
        </w:tabs>
        <w:rPr>
          <w:sz w:val="18"/>
          <w:szCs w:val="18"/>
        </w:rPr>
      </w:pPr>
    </w:p>
    <w:p w14:paraId="35F7D346" w14:textId="77777777" w:rsidR="00575756" w:rsidRDefault="00575756" w:rsidP="00F76048">
      <w:pPr>
        <w:tabs>
          <w:tab w:val="left" w:pos="360"/>
        </w:tabs>
        <w:rPr>
          <w:sz w:val="18"/>
          <w:szCs w:val="18"/>
        </w:rPr>
      </w:pPr>
    </w:p>
    <w:p w14:paraId="4EBE2788" w14:textId="77777777" w:rsidR="000C7B48" w:rsidRDefault="000C7B48" w:rsidP="00F76048">
      <w:pPr>
        <w:tabs>
          <w:tab w:val="left" w:pos="360"/>
        </w:tabs>
        <w:rPr>
          <w:sz w:val="18"/>
          <w:szCs w:val="18"/>
        </w:rPr>
      </w:pPr>
    </w:p>
    <w:p w14:paraId="45B367EB" w14:textId="287C9673" w:rsidR="002A02D6" w:rsidRDefault="002A02D6" w:rsidP="00F76048">
      <w:pPr>
        <w:tabs>
          <w:tab w:val="left" w:pos="360"/>
        </w:tabs>
        <w:rPr>
          <w:sz w:val="18"/>
          <w:szCs w:val="18"/>
        </w:rPr>
      </w:pPr>
    </w:p>
    <w:p w14:paraId="4EA474AC" w14:textId="77777777" w:rsidR="000703F1" w:rsidRDefault="000703F1" w:rsidP="00F76048">
      <w:pPr>
        <w:tabs>
          <w:tab w:val="left" w:pos="360"/>
        </w:tabs>
        <w:rPr>
          <w:sz w:val="18"/>
          <w:szCs w:val="18"/>
        </w:rPr>
      </w:pPr>
    </w:p>
    <w:p w14:paraId="3B318343" w14:textId="39B7BD67" w:rsidR="002A02D6" w:rsidRDefault="002A02D6" w:rsidP="00F76048">
      <w:pPr>
        <w:tabs>
          <w:tab w:val="left" w:pos="360"/>
        </w:tabs>
        <w:rPr>
          <w:sz w:val="18"/>
          <w:szCs w:val="18"/>
        </w:rPr>
      </w:pPr>
    </w:p>
    <w:p w14:paraId="58E9F4CE" w14:textId="22615B41" w:rsidR="00AC1EC8" w:rsidRDefault="00AC1EC8" w:rsidP="00F76048">
      <w:pPr>
        <w:tabs>
          <w:tab w:val="left" w:pos="360"/>
        </w:tabs>
        <w:rPr>
          <w:sz w:val="18"/>
          <w:szCs w:val="18"/>
        </w:rPr>
      </w:pPr>
    </w:p>
    <w:p w14:paraId="0BF68CFB" w14:textId="0C8B2DC9" w:rsidR="00AC1EC8" w:rsidRDefault="00AC1EC8" w:rsidP="00F76048">
      <w:pPr>
        <w:tabs>
          <w:tab w:val="left" w:pos="360"/>
        </w:tabs>
        <w:rPr>
          <w:sz w:val="18"/>
          <w:szCs w:val="18"/>
        </w:rPr>
      </w:pPr>
    </w:p>
    <w:p w14:paraId="52683F20" w14:textId="044A96EE" w:rsidR="00AC1EC8" w:rsidRDefault="00AC1EC8" w:rsidP="00F76048">
      <w:pPr>
        <w:tabs>
          <w:tab w:val="left" w:pos="360"/>
        </w:tabs>
        <w:rPr>
          <w:sz w:val="18"/>
          <w:szCs w:val="18"/>
        </w:rPr>
      </w:pPr>
    </w:p>
    <w:p w14:paraId="3C8CD5F1" w14:textId="01F86236" w:rsidR="00AC1EC8" w:rsidRDefault="00AC1EC8" w:rsidP="00F76048">
      <w:pPr>
        <w:tabs>
          <w:tab w:val="left" w:pos="360"/>
        </w:tabs>
        <w:rPr>
          <w:sz w:val="18"/>
          <w:szCs w:val="18"/>
        </w:rPr>
      </w:pPr>
    </w:p>
    <w:p w14:paraId="30DC550F" w14:textId="0FB7F712" w:rsidR="00AC1EC8" w:rsidRDefault="00AC1EC8" w:rsidP="00F76048">
      <w:pPr>
        <w:tabs>
          <w:tab w:val="left" w:pos="360"/>
        </w:tabs>
        <w:rPr>
          <w:sz w:val="18"/>
          <w:szCs w:val="18"/>
        </w:rPr>
      </w:pPr>
    </w:p>
    <w:p w14:paraId="1F8E371F" w14:textId="77777777" w:rsidR="00AC1EC8" w:rsidRDefault="00AC1EC8" w:rsidP="00F76048">
      <w:pPr>
        <w:tabs>
          <w:tab w:val="left" w:pos="360"/>
        </w:tabs>
        <w:rPr>
          <w:sz w:val="18"/>
          <w:szCs w:val="18"/>
        </w:rPr>
      </w:pPr>
    </w:p>
    <w:p w14:paraId="368ED334" w14:textId="77777777" w:rsidR="00D83D13" w:rsidRDefault="00D83D13" w:rsidP="00F76048">
      <w:pPr>
        <w:tabs>
          <w:tab w:val="left" w:pos="360"/>
        </w:tabs>
        <w:rPr>
          <w:sz w:val="18"/>
          <w:szCs w:val="18"/>
        </w:rPr>
      </w:pPr>
    </w:p>
    <w:p w14:paraId="20493C99" w14:textId="625E3485" w:rsidR="0038460B" w:rsidRDefault="009D43AC" w:rsidP="00584BC1">
      <w:pPr>
        <w:pBdr>
          <w:top w:val="single" w:sz="4" w:space="1" w:color="auto"/>
          <w:left w:val="single" w:sz="4" w:space="4" w:color="auto"/>
          <w:bottom w:val="single" w:sz="4" w:space="1" w:color="auto"/>
          <w:right w:val="single" w:sz="4" w:space="4" w:color="auto"/>
        </w:pBdr>
        <w:shd w:val="clear" w:color="auto" w:fill="FFFF00"/>
      </w:pPr>
      <w:r>
        <w:lastRenderedPageBreak/>
        <w:t>Załącznik nr 4</w:t>
      </w:r>
      <w:r>
        <w:tab/>
      </w:r>
      <w:r>
        <w:tab/>
      </w:r>
      <w:r>
        <w:tab/>
      </w:r>
      <w:r>
        <w:tab/>
      </w:r>
      <w:r>
        <w:tab/>
      </w:r>
      <w:r>
        <w:tab/>
      </w:r>
      <w:r>
        <w:tab/>
      </w:r>
      <w:r>
        <w:tab/>
      </w:r>
      <w:r>
        <w:tab/>
      </w:r>
      <w:r w:rsidR="000C7B48">
        <w:t xml:space="preserve">                              </w:t>
      </w:r>
      <w:r w:rsidR="00584BC1">
        <w:t>1</w:t>
      </w:r>
      <w:r w:rsidR="00EC2D2F">
        <w:t>9</w:t>
      </w:r>
      <w:r w:rsidR="00806B84">
        <w:t>/ZP/20</w:t>
      </w:r>
      <w:r w:rsidR="00575756">
        <w:t>20</w:t>
      </w:r>
    </w:p>
    <w:p w14:paraId="34A670BB" w14:textId="77777777" w:rsidR="0038460B" w:rsidRDefault="0038460B" w:rsidP="00CB0143"/>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8460B" w14:paraId="4FAF854B" w14:textId="77777777" w:rsidTr="00400E8B">
        <w:trPr>
          <w:trHeight w:val="466"/>
        </w:trPr>
        <w:tc>
          <w:tcPr>
            <w:tcW w:w="10348" w:type="dxa"/>
            <w:shd w:val="clear" w:color="auto" w:fill="FFFF00"/>
            <w:vAlign w:val="center"/>
          </w:tcPr>
          <w:p w14:paraId="703F83C8" w14:textId="70047FB7" w:rsidR="0038460B" w:rsidRDefault="0038460B" w:rsidP="0090406A">
            <w:pPr>
              <w:jc w:val="center"/>
            </w:pPr>
            <w:r w:rsidRPr="00C57DD0">
              <w:t>Wymogi szczególne dotyczące utrzymania w czystości pomieszczeń szpitalnych</w:t>
            </w:r>
            <w:r w:rsidR="002A02D6">
              <w:t xml:space="preserve"> i inne wytyczne</w:t>
            </w:r>
          </w:p>
        </w:tc>
      </w:tr>
    </w:tbl>
    <w:p w14:paraId="1B996EFB" w14:textId="77777777" w:rsidR="00655828" w:rsidRDefault="00655828" w:rsidP="00CB0143">
      <w:pPr>
        <w:tabs>
          <w:tab w:val="left" w:pos="360"/>
        </w:tabs>
        <w:ind w:left="360" w:hanging="360"/>
        <w:rPr>
          <w:sz w:val="18"/>
          <w:szCs w:val="18"/>
        </w:rPr>
      </w:pPr>
    </w:p>
    <w:p w14:paraId="684359C4" w14:textId="77777777" w:rsidR="00655828" w:rsidRDefault="00655828" w:rsidP="00CB0143">
      <w:pPr>
        <w:tabs>
          <w:tab w:val="left" w:pos="360"/>
        </w:tabs>
        <w:ind w:left="360" w:hanging="360"/>
        <w:rPr>
          <w:sz w:val="18"/>
          <w:szCs w:val="18"/>
        </w:rPr>
      </w:pPr>
    </w:p>
    <w:p w14:paraId="7AD79216"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Pr="00655828">
        <w:rPr>
          <w:sz w:val="20"/>
          <w:szCs w:val="20"/>
        </w:rPr>
        <w:tab/>
        <w:t>Sprzątanie oddziałów szpitalnych dwa razy dziennie (rano i popołudniu)  lub częściej</w:t>
      </w:r>
      <w:r w:rsidR="009D43AC" w:rsidRPr="00655828">
        <w:rPr>
          <w:sz w:val="20"/>
          <w:szCs w:val="20"/>
        </w:rPr>
        <w:t>,</w:t>
      </w:r>
      <w:r w:rsidRPr="00655828">
        <w:rPr>
          <w:sz w:val="20"/>
          <w:szCs w:val="20"/>
        </w:rPr>
        <w:t xml:space="preserve"> gdy zaistnieje taka potrzeba. </w:t>
      </w:r>
    </w:p>
    <w:p w14:paraId="3B0C46AF"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Pr="00655828">
        <w:rPr>
          <w:sz w:val="20"/>
          <w:szCs w:val="20"/>
        </w:rPr>
        <w:tab/>
        <w:t xml:space="preserve">Pozostałe komórki </w:t>
      </w:r>
      <w:r w:rsidRPr="00B478B9">
        <w:rPr>
          <w:b/>
          <w:bCs/>
          <w:sz w:val="20"/>
          <w:szCs w:val="20"/>
        </w:rPr>
        <w:t>jeden raz dziennie</w:t>
      </w:r>
      <w:r w:rsidRPr="00655828">
        <w:rPr>
          <w:sz w:val="20"/>
          <w:szCs w:val="20"/>
        </w:rPr>
        <w:t xml:space="preserve"> lub według potrzeb</w:t>
      </w:r>
      <w:r w:rsidR="00504310">
        <w:rPr>
          <w:sz w:val="20"/>
          <w:szCs w:val="20"/>
        </w:rPr>
        <w:t xml:space="preserve"> częściej</w:t>
      </w:r>
      <w:r w:rsidRPr="00655828">
        <w:rPr>
          <w:sz w:val="20"/>
          <w:szCs w:val="20"/>
        </w:rPr>
        <w:t xml:space="preserve">. </w:t>
      </w:r>
    </w:p>
    <w:p w14:paraId="2DC7DB14" w14:textId="488E468D" w:rsidR="00492D03" w:rsidRDefault="0038460B" w:rsidP="000B0D7D">
      <w:pPr>
        <w:tabs>
          <w:tab w:val="left" w:pos="360"/>
        </w:tabs>
        <w:spacing w:line="276" w:lineRule="auto"/>
        <w:ind w:left="360" w:hanging="360"/>
        <w:jc w:val="both"/>
        <w:rPr>
          <w:sz w:val="20"/>
          <w:szCs w:val="20"/>
        </w:rPr>
      </w:pPr>
      <w:r w:rsidRPr="00655828">
        <w:rPr>
          <w:sz w:val="20"/>
          <w:szCs w:val="20"/>
        </w:rPr>
        <w:t>3.</w:t>
      </w:r>
      <w:r w:rsidRPr="00655828">
        <w:rPr>
          <w:sz w:val="20"/>
          <w:szCs w:val="20"/>
        </w:rPr>
        <w:tab/>
        <w:t xml:space="preserve">Zbieranie naczyń z </w:t>
      </w:r>
      <w:proofErr w:type="spellStart"/>
      <w:r w:rsidRPr="00655828">
        <w:rPr>
          <w:sz w:val="20"/>
          <w:szCs w:val="20"/>
        </w:rPr>
        <w:t>sal</w:t>
      </w:r>
      <w:proofErr w:type="spellEnd"/>
      <w:r w:rsidRPr="00655828">
        <w:rPr>
          <w:sz w:val="20"/>
          <w:szCs w:val="20"/>
        </w:rPr>
        <w:t xml:space="preserve"> chorych, mycie</w:t>
      </w:r>
      <w:r w:rsidR="00492D03">
        <w:rPr>
          <w:sz w:val="20"/>
          <w:szCs w:val="20"/>
        </w:rPr>
        <w:t xml:space="preserve"> ręczne</w:t>
      </w:r>
      <w:r w:rsidR="003C77AA">
        <w:rPr>
          <w:sz w:val="20"/>
          <w:szCs w:val="20"/>
        </w:rPr>
        <w:t xml:space="preserve">, mycie w zmywarkach, </w:t>
      </w:r>
      <w:r w:rsidRPr="00655828">
        <w:rPr>
          <w:sz w:val="20"/>
          <w:szCs w:val="20"/>
        </w:rPr>
        <w:t>wyparzanie</w:t>
      </w:r>
      <w:r w:rsidR="00E266E3">
        <w:rPr>
          <w:sz w:val="20"/>
          <w:szCs w:val="20"/>
        </w:rPr>
        <w:t xml:space="preserve"> lub naświetlanie</w:t>
      </w:r>
      <w:r w:rsidRPr="00655828">
        <w:rPr>
          <w:sz w:val="20"/>
          <w:szCs w:val="20"/>
        </w:rPr>
        <w:t xml:space="preserve"> w kuchenkach oddziałowych</w:t>
      </w:r>
      <w:r w:rsidR="00084C6C" w:rsidRPr="00655828">
        <w:rPr>
          <w:sz w:val="20"/>
          <w:szCs w:val="20"/>
        </w:rPr>
        <w:t xml:space="preserve"> naczyń</w:t>
      </w:r>
      <w:r w:rsidRPr="00655828">
        <w:rPr>
          <w:sz w:val="20"/>
          <w:szCs w:val="20"/>
        </w:rPr>
        <w:t xml:space="preserve"> po posiłkach</w:t>
      </w:r>
      <w:r w:rsidR="00E266E3">
        <w:rPr>
          <w:sz w:val="20"/>
          <w:szCs w:val="20"/>
        </w:rPr>
        <w:t xml:space="preserve"> (talerze, sztućce, pojemniki plastikowe, trojaki itp.)</w:t>
      </w:r>
      <w:r w:rsidR="00084C6C" w:rsidRPr="00655828">
        <w:rPr>
          <w:sz w:val="20"/>
          <w:szCs w:val="20"/>
        </w:rPr>
        <w:t>.</w:t>
      </w:r>
      <w:r w:rsidRPr="00655828">
        <w:rPr>
          <w:sz w:val="20"/>
          <w:szCs w:val="20"/>
        </w:rPr>
        <w:t xml:space="preserve"> </w:t>
      </w:r>
      <w:r w:rsidR="00492D03">
        <w:rPr>
          <w:sz w:val="20"/>
          <w:szCs w:val="20"/>
        </w:rPr>
        <w:t>Środki do mycia naczyń zapewnia Wykonawca</w:t>
      </w:r>
      <w:r w:rsidR="003216D5">
        <w:rPr>
          <w:sz w:val="20"/>
          <w:szCs w:val="20"/>
        </w:rPr>
        <w:t xml:space="preserve"> (włączając w to środki do zmywarek).</w:t>
      </w:r>
    </w:p>
    <w:p w14:paraId="6100889B" w14:textId="672C5359" w:rsidR="0038460B" w:rsidRPr="00655828" w:rsidRDefault="00492D03" w:rsidP="000B0D7D">
      <w:pPr>
        <w:tabs>
          <w:tab w:val="left" w:pos="360"/>
        </w:tabs>
        <w:spacing w:line="276" w:lineRule="auto"/>
        <w:ind w:left="360" w:hanging="360"/>
        <w:jc w:val="both"/>
        <w:rPr>
          <w:sz w:val="20"/>
          <w:szCs w:val="20"/>
        </w:rPr>
      </w:pPr>
      <w:r>
        <w:rPr>
          <w:sz w:val="20"/>
          <w:szCs w:val="20"/>
        </w:rPr>
        <w:tab/>
      </w:r>
      <w:r w:rsidR="0038460B" w:rsidRPr="00655828">
        <w:rPr>
          <w:sz w:val="20"/>
          <w:szCs w:val="20"/>
        </w:rPr>
        <w:t>Utrzymanie bieżącej czystości w kuchniach</w:t>
      </w:r>
      <w:r w:rsidR="00084C6C" w:rsidRPr="00655828">
        <w:rPr>
          <w:sz w:val="20"/>
          <w:szCs w:val="20"/>
        </w:rPr>
        <w:t xml:space="preserve"> oddziałowych</w:t>
      </w:r>
      <w:r w:rsidR="0038460B" w:rsidRPr="00655828">
        <w:rPr>
          <w:sz w:val="20"/>
          <w:szCs w:val="20"/>
        </w:rPr>
        <w:t xml:space="preserve">, utrzymanie w czystości wózków </w:t>
      </w:r>
      <w:r w:rsidR="00A502D1" w:rsidRPr="00655828">
        <w:rPr>
          <w:sz w:val="20"/>
          <w:szCs w:val="20"/>
        </w:rPr>
        <w:t>do posiłków</w:t>
      </w:r>
      <w:r w:rsidR="0038460B" w:rsidRPr="00655828">
        <w:rPr>
          <w:sz w:val="20"/>
          <w:szCs w:val="20"/>
        </w:rPr>
        <w:t xml:space="preserve">. </w:t>
      </w:r>
    </w:p>
    <w:p w14:paraId="6C8584C3" w14:textId="3AE07C9C" w:rsidR="0038460B" w:rsidRPr="00655828" w:rsidRDefault="00B83A6A" w:rsidP="00B478B9">
      <w:pPr>
        <w:tabs>
          <w:tab w:val="left" w:pos="360"/>
        </w:tabs>
        <w:spacing w:line="276" w:lineRule="auto"/>
        <w:ind w:left="360" w:right="15" w:hanging="360"/>
        <w:jc w:val="both"/>
        <w:rPr>
          <w:sz w:val="20"/>
          <w:szCs w:val="20"/>
        </w:rPr>
      </w:pPr>
      <w:r>
        <w:rPr>
          <w:sz w:val="20"/>
          <w:szCs w:val="20"/>
        </w:rPr>
        <w:t>4</w:t>
      </w:r>
      <w:r w:rsidR="0038460B" w:rsidRPr="00655828">
        <w:rPr>
          <w:sz w:val="20"/>
          <w:szCs w:val="20"/>
        </w:rPr>
        <w:t xml:space="preserve">. </w:t>
      </w:r>
      <w:r w:rsidR="0038460B" w:rsidRPr="00655828">
        <w:rPr>
          <w:sz w:val="20"/>
          <w:szCs w:val="20"/>
        </w:rPr>
        <w:tab/>
        <w:t xml:space="preserve">Mycie okien </w:t>
      </w:r>
      <w:r w:rsidR="00A12DF9">
        <w:rPr>
          <w:sz w:val="20"/>
          <w:szCs w:val="20"/>
        </w:rPr>
        <w:t>4</w:t>
      </w:r>
      <w:r w:rsidR="0038460B" w:rsidRPr="00655828">
        <w:rPr>
          <w:sz w:val="20"/>
          <w:szCs w:val="20"/>
        </w:rPr>
        <w:t xml:space="preserve"> razy w roku</w:t>
      </w:r>
      <w:r w:rsidR="00A12DF9">
        <w:rPr>
          <w:sz w:val="20"/>
          <w:szCs w:val="20"/>
        </w:rPr>
        <w:t xml:space="preserve"> (2 x w ciągu obowiązywania umowy)</w:t>
      </w:r>
      <w:r w:rsidR="0038460B" w:rsidRPr="00655828">
        <w:rPr>
          <w:sz w:val="20"/>
          <w:szCs w:val="20"/>
        </w:rPr>
        <w:t>, przecieranie szyb w razie potrzeby łącznie ze zmianą firan i zasłon</w:t>
      </w:r>
      <w:r w:rsidR="003C77AA">
        <w:rPr>
          <w:sz w:val="20"/>
          <w:szCs w:val="20"/>
        </w:rPr>
        <w:t xml:space="preserve"> (pranie firan, zasłon leży po stronie Zamawiającego)</w:t>
      </w:r>
      <w:r w:rsidR="0038460B" w:rsidRPr="00655828">
        <w:rPr>
          <w:sz w:val="20"/>
          <w:szCs w:val="20"/>
        </w:rPr>
        <w:t>. Rozmrażanie i mycie lodówek w</w:t>
      </w:r>
      <w:r w:rsidR="00504310">
        <w:rPr>
          <w:sz w:val="20"/>
          <w:szCs w:val="20"/>
        </w:rPr>
        <w:t>g</w:t>
      </w:r>
      <w:r w:rsidR="0038460B" w:rsidRPr="00655828">
        <w:rPr>
          <w:sz w:val="20"/>
          <w:szCs w:val="20"/>
        </w:rPr>
        <w:t xml:space="preserve"> potrzeb</w:t>
      </w:r>
      <w:r w:rsidR="00A12DF9" w:rsidRPr="00A12DF9">
        <w:rPr>
          <w:sz w:val="20"/>
          <w:szCs w:val="20"/>
        </w:rPr>
        <w:t xml:space="preserve"> </w:t>
      </w:r>
      <w:r w:rsidR="00A12DF9" w:rsidRPr="00655828">
        <w:rPr>
          <w:sz w:val="20"/>
          <w:szCs w:val="20"/>
        </w:rPr>
        <w:t>w oddziałach szpitalnych</w:t>
      </w:r>
      <w:r w:rsidR="00A12DF9">
        <w:rPr>
          <w:sz w:val="20"/>
          <w:szCs w:val="20"/>
        </w:rPr>
        <w:t xml:space="preserve"> i pozostałych komórkach</w:t>
      </w:r>
      <w:r w:rsidR="0038460B" w:rsidRPr="00655828">
        <w:rPr>
          <w:sz w:val="20"/>
          <w:szCs w:val="20"/>
        </w:rPr>
        <w:t>.</w:t>
      </w:r>
    </w:p>
    <w:p w14:paraId="5943209A" w14:textId="77777777" w:rsidR="0038460B" w:rsidRPr="00655828" w:rsidRDefault="00B83A6A" w:rsidP="000B0D7D">
      <w:pPr>
        <w:tabs>
          <w:tab w:val="left" w:pos="360"/>
        </w:tabs>
        <w:spacing w:line="276" w:lineRule="auto"/>
        <w:ind w:left="360" w:hanging="360"/>
        <w:jc w:val="both"/>
        <w:rPr>
          <w:sz w:val="20"/>
          <w:szCs w:val="20"/>
        </w:rPr>
      </w:pPr>
      <w:r>
        <w:rPr>
          <w:sz w:val="20"/>
          <w:szCs w:val="20"/>
        </w:rPr>
        <w:t>5</w:t>
      </w:r>
      <w:r w:rsidR="0038460B" w:rsidRPr="00655828">
        <w:rPr>
          <w:sz w:val="20"/>
          <w:szCs w:val="20"/>
        </w:rPr>
        <w:t xml:space="preserve">. </w:t>
      </w:r>
      <w:r w:rsidR="0038460B" w:rsidRPr="00655828">
        <w:rPr>
          <w:sz w:val="20"/>
          <w:szCs w:val="20"/>
        </w:rPr>
        <w:tab/>
        <w:t xml:space="preserve">Mycie i dezynfekcja </w:t>
      </w:r>
      <w:r w:rsidR="00A502D1" w:rsidRPr="00655828">
        <w:rPr>
          <w:sz w:val="20"/>
          <w:szCs w:val="20"/>
        </w:rPr>
        <w:t>basenów, misek do mycia chorych z wykorzystaniem urządzeń myjący  lub ręcznie.</w:t>
      </w:r>
      <w:r w:rsidR="0038460B" w:rsidRPr="00655828">
        <w:rPr>
          <w:sz w:val="20"/>
          <w:szCs w:val="20"/>
        </w:rPr>
        <w:t xml:space="preserve"> </w:t>
      </w:r>
    </w:p>
    <w:p w14:paraId="7F46A635" w14:textId="77777777" w:rsidR="0038460B" w:rsidRPr="00655828" w:rsidRDefault="00B83A6A" w:rsidP="000B0D7D">
      <w:pPr>
        <w:tabs>
          <w:tab w:val="left" w:pos="360"/>
        </w:tabs>
        <w:spacing w:line="276" w:lineRule="auto"/>
        <w:ind w:left="360" w:hanging="360"/>
        <w:jc w:val="both"/>
        <w:rPr>
          <w:sz w:val="20"/>
          <w:szCs w:val="20"/>
        </w:rPr>
      </w:pPr>
      <w:r>
        <w:rPr>
          <w:sz w:val="20"/>
          <w:szCs w:val="20"/>
        </w:rPr>
        <w:t>6</w:t>
      </w:r>
      <w:r w:rsidR="0038460B" w:rsidRPr="00655828">
        <w:rPr>
          <w:sz w:val="20"/>
          <w:szCs w:val="20"/>
        </w:rPr>
        <w:t>.</w:t>
      </w:r>
      <w:r w:rsidR="0038460B" w:rsidRPr="00655828">
        <w:rPr>
          <w:sz w:val="20"/>
          <w:szCs w:val="20"/>
        </w:rPr>
        <w:tab/>
        <w:t xml:space="preserve">Rozebranie łóżek z pościeli po wypisie chorego, dezynfekcja </w:t>
      </w:r>
      <w:r w:rsidR="00504310">
        <w:rPr>
          <w:sz w:val="20"/>
          <w:szCs w:val="20"/>
        </w:rPr>
        <w:t>pokrowców na materace</w:t>
      </w:r>
      <w:r w:rsidR="0038460B" w:rsidRPr="00655828">
        <w:rPr>
          <w:sz w:val="20"/>
          <w:szCs w:val="20"/>
        </w:rPr>
        <w:t>, dezynfekcja i mycie łóżka wraz ze stolikiem. Następnie przygotowanie łóżka do przyjęcia pacjenta</w:t>
      </w:r>
      <w:r w:rsidR="00A12DF9">
        <w:rPr>
          <w:sz w:val="20"/>
          <w:szCs w:val="20"/>
        </w:rPr>
        <w:t xml:space="preserve"> (ubranie w czystą pościel)</w:t>
      </w:r>
      <w:r w:rsidR="0038460B" w:rsidRPr="00655828">
        <w:rPr>
          <w:sz w:val="20"/>
          <w:szCs w:val="20"/>
        </w:rPr>
        <w:t xml:space="preserve">. </w:t>
      </w:r>
      <w:r w:rsidR="009C1BE4" w:rsidRPr="00655828">
        <w:rPr>
          <w:sz w:val="20"/>
          <w:szCs w:val="20"/>
        </w:rPr>
        <w:t>Według potrzeb.</w:t>
      </w:r>
    </w:p>
    <w:p w14:paraId="54633F88" w14:textId="77777777" w:rsidR="0038460B" w:rsidRPr="00655828" w:rsidRDefault="00B83A6A" w:rsidP="000B0D7D">
      <w:pPr>
        <w:tabs>
          <w:tab w:val="left" w:pos="360"/>
        </w:tabs>
        <w:spacing w:line="276" w:lineRule="auto"/>
        <w:ind w:left="360" w:hanging="360"/>
        <w:jc w:val="both"/>
        <w:rPr>
          <w:sz w:val="20"/>
          <w:szCs w:val="20"/>
        </w:rPr>
      </w:pPr>
      <w:r>
        <w:rPr>
          <w:sz w:val="20"/>
          <w:szCs w:val="20"/>
        </w:rPr>
        <w:t>7</w:t>
      </w:r>
      <w:r w:rsidR="0038460B" w:rsidRPr="00655828">
        <w:rPr>
          <w:sz w:val="20"/>
          <w:szCs w:val="20"/>
        </w:rPr>
        <w:t>.</w:t>
      </w:r>
      <w:r w:rsidR="0038460B" w:rsidRPr="00655828">
        <w:rPr>
          <w:sz w:val="20"/>
          <w:szCs w:val="20"/>
        </w:rPr>
        <w:tab/>
        <w:t>Mycie w razie potrzeby, dezynfekcja wszystkich sprzętów stanowiących wyposażenie oddziałów</w:t>
      </w:r>
      <w:r w:rsidR="00A12DF9">
        <w:rPr>
          <w:sz w:val="20"/>
          <w:szCs w:val="20"/>
        </w:rPr>
        <w:t xml:space="preserve"> i pozostałych komórek</w:t>
      </w:r>
      <w:r w:rsidR="0038460B" w:rsidRPr="00655828">
        <w:rPr>
          <w:sz w:val="20"/>
          <w:szCs w:val="20"/>
        </w:rPr>
        <w:t xml:space="preserve"> (</w:t>
      </w:r>
      <w:r w:rsidR="00A12DF9">
        <w:rPr>
          <w:sz w:val="20"/>
          <w:szCs w:val="20"/>
        </w:rPr>
        <w:t xml:space="preserve">m. in. </w:t>
      </w:r>
      <w:r w:rsidR="0038460B" w:rsidRPr="00655828">
        <w:rPr>
          <w:sz w:val="20"/>
          <w:szCs w:val="20"/>
        </w:rPr>
        <w:t xml:space="preserve">łóżka, stoliki, parapety, stojaki, krzesła, </w:t>
      </w:r>
      <w:r w:rsidR="00504310">
        <w:rPr>
          <w:sz w:val="20"/>
          <w:szCs w:val="20"/>
        </w:rPr>
        <w:t xml:space="preserve">parawany, sprzęt </w:t>
      </w:r>
      <w:proofErr w:type="spellStart"/>
      <w:r w:rsidR="00504310">
        <w:rPr>
          <w:sz w:val="20"/>
          <w:szCs w:val="20"/>
        </w:rPr>
        <w:t>rtv</w:t>
      </w:r>
      <w:proofErr w:type="spellEnd"/>
      <w:r w:rsidR="00A12DF9">
        <w:rPr>
          <w:sz w:val="20"/>
          <w:szCs w:val="20"/>
        </w:rPr>
        <w:t xml:space="preserve">, w toaletach - </w:t>
      </w:r>
      <w:r w:rsidR="0038460B" w:rsidRPr="00655828">
        <w:rPr>
          <w:sz w:val="20"/>
          <w:szCs w:val="20"/>
        </w:rPr>
        <w:t xml:space="preserve">zlewy, kabiny prysznicowe, baterie kranowe, </w:t>
      </w:r>
      <w:r w:rsidR="00A12DF9">
        <w:rPr>
          <w:sz w:val="20"/>
          <w:szCs w:val="20"/>
        </w:rPr>
        <w:t xml:space="preserve">jak również </w:t>
      </w:r>
      <w:r w:rsidR="0038460B" w:rsidRPr="00655828">
        <w:rPr>
          <w:sz w:val="20"/>
          <w:szCs w:val="20"/>
        </w:rPr>
        <w:t>lampy oświetleniowe,</w:t>
      </w:r>
      <w:r w:rsidR="00A12DF9">
        <w:rPr>
          <w:sz w:val="20"/>
          <w:szCs w:val="20"/>
        </w:rPr>
        <w:t xml:space="preserve"> </w:t>
      </w:r>
      <w:r w:rsidR="0038460B" w:rsidRPr="00655828">
        <w:rPr>
          <w:sz w:val="20"/>
          <w:szCs w:val="20"/>
        </w:rPr>
        <w:t xml:space="preserve">bakteriobójcze, itp.). </w:t>
      </w:r>
    </w:p>
    <w:p w14:paraId="7E891D0B" w14:textId="77777777" w:rsidR="0038460B" w:rsidRPr="00655828" w:rsidRDefault="00B83A6A" w:rsidP="000B0D7D">
      <w:pPr>
        <w:tabs>
          <w:tab w:val="left" w:pos="360"/>
        </w:tabs>
        <w:spacing w:line="276" w:lineRule="auto"/>
        <w:ind w:left="360" w:hanging="360"/>
        <w:jc w:val="both"/>
        <w:rPr>
          <w:sz w:val="20"/>
          <w:szCs w:val="20"/>
        </w:rPr>
      </w:pPr>
      <w:r>
        <w:rPr>
          <w:sz w:val="20"/>
          <w:szCs w:val="20"/>
        </w:rPr>
        <w:t>8</w:t>
      </w:r>
      <w:r w:rsidR="0038460B" w:rsidRPr="00655828">
        <w:rPr>
          <w:sz w:val="20"/>
          <w:szCs w:val="20"/>
        </w:rPr>
        <w:t>.</w:t>
      </w:r>
      <w:r w:rsidR="0038460B" w:rsidRPr="00655828">
        <w:rPr>
          <w:sz w:val="20"/>
          <w:szCs w:val="20"/>
        </w:rPr>
        <w:tab/>
        <w:t xml:space="preserve">Mycie i dezynfekcja gabinetów zabiegowych, sali opatrunkowej, porodówek, pracowni minimum dwa razy dziennie lub częściej gdy zaistnieje taka potrzeba. </w:t>
      </w:r>
    </w:p>
    <w:p w14:paraId="6D2C2AA0" w14:textId="153577D3" w:rsidR="0038460B" w:rsidRPr="00655828" w:rsidRDefault="00B83A6A" w:rsidP="000B0D7D">
      <w:pPr>
        <w:tabs>
          <w:tab w:val="left" w:pos="360"/>
        </w:tabs>
        <w:spacing w:line="276" w:lineRule="auto"/>
        <w:ind w:left="360" w:hanging="360"/>
        <w:jc w:val="both"/>
        <w:rPr>
          <w:sz w:val="20"/>
          <w:szCs w:val="20"/>
        </w:rPr>
      </w:pPr>
      <w:r>
        <w:rPr>
          <w:sz w:val="20"/>
          <w:szCs w:val="20"/>
        </w:rPr>
        <w:t>9</w:t>
      </w:r>
      <w:r w:rsidR="0038460B" w:rsidRPr="00655828">
        <w:rPr>
          <w:sz w:val="20"/>
          <w:szCs w:val="20"/>
        </w:rPr>
        <w:t>.</w:t>
      </w:r>
      <w:r w:rsidR="0038460B" w:rsidRPr="00655828">
        <w:rPr>
          <w:sz w:val="20"/>
          <w:szCs w:val="20"/>
        </w:rPr>
        <w:tab/>
        <w:t>Wykonanie tzw. generalnego sprzątania l raz w miesiącu</w:t>
      </w:r>
      <w:r w:rsidR="00504310">
        <w:rPr>
          <w:sz w:val="20"/>
          <w:szCs w:val="20"/>
        </w:rPr>
        <w:t xml:space="preserve"> (dotyczy wszystkich oddziałów i komórek organizacyjnych).</w:t>
      </w:r>
      <w:r w:rsidR="0038460B" w:rsidRPr="00655828">
        <w:rPr>
          <w:sz w:val="20"/>
          <w:szCs w:val="20"/>
        </w:rPr>
        <w:t xml:space="preserve"> </w:t>
      </w:r>
    </w:p>
    <w:p w14:paraId="526C313D" w14:textId="77777777" w:rsidR="0038460B" w:rsidRPr="00655828" w:rsidRDefault="00B83A6A" w:rsidP="000B0D7D">
      <w:pPr>
        <w:tabs>
          <w:tab w:val="left" w:pos="360"/>
        </w:tabs>
        <w:spacing w:line="276" w:lineRule="auto"/>
        <w:ind w:left="360" w:hanging="360"/>
        <w:jc w:val="both"/>
        <w:rPr>
          <w:sz w:val="20"/>
          <w:szCs w:val="20"/>
        </w:rPr>
      </w:pPr>
      <w:r>
        <w:rPr>
          <w:sz w:val="20"/>
          <w:szCs w:val="20"/>
        </w:rPr>
        <w:t>10</w:t>
      </w:r>
      <w:r w:rsidR="0038460B" w:rsidRPr="00655828">
        <w:rPr>
          <w:sz w:val="20"/>
          <w:szCs w:val="20"/>
        </w:rPr>
        <w:t>.</w:t>
      </w:r>
      <w:r w:rsidR="0038460B" w:rsidRPr="00655828">
        <w:rPr>
          <w:sz w:val="20"/>
          <w:szCs w:val="20"/>
        </w:rPr>
        <w:tab/>
        <w:t xml:space="preserve">W zakres utrzymania czystości wchodzi również mycie i dezynfekcja powierzchni zmywalnych ścian, kafelek, przeszkleń. </w:t>
      </w:r>
    </w:p>
    <w:p w14:paraId="1BA9C768"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1</w:t>
      </w:r>
      <w:r w:rsidRPr="00655828">
        <w:rPr>
          <w:sz w:val="20"/>
          <w:szCs w:val="20"/>
        </w:rPr>
        <w:t>.</w:t>
      </w:r>
      <w:r w:rsidRPr="00655828">
        <w:rPr>
          <w:sz w:val="20"/>
          <w:szCs w:val="20"/>
        </w:rPr>
        <w:tab/>
        <w:t xml:space="preserve">Jeden raz w tygodniu  przelewanie wszystkich zlewów, kratek ściekowych środkiem dezynfekcyjnym. </w:t>
      </w:r>
    </w:p>
    <w:p w14:paraId="5B5396E1" w14:textId="2A86694E"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2</w:t>
      </w:r>
      <w:r w:rsidRPr="00655828">
        <w:rPr>
          <w:sz w:val="20"/>
          <w:szCs w:val="20"/>
        </w:rPr>
        <w:t>.</w:t>
      </w:r>
      <w:r w:rsidRPr="00655828">
        <w:rPr>
          <w:sz w:val="20"/>
          <w:szCs w:val="20"/>
        </w:rPr>
        <w:tab/>
        <w:t>Zabezpieczenie podłóg środkiem konserwacyjnym – okresowo</w:t>
      </w:r>
      <w:r w:rsidR="00504310">
        <w:rPr>
          <w:sz w:val="20"/>
          <w:szCs w:val="20"/>
        </w:rPr>
        <w:t xml:space="preserve"> </w:t>
      </w:r>
      <w:r w:rsidRPr="00655828">
        <w:rPr>
          <w:sz w:val="20"/>
          <w:szCs w:val="20"/>
        </w:rPr>
        <w:t>(</w:t>
      </w:r>
      <w:r w:rsidR="00504310">
        <w:rPr>
          <w:sz w:val="20"/>
          <w:szCs w:val="20"/>
        </w:rPr>
        <w:t xml:space="preserve">jednak </w:t>
      </w:r>
      <w:r w:rsidRPr="00655828">
        <w:rPr>
          <w:sz w:val="20"/>
          <w:szCs w:val="20"/>
        </w:rPr>
        <w:t xml:space="preserve">nie rzadziej niż </w:t>
      </w:r>
      <w:r w:rsidR="00504310">
        <w:rPr>
          <w:sz w:val="20"/>
          <w:szCs w:val="20"/>
        </w:rPr>
        <w:t>1 raz na kwartał</w:t>
      </w:r>
      <w:r w:rsidRPr="00655828">
        <w:rPr>
          <w:sz w:val="20"/>
          <w:szCs w:val="20"/>
        </w:rPr>
        <w:t>). Odkurzanie wykładzin, okresowo czyszczenie na mokro</w:t>
      </w:r>
      <w:r w:rsidR="00504310">
        <w:rPr>
          <w:sz w:val="20"/>
          <w:szCs w:val="20"/>
        </w:rPr>
        <w:t xml:space="preserve"> </w:t>
      </w:r>
      <w:r w:rsidRPr="00655828">
        <w:rPr>
          <w:sz w:val="20"/>
          <w:szCs w:val="20"/>
        </w:rPr>
        <w:t>(1 raz na 6 m</w:t>
      </w:r>
      <w:r w:rsidR="00504310">
        <w:rPr>
          <w:sz w:val="20"/>
          <w:szCs w:val="20"/>
        </w:rPr>
        <w:t>iesięcy</w:t>
      </w:r>
      <w:r w:rsidRPr="00655828">
        <w:rPr>
          <w:sz w:val="20"/>
          <w:szCs w:val="20"/>
        </w:rPr>
        <w:t>).</w:t>
      </w:r>
    </w:p>
    <w:p w14:paraId="30D01520"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3</w:t>
      </w:r>
      <w:r w:rsidRPr="00655828">
        <w:rPr>
          <w:sz w:val="20"/>
          <w:szCs w:val="20"/>
        </w:rPr>
        <w:t>.</w:t>
      </w:r>
      <w:r w:rsidRPr="00655828">
        <w:rPr>
          <w:sz w:val="20"/>
          <w:szCs w:val="20"/>
        </w:rPr>
        <w:tab/>
        <w:t xml:space="preserve">Przygotowanie brudnej bielizny do transportu, mycie i dezynfekcja brudowników. </w:t>
      </w:r>
    </w:p>
    <w:p w14:paraId="39C728DE"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4</w:t>
      </w:r>
      <w:r w:rsidRPr="00655828">
        <w:rPr>
          <w:sz w:val="20"/>
          <w:szCs w:val="20"/>
        </w:rPr>
        <w:t>.</w:t>
      </w:r>
      <w:r w:rsidRPr="00655828">
        <w:rPr>
          <w:sz w:val="20"/>
          <w:szCs w:val="20"/>
        </w:rPr>
        <w:tab/>
        <w:t xml:space="preserve">Przygotowanie do transportu odpadów, opróżnianie pojemników na śmieci, mycie i dezynfekcja pojemników po opróżnieniu. </w:t>
      </w:r>
    </w:p>
    <w:p w14:paraId="2877A7FD"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5</w:t>
      </w:r>
      <w:r w:rsidRPr="00655828">
        <w:rPr>
          <w:sz w:val="20"/>
          <w:szCs w:val="20"/>
        </w:rPr>
        <w:t xml:space="preserve">. </w:t>
      </w:r>
      <w:r w:rsidRPr="00655828">
        <w:rPr>
          <w:sz w:val="20"/>
          <w:szCs w:val="20"/>
        </w:rPr>
        <w:tab/>
        <w:t xml:space="preserve">Włożenie do szaf czystej bielizny (mycie i dezynfekcja szaf z bielizną) w razie potrzeby. </w:t>
      </w:r>
    </w:p>
    <w:p w14:paraId="11745880"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6</w:t>
      </w:r>
      <w:r w:rsidRPr="00655828">
        <w:rPr>
          <w:sz w:val="20"/>
          <w:szCs w:val="20"/>
        </w:rPr>
        <w:t xml:space="preserve">. </w:t>
      </w:r>
      <w:r w:rsidRPr="00655828">
        <w:rPr>
          <w:sz w:val="20"/>
          <w:szCs w:val="20"/>
        </w:rPr>
        <w:tab/>
        <w:t xml:space="preserve">Przekazania grupie transportowej do przewiezienia </w:t>
      </w:r>
      <w:r w:rsidR="00504310">
        <w:rPr>
          <w:sz w:val="20"/>
          <w:szCs w:val="20"/>
        </w:rPr>
        <w:t xml:space="preserve">brudnej bielizny, </w:t>
      </w:r>
      <w:r w:rsidRPr="00655828">
        <w:rPr>
          <w:sz w:val="20"/>
          <w:szCs w:val="20"/>
        </w:rPr>
        <w:t>materacy, poduszek, koc</w:t>
      </w:r>
      <w:r w:rsidR="00B83A6A">
        <w:rPr>
          <w:sz w:val="20"/>
          <w:szCs w:val="20"/>
        </w:rPr>
        <w:t>ów</w:t>
      </w:r>
      <w:r w:rsidRPr="00655828">
        <w:rPr>
          <w:sz w:val="20"/>
          <w:szCs w:val="20"/>
        </w:rPr>
        <w:t xml:space="preserve"> do punktu  </w:t>
      </w:r>
      <w:r w:rsidR="00504310">
        <w:rPr>
          <w:sz w:val="20"/>
          <w:szCs w:val="20"/>
        </w:rPr>
        <w:t>pobierania i</w:t>
      </w:r>
      <w:r w:rsidR="00B83A6A">
        <w:rPr>
          <w:sz w:val="20"/>
          <w:szCs w:val="20"/>
        </w:rPr>
        <w:t> </w:t>
      </w:r>
      <w:r w:rsidRPr="00655828">
        <w:rPr>
          <w:sz w:val="20"/>
          <w:szCs w:val="20"/>
        </w:rPr>
        <w:t>wydawania bielizny. Wszystkie inne czynności związane z utrzymaniem czystości na oddziałach szpitalnych i</w:t>
      </w:r>
      <w:r w:rsidR="00B83A6A">
        <w:rPr>
          <w:sz w:val="20"/>
          <w:szCs w:val="20"/>
        </w:rPr>
        <w:t> </w:t>
      </w:r>
      <w:r w:rsidRPr="00655828">
        <w:rPr>
          <w:sz w:val="20"/>
          <w:szCs w:val="20"/>
        </w:rPr>
        <w:t>w</w:t>
      </w:r>
      <w:r w:rsidR="00B83A6A">
        <w:rPr>
          <w:sz w:val="20"/>
          <w:szCs w:val="20"/>
        </w:rPr>
        <w:t> p</w:t>
      </w:r>
      <w:r w:rsidRPr="00655828">
        <w:rPr>
          <w:sz w:val="20"/>
          <w:szCs w:val="20"/>
        </w:rPr>
        <w:t xml:space="preserve">ozostałych komórkach nie wymienionych w powyższym opisie powinny być wykonywane na  wniosek oddziałowych, pielęgniarek dyżurnych bądź kierowników danych komórek. </w:t>
      </w:r>
    </w:p>
    <w:p w14:paraId="3773D3D5"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7</w:t>
      </w:r>
      <w:r w:rsidRPr="00655828">
        <w:rPr>
          <w:sz w:val="20"/>
          <w:szCs w:val="20"/>
        </w:rPr>
        <w:t xml:space="preserve">. </w:t>
      </w:r>
      <w:r w:rsidRPr="00655828">
        <w:rPr>
          <w:sz w:val="20"/>
          <w:szCs w:val="20"/>
        </w:rPr>
        <w:tab/>
        <w:t xml:space="preserve">Ekipy sprzątające są odpowiedzialne za zachowanie i przestrzeganie reżimu sanitarnego w w/w pomieszczeniach szpitalnych zgodnie z wymogami obowiązującymi w szpitalu. </w:t>
      </w:r>
    </w:p>
    <w:p w14:paraId="71926818"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8</w:t>
      </w:r>
      <w:r w:rsidRPr="00655828">
        <w:rPr>
          <w:sz w:val="20"/>
          <w:szCs w:val="20"/>
        </w:rPr>
        <w:t xml:space="preserve">. </w:t>
      </w:r>
      <w:r w:rsidRPr="00655828">
        <w:rPr>
          <w:sz w:val="20"/>
          <w:szCs w:val="20"/>
        </w:rPr>
        <w:tab/>
        <w:t xml:space="preserve">Zabezpieczenie oddziałów </w:t>
      </w:r>
      <w:r w:rsidR="00504310">
        <w:rPr>
          <w:sz w:val="20"/>
          <w:szCs w:val="20"/>
        </w:rPr>
        <w:t xml:space="preserve">i komórek organizacyjnych (stosownie do potrzeb) </w:t>
      </w:r>
      <w:r w:rsidRPr="00655828">
        <w:rPr>
          <w:sz w:val="20"/>
          <w:szCs w:val="20"/>
        </w:rPr>
        <w:t xml:space="preserve">w: </w:t>
      </w:r>
    </w:p>
    <w:p w14:paraId="18B05922" w14:textId="1D4D5CD6" w:rsidR="0038460B" w:rsidRPr="00655828" w:rsidRDefault="0038460B" w:rsidP="000B0D7D">
      <w:pPr>
        <w:tabs>
          <w:tab w:val="left" w:pos="720"/>
        </w:tabs>
        <w:spacing w:line="276" w:lineRule="auto"/>
        <w:ind w:left="720" w:hanging="360"/>
        <w:jc w:val="both"/>
        <w:rPr>
          <w:sz w:val="20"/>
          <w:szCs w:val="20"/>
        </w:rPr>
      </w:pPr>
      <w:r w:rsidRPr="00655828">
        <w:rPr>
          <w:sz w:val="20"/>
          <w:szCs w:val="20"/>
        </w:rPr>
        <w:t>a)</w:t>
      </w:r>
      <w:r w:rsidRPr="00655828">
        <w:rPr>
          <w:sz w:val="20"/>
          <w:szCs w:val="20"/>
        </w:rPr>
        <w:tab/>
        <w:t>papier toaletowy</w:t>
      </w:r>
      <w:r w:rsidR="007D5D27">
        <w:rPr>
          <w:sz w:val="20"/>
          <w:szCs w:val="20"/>
        </w:rPr>
        <w:t xml:space="preserve"> – kolor biały, dwuwarstwowy</w:t>
      </w:r>
      <w:r w:rsidRPr="00655828">
        <w:rPr>
          <w:sz w:val="20"/>
          <w:szCs w:val="20"/>
        </w:rPr>
        <w:t xml:space="preserve">, </w:t>
      </w:r>
    </w:p>
    <w:p w14:paraId="40581CEE" w14:textId="4554486E" w:rsidR="0038460B" w:rsidRPr="00655828" w:rsidRDefault="0038460B" w:rsidP="000B0D7D">
      <w:pPr>
        <w:tabs>
          <w:tab w:val="left" w:pos="720"/>
        </w:tabs>
        <w:spacing w:line="276" w:lineRule="auto"/>
        <w:ind w:left="720" w:hanging="360"/>
        <w:jc w:val="both"/>
        <w:rPr>
          <w:sz w:val="20"/>
          <w:szCs w:val="20"/>
        </w:rPr>
      </w:pPr>
      <w:r w:rsidRPr="00655828">
        <w:rPr>
          <w:sz w:val="20"/>
          <w:szCs w:val="20"/>
        </w:rPr>
        <w:t>b)</w:t>
      </w:r>
      <w:r w:rsidRPr="00655828">
        <w:rPr>
          <w:sz w:val="20"/>
          <w:szCs w:val="20"/>
        </w:rPr>
        <w:tab/>
        <w:t>ręczniki jednorazowe</w:t>
      </w:r>
      <w:r w:rsidR="007D5D27">
        <w:rPr>
          <w:sz w:val="20"/>
          <w:szCs w:val="20"/>
        </w:rPr>
        <w:t xml:space="preserve"> (składanka - kolor szary, ręcznik w rolce-  kolor biały)</w:t>
      </w:r>
      <w:r w:rsidRPr="00655828">
        <w:rPr>
          <w:sz w:val="20"/>
          <w:szCs w:val="20"/>
        </w:rPr>
        <w:t xml:space="preserve"> </w:t>
      </w:r>
    </w:p>
    <w:p w14:paraId="0F5ABD6A" w14:textId="2DE561FA" w:rsidR="0038460B" w:rsidRDefault="0038460B" w:rsidP="000B0D7D">
      <w:pPr>
        <w:tabs>
          <w:tab w:val="left" w:pos="720"/>
        </w:tabs>
        <w:spacing w:line="276" w:lineRule="auto"/>
        <w:ind w:left="720" w:hanging="360"/>
        <w:jc w:val="both"/>
        <w:rPr>
          <w:color w:val="FF0000"/>
          <w:sz w:val="20"/>
          <w:szCs w:val="20"/>
        </w:rPr>
      </w:pPr>
      <w:r w:rsidRPr="00655828">
        <w:rPr>
          <w:sz w:val="20"/>
          <w:szCs w:val="20"/>
        </w:rPr>
        <w:t>c)</w:t>
      </w:r>
      <w:r w:rsidRPr="00655828">
        <w:rPr>
          <w:sz w:val="20"/>
          <w:szCs w:val="20"/>
        </w:rPr>
        <w:tab/>
        <w:t>mydło</w:t>
      </w:r>
      <w:r w:rsidR="00B83A6A">
        <w:rPr>
          <w:sz w:val="20"/>
          <w:szCs w:val="20"/>
        </w:rPr>
        <w:t>,</w:t>
      </w:r>
      <w:r w:rsidRPr="00504310">
        <w:rPr>
          <w:color w:val="FF0000"/>
          <w:sz w:val="20"/>
          <w:szCs w:val="20"/>
        </w:rPr>
        <w:t xml:space="preserve"> </w:t>
      </w:r>
    </w:p>
    <w:p w14:paraId="53EC72C2" w14:textId="2A499D06" w:rsidR="00AC1EC8" w:rsidRPr="00AC1EC8" w:rsidRDefault="00AC1EC8" w:rsidP="000B0D7D">
      <w:pPr>
        <w:tabs>
          <w:tab w:val="left" w:pos="720"/>
        </w:tabs>
        <w:spacing w:line="276" w:lineRule="auto"/>
        <w:ind w:left="720" w:hanging="360"/>
        <w:jc w:val="both"/>
        <w:rPr>
          <w:sz w:val="20"/>
          <w:szCs w:val="20"/>
        </w:rPr>
      </w:pPr>
      <w:r w:rsidRPr="00AC1EC8">
        <w:rPr>
          <w:sz w:val="20"/>
          <w:szCs w:val="20"/>
        </w:rPr>
        <w:t xml:space="preserve">d) </w:t>
      </w:r>
      <w:r>
        <w:rPr>
          <w:sz w:val="20"/>
          <w:szCs w:val="20"/>
        </w:rPr>
        <w:t xml:space="preserve">   </w:t>
      </w:r>
      <w:r w:rsidRPr="00AC1EC8">
        <w:rPr>
          <w:sz w:val="20"/>
          <w:szCs w:val="20"/>
        </w:rPr>
        <w:t>środki dezynfekcyjne</w:t>
      </w:r>
      <w:r w:rsidR="0018576D">
        <w:rPr>
          <w:sz w:val="20"/>
          <w:szCs w:val="20"/>
        </w:rPr>
        <w:t>,</w:t>
      </w:r>
    </w:p>
    <w:p w14:paraId="27215504" w14:textId="6B433DBC" w:rsidR="0038460B" w:rsidRPr="00655828" w:rsidRDefault="00AC1EC8" w:rsidP="000B0D7D">
      <w:pPr>
        <w:tabs>
          <w:tab w:val="left" w:pos="720"/>
        </w:tabs>
        <w:spacing w:line="276" w:lineRule="auto"/>
        <w:ind w:left="720" w:hanging="360"/>
        <w:jc w:val="both"/>
        <w:rPr>
          <w:sz w:val="20"/>
          <w:szCs w:val="20"/>
        </w:rPr>
      </w:pPr>
      <w:r>
        <w:rPr>
          <w:sz w:val="20"/>
          <w:szCs w:val="20"/>
        </w:rPr>
        <w:t>e</w:t>
      </w:r>
      <w:r w:rsidR="0038460B" w:rsidRPr="00655828">
        <w:rPr>
          <w:sz w:val="20"/>
          <w:szCs w:val="20"/>
        </w:rPr>
        <w:t>)</w:t>
      </w:r>
      <w:r w:rsidR="0038460B" w:rsidRPr="00655828">
        <w:rPr>
          <w:sz w:val="20"/>
          <w:szCs w:val="20"/>
        </w:rPr>
        <w:tab/>
        <w:t>worki do odpadów w trzech kolorach (niebieski, czerwony, przeźroczysty),</w:t>
      </w:r>
    </w:p>
    <w:p w14:paraId="44C73532" w14:textId="74CCDD1B" w:rsidR="0051342B" w:rsidRDefault="00AC1EC8" w:rsidP="000B0D7D">
      <w:pPr>
        <w:tabs>
          <w:tab w:val="left" w:pos="720"/>
        </w:tabs>
        <w:spacing w:line="276" w:lineRule="auto"/>
        <w:ind w:left="720" w:hanging="360"/>
        <w:jc w:val="both"/>
        <w:rPr>
          <w:sz w:val="20"/>
          <w:szCs w:val="20"/>
        </w:rPr>
      </w:pPr>
      <w:r>
        <w:rPr>
          <w:sz w:val="20"/>
          <w:szCs w:val="20"/>
        </w:rPr>
        <w:t>f</w:t>
      </w:r>
      <w:r w:rsidR="0038460B" w:rsidRPr="00655828">
        <w:rPr>
          <w:sz w:val="20"/>
          <w:szCs w:val="20"/>
        </w:rPr>
        <w:t>)</w:t>
      </w:r>
      <w:r w:rsidR="0038460B" w:rsidRPr="00655828">
        <w:rPr>
          <w:sz w:val="20"/>
          <w:szCs w:val="20"/>
        </w:rPr>
        <w:tab/>
        <w:t>worki do skażonej bielizny (czerwone) i worki do bielizny</w:t>
      </w:r>
      <w:r w:rsidR="00504310">
        <w:rPr>
          <w:sz w:val="20"/>
          <w:szCs w:val="20"/>
        </w:rPr>
        <w:t xml:space="preserve"> </w:t>
      </w:r>
      <w:r w:rsidR="0038460B" w:rsidRPr="00655828">
        <w:rPr>
          <w:sz w:val="20"/>
          <w:szCs w:val="20"/>
        </w:rPr>
        <w:t>brudnej (przeźroczyste)</w:t>
      </w:r>
      <w:r w:rsidR="0051342B">
        <w:rPr>
          <w:sz w:val="20"/>
          <w:szCs w:val="20"/>
        </w:rPr>
        <w:t>, worki na odpady komunalne i</w:t>
      </w:r>
      <w:r w:rsidR="00B83A6A">
        <w:rPr>
          <w:sz w:val="20"/>
          <w:szCs w:val="20"/>
        </w:rPr>
        <w:t> </w:t>
      </w:r>
      <w:proofErr w:type="spellStart"/>
      <w:r w:rsidR="0051342B">
        <w:rPr>
          <w:sz w:val="20"/>
          <w:szCs w:val="20"/>
        </w:rPr>
        <w:t>bio</w:t>
      </w:r>
      <w:proofErr w:type="spellEnd"/>
      <w:r w:rsidR="0051342B">
        <w:rPr>
          <w:sz w:val="20"/>
          <w:szCs w:val="20"/>
        </w:rPr>
        <w:t xml:space="preserve"> (niebieskie). </w:t>
      </w:r>
      <w:r w:rsidR="0051342B" w:rsidRPr="0051342B">
        <w:rPr>
          <w:b/>
          <w:bCs/>
          <w:sz w:val="20"/>
          <w:szCs w:val="20"/>
          <w:u w:val="single"/>
        </w:rPr>
        <w:t>Wszystkie worki muszą posiadać etykietę i być wytrzymałe na rozdarcia</w:t>
      </w:r>
      <w:r w:rsidR="0051342B">
        <w:rPr>
          <w:sz w:val="20"/>
          <w:szCs w:val="20"/>
        </w:rPr>
        <w:t xml:space="preserve"> (przykładowy wzór etykiety w załączniku</w:t>
      </w:r>
      <w:r w:rsidR="00984E64">
        <w:rPr>
          <w:sz w:val="20"/>
          <w:szCs w:val="20"/>
        </w:rPr>
        <w:t xml:space="preserve"> nr </w:t>
      </w:r>
      <w:r w:rsidR="00B83A6A">
        <w:rPr>
          <w:sz w:val="20"/>
          <w:szCs w:val="20"/>
        </w:rPr>
        <w:t>7</w:t>
      </w:r>
      <w:r w:rsidR="00984E64">
        <w:rPr>
          <w:sz w:val="20"/>
          <w:szCs w:val="20"/>
        </w:rPr>
        <w:t>)</w:t>
      </w:r>
      <w:r w:rsidR="002A02D6">
        <w:rPr>
          <w:sz w:val="20"/>
          <w:szCs w:val="20"/>
        </w:rPr>
        <w:t>,</w:t>
      </w:r>
    </w:p>
    <w:p w14:paraId="1D579F70" w14:textId="4D7F57A1" w:rsidR="002A02D6" w:rsidRPr="002A02D6" w:rsidRDefault="00AC1EC8" w:rsidP="000B0D7D">
      <w:pPr>
        <w:tabs>
          <w:tab w:val="left" w:pos="720"/>
        </w:tabs>
        <w:spacing w:line="276" w:lineRule="auto"/>
        <w:ind w:left="720" w:hanging="360"/>
        <w:jc w:val="both"/>
        <w:rPr>
          <w:sz w:val="20"/>
          <w:szCs w:val="20"/>
        </w:rPr>
      </w:pPr>
      <w:r>
        <w:rPr>
          <w:sz w:val="20"/>
          <w:szCs w:val="20"/>
        </w:rPr>
        <w:t>g</w:t>
      </w:r>
      <w:r w:rsidR="002A02D6">
        <w:rPr>
          <w:sz w:val="20"/>
          <w:szCs w:val="20"/>
        </w:rPr>
        <w:t xml:space="preserve">) odpady takie jak: </w:t>
      </w:r>
      <w:r w:rsidR="002A02D6" w:rsidRPr="002A02D6">
        <w:rPr>
          <w:sz w:val="20"/>
          <w:szCs w:val="20"/>
        </w:rPr>
        <w:t>plastik, szkło, papier – worek przezroczysty, odpady zmieszane – worek koloru niebieskiego</w:t>
      </w:r>
      <w:r w:rsidR="002A02D6">
        <w:rPr>
          <w:sz w:val="20"/>
          <w:szCs w:val="20"/>
        </w:rPr>
        <w:t>.</w:t>
      </w:r>
    </w:p>
    <w:p w14:paraId="6076DB37" w14:textId="77777777" w:rsidR="002A02D6" w:rsidRDefault="002A02D6" w:rsidP="00492D03">
      <w:pPr>
        <w:tabs>
          <w:tab w:val="left" w:pos="7605"/>
        </w:tabs>
        <w:suppressAutoHyphens/>
        <w:spacing w:line="276" w:lineRule="auto"/>
        <w:jc w:val="both"/>
        <w:rPr>
          <w:sz w:val="20"/>
          <w:szCs w:val="20"/>
        </w:rPr>
      </w:pPr>
    </w:p>
    <w:p w14:paraId="56FF751E" w14:textId="6874B5FF" w:rsidR="00492D03" w:rsidRPr="002A02D6" w:rsidRDefault="00492D03" w:rsidP="00492D03">
      <w:pPr>
        <w:tabs>
          <w:tab w:val="left" w:pos="7605"/>
        </w:tabs>
        <w:suppressAutoHyphens/>
        <w:spacing w:line="276" w:lineRule="auto"/>
        <w:jc w:val="both"/>
        <w:rPr>
          <w:sz w:val="20"/>
          <w:szCs w:val="20"/>
        </w:rPr>
      </w:pPr>
      <w:r w:rsidRPr="002A02D6">
        <w:rPr>
          <w:sz w:val="20"/>
          <w:szCs w:val="20"/>
        </w:rPr>
        <w:lastRenderedPageBreak/>
        <w:t xml:space="preserve">Wykonawca zapewnia: </w:t>
      </w:r>
    </w:p>
    <w:p w14:paraId="213CD58B"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systemie typu STERISOL</w:t>
      </w:r>
    </w:p>
    <w:p w14:paraId="35D90093"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dozownikach typu DERMADOS łokciowy</w:t>
      </w:r>
    </w:p>
    <w:p w14:paraId="60F7E164"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pojemnikach z dozownikiem do socjalnego mycia rąk</w:t>
      </w:r>
    </w:p>
    <w:p w14:paraId="208E98F0" w14:textId="77777777" w:rsidR="00492D03" w:rsidRPr="00206CAB" w:rsidRDefault="00492D03" w:rsidP="00492D03">
      <w:pPr>
        <w:shd w:val="clear" w:color="auto" w:fill="FFFFFF"/>
        <w:jc w:val="both"/>
        <w:textAlignment w:val="top"/>
        <w:rPr>
          <w:rStyle w:val="Uwydatnienie"/>
          <w:bCs/>
          <w:i w:val="0"/>
          <w:iCs w:val="0"/>
          <w:sz w:val="20"/>
          <w:szCs w:val="20"/>
          <w:u w:val="single"/>
          <w:shd w:val="clear" w:color="auto" w:fill="FFFFFF"/>
        </w:rPr>
      </w:pPr>
      <w:r w:rsidRPr="00206CAB">
        <w:rPr>
          <w:rStyle w:val="Uwydatnienie"/>
          <w:bCs/>
          <w:i w:val="0"/>
          <w:sz w:val="20"/>
          <w:szCs w:val="20"/>
          <w:u w:val="single"/>
          <w:shd w:val="clear" w:color="auto" w:fill="FFFFFF"/>
        </w:rPr>
        <w:t>Uwagi:</w:t>
      </w:r>
    </w:p>
    <w:p w14:paraId="198E0056" w14:textId="77777777" w:rsidR="00492D03" w:rsidRPr="00492D03" w:rsidRDefault="00492D03" w:rsidP="00492D03">
      <w:pPr>
        <w:shd w:val="clear" w:color="auto" w:fill="FFFFFF"/>
        <w:jc w:val="both"/>
        <w:textAlignment w:val="top"/>
        <w:rPr>
          <w:sz w:val="20"/>
          <w:szCs w:val="20"/>
        </w:rPr>
      </w:pPr>
      <w:r w:rsidRPr="00492D03">
        <w:rPr>
          <w:rStyle w:val="Uwydatnienie"/>
          <w:bCs/>
          <w:i w:val="0"/>
          <w:sz w:val="20"/>
          <w:szCs w:val="20"/>
          <w:shd w:val="clear" w:color="auto" w:fill="FFFFFF"/>
        </w:rPr>
        <w:t>Mydło</w:t>
      </w:r>
      <w:r w:rsidRPr="00492D03">
        <w:rPr>
          <w:sz w:val="20"/>
          <w:szCs w:val="20"/>
          <w:shd w:val="clear" w:color="auto" w:fill="FFFFFF"/>
        </w:rPr>
        <w:t> w płynie przeznaczone do </w:t>
      </w:r>
      <w:r w:rsidRPr="00492D03">
        <w:rPr>
          <w:rStyle w:val="Uwydatnienie"/>
          <w:bCs/>
          <w:i w:val="0"/>
          <w:sz w:val="20"/>
          <w:szCs w:val="20"/>
          <w:shd w:val="clear" w:color="auto" w:fill="FFFFFF"/>
        </w:rPr>
        <w:t xml:space="preserve">higienicznego i chirurgicznego mycia rąk dostępne w gabinetach zabiegowych, bloku operacyjnym , blok porodowym.  Dostępne w </w:t>
      </w:r>
      <w:r w:rsidRPr="00492D03">
        <w:rPr>
          <w:rStyle w:val="Uwydatnienie"/>
          <w:b/>
          <w:i w:val="0"/>
          <w:sz w:val="20"/>
          <w:szCs w:val="20"/>
          <w:u w:val="single"/>
          <w:shd w:val="clear" w:color="auto" w:fill="FFFFFF"/>
        </w:rPr>
        <w:t>oryginalnych</w:t>
      </w:r>
      <w:r w:rsidRPr="00492D03">
        <w:rPr>
          <w:rStyle w:val="Uwydatnienie"/>
          <w:bCs/>
          <w:i w:val="0"/>
          <w:sz w:val="20"/>
          <w:szCs w:val="20"/>
          <w:shd w:val="clear" w:color="auto" w:fill="FFFFFF"/>
        </w:rPr>
        <w:t xml:space="preserve"> opakowaniach do </w:t>
      </w:r>
      <w:r w:rsidRPr="00492D03">
        <w:rPr>
          <w:kern w:val="36"/>
          <w:sz w:val="20"/>
          <w:szCs w:val="20"/>
        </w:rPr>
        <w:t>dozowników 0,7l STERISOL łokciowy.</w:t>
      </w:r>
    </w:p>
    <w:p w14:paraId="77AFB237" w14:textId="77777777" w:rsidR="00492D03" w:rsidRPr="00492D03" w:rsidRDefault="00492D03" w:rsidP="00492D03">
      <w:pPr>
        <w:shd w:val="clear" w:color="auto" w:fill="FFFFFF"/>
        <w:jc w:val="both"/>
        <w:textAlignment w:val="top"/>
        <w:rPr>
          <w:b/>
          <w:sz w:val="20"/>
          <w:szCs w:val="20"/>
        </w:rPr>
      </w:pPr>
      <w:r w:rsidRPr="00492D03">
        <w:rPr>
          <w:rStyle w:val="Uwydatnienie"/>
          <w:bCs/>
          <w:i w:val="0"/>
          <w:sz w:val="20"/>
          <w:szCs w:val="20"/>
          <w:shd w:val="clear" w:color="auto" w:fill="FFFFFF"/>
        </w:rPr>
        <w:t>Mydło</w:t>
      </w:r>
      <w:r w:rsidRPr="00492D03">
        <w:rPr>
          <w:sz w:val="20"/>
          <w:szCs w:val="20"/>
          <w:shd w:val="clear" w:color="auto" w:fill="FFFFFF"/>
        </w:rPr>
        <w:t> w płynie przeznaczone do </w:t>
      </w:r>
      <w:r w:rsidRPr="00492D03">
        <w:rPr>
          <w:rStyle w:val="Uwydatnienie"/>
          <w:bCs/>
          <w:i w:val="0"/>
          <w:sz w:val="20"/>
          <w:szCs w:val="20"/>
          <w:shd w:val="clear" w:color="auto" w:fill="FFFFFF"/>
        </w:rPr>
        <w:t xml:space="preserve">higienicznego i chirurgicznego mycia rąk dostępne w gabinetach zabiegowych, bloku operacyjnym , bloku porodowym.  </w:t>
      </w:r>
      <w:r w:rsidRPr="00492D03">
        <w:rPr>
          <w:rStyle w:val="Uwydatnienie"/>
          <w:b/>
          <w:i w:val="0"/>
          <w:sz w:val="20"/>
          <w:szCs w:val="20"/>
          <w:shd w:val="clear" w:color="auto" w:fill="FFFFFF"/>
        </w:rPr>
        <w:t xml:space="preserve">Dostępne w </w:t>
      </w:r>
      <w:r w:rsidRPr="00492D03">
        <w:rPr>
          <w:rStyle w:val="Uwydatnienie"/>
          <w:b/>
          <w:i w:val="0"/>
          <w:sz w:val="20"/>
          <w:szCs w:val="20"/>
          <w:u w:val="single"/>
          <w:shd w:val="clear" w:color="auto" w:fill="FFFFFF"/>
        </w:rPr>
        <w:t>oryginalnych</w:t>
      </w:r>
      <w:r w:rsidRPr="00492D03">
        <w:rPr>
          <w:rStyle w:val="Uwydatnienie"/>
          <w:b/>
          <w:i w:val="0"/>
          <w:sz w:val="20"/>
          <w:szCs w:val="20"/>
          <w:shd w:val="clear" w:color="auto" w:fill="FFFFFF"/>
        </w:rPr>
        <w:t xml:space="preserve"> opakowaniach do </w:t>
      </w:r>
      <w:r w:rsidRPr="00492D03">
        <w:rPr>
          <w:b/>
          <w:kern w:val="36"/>
          <w:sz w:val="20"/>
          <w:szCs w:val="20"/>
        </w:rPr>
        <w:t>dozowników 0,5l DERMADOS łokciowy.</w:t>
      </w:r>
    </w:p>
    <w:p w14:paraId="2A54D30E" w14:textId="77777777" w:rsidR="00492D03" w:rsidRPr="00492D03" w:rsidRDefault="00492D03" w:rsidP="00492D03">
      <w:pPr>
        <w:rPr>
          <w:sz w:val="20"/>
          <w:szCs w:val="20"/>
        </w:rPr>
      </w:pPr>
      <w:r w:rsidRPr="00492D03">
        <w:rPr>
          <w:sz w:val="20"/>
          <w:szCs w:val="20"/>
        </w:rPr>
        <w:t xml:space="preserve">Mydło do higienicznego mycia rąk dostępne w pomieszczeniach socjalnych oraz toaletach. </w:t>
      </w:r>
    </w:p>
    <w:p w14:paraId="215D16C8" w14:textId="77777777" w:rsidR="00492D03" w:rsidRPr="00655828" w:rsidRDefault="00492D03" w:rsidP="000B0D7D">
      <w:pPr>
        <w:tabs>
          <w:tab w:val="left" w:pos="720"/>
        </w:tabs>
        <w:spacing w:line="276" w:lineRule="auto"/>
        <w:ind w:left="720" w:hanging="360"/>
        <w:jc w:val="both"/>
        <w:rPr>
          <w:sz w:val="20"/>
          <w:szCs w:val="20"/>
        </w:rPr>
      </w:pPr>
    </w:p>
    <w:p w14:paraId="2950A897" w14:textId="77777777" w:rsidR="0038460B" w:rsidRPr="00655828" w:rsidRDefault="00B83A6A" w:rsidP="000B0D7D">
      <w:pPr>
        <w:tabs>
          <w:tab w:val="left" w:pos="360"/>
        </w:tabs>
        <w:spacing w:line="276" w:lineRule="auto"/>
        <w:ind w:left="360" w:hanging="360"/>
        <w:jc w:val="both"/>
        <w:rPr>
          <w:sz w:val="20"/>
          <w:szCs w:val="20"/>
        </w:rPr>
      </w:pPr>
      <w:r>
        <w:rPr>
          <w:sz w:val="20"/>
          <w:szCs w:val="20"/>
        </w:rPr>
        <w:t>19</w:t>
      </w:r>
      <w:r w:rsidR="0038460B" w:rsidRPr="00655828">
        <w:rPr>
          <w:sz w:val="20"/>
          <w:szCs w:val="20"/>
        </w:rPr>
        <w:t>.</w:t>
      </w:r>
      <w:r w:rsidR="0038460B" w:rsidRPr="00655828">
        <w:rPr>
          <w:sz w:val="20"/>
          <w:szCs w:val="20"/>
        </w:rPr>
        <w:tab/>
        <w:t>W sytuacjach awaryjnych (nagłych) osoba sprzątająca może być wykorzystana jako łącznik pomiędzy oddziałem a</w:t>
      </w:r>
      <w:r>
        <w:rPr>
          <w:sz w:val="20"/>
          <w:szCs w:val="20"/>
        </w:rPr>
        <w:t> </w:t>
      </w:r>
      <w:r w:rsidR="0038460B" w:rsidRPr="00655828">
        <w:rPr>
          <w:sz w:val="20"/>
          <w:szCs w:val="20"/>
        </w:rPr>
        <w:t xml:space="preserve">laboratorium, oddziałem a RTG. </w:t>
      </w:r>
    </w:p>
    <w:p w14:paraId="16607223" w14:textId="0795951A" w:rsidR="0038460B" w:rsidRPr="00655828" w:rsidRDefault="0038460B" w:rsidP="000B0D7D">
      <w:pPr>
        <w:tabs>
          <w:tab w:val="left" w:pos="360"/>
        </w:tabs>
        <w:spacing w:line="276" w:lineRule="auto"/>
        <w:jc w:val="both"/>
        <w:rPr>
          <w:sz w:val="20"/>
          <w:szCs w:val="20"/>
        </w:rPr>
      </w:pPr>
      <w:r w:rsidRPr="00655828">
        <w:rPr>
          <w:sz w:val="20"/>
          <w:szCs w:val="20"/>
        </w:rPr>
        <w:t>2</w:t>
      </w:r>
      <w:r w:rsidR="00B83A6A">
        <w:rPr>
          <w:sz w:val="20"/>
          <w:szCs w:val="20"/>
        </w:rPr>
        <w:t>0</w:t>
      </w:r>
      <w:r w:rsidRPr="00655828">
        <w:rPr>
          <w:sz w:val="20"/>
          <w:szCs w:val="20"/>
        </w:rPr>
        <w:t xml:space="preserve">. </w:t>
      </w:r>
      <w:r w:rsidRPr="00655828">
        <w:rPr>
          <w:sz w:val="20"/>
          <w:szCs w:val="20"/>
        </w:rPr>
        <w:tab/>
        <w:t>Do czynności brudnych używać środków ochrony osobistej, w tym</w:t>
      </w:r>
      <w:r w:rsidR="009879F2" w:rsidRPr="00655828">
        <w:rPr>
          <w:sz w:val="20"/>
          <w:szCs w:val="20"/>
        </w:rPr>
        <w:t xml:space="preserve">  fartuchów foliowych</w:t>
      </w:r>
      <w:r w:rsidR="0051342B">
        <w:rPr>
          <w:sz w:val="20"/>
          <w:szCs w:val="20"/>
        </w:rPr>
        <w:t>,</w:t>
      </w:r>
      <w:r w:rsidR="00843573">
        <w:rPr>
          <w:sz w:val="20"/>
          <w:szCs w:val="20"/>
        </w:rPr>
        <w:t xml:space="preserve"> masek,</w:t>
      </w:r>
      <w:r w:rsidR="009879F2" w:rsidRPr="00655828">
        <w:rPr>
          <w:sz w:val="20"/>
          <w:szCs w:val="20"/>
        </w:rPr>
        <w:t xml:space="preserve"> rękawic i gogli</w:t>
      </w:r>
      <w:r w:rsidR="0051342B">
        <w:rPr>
          <w:sz w:val="20"/>
          <w:szCs w:val="20"/>
        </w:rPr>
        <w:t xml:space="preserve"> (zakup we własnym zakresie).</w:t>
      </w:r>
    </w:p>
    <w:p w14:paraId="0D0774EC" w14:textId="77777777" w:rsidR="0038460B" w:rsidRPr="00B83A6A"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1</w:t>
      </w:r>
      <w:r w:rsidRPr="00655828">
        <w:rPr>
          <w:sz w:val="20"/>
          <w:szCs w:val="20"/>
        </w:rPr>
        <w:t xml:space="preserve">. </w:t>
      </w:r>
      <w:r w:rsidRPr="00655828">
        <w:rPr>
          <w:sz w:val="20"/>
          <w:szCs w:val="20"/>
        </w:rPr>
        <w:tab/>
        <w:t>Czynności wykonywane przez pracowników Wykonawcy dotyczące utrzymywania czystości udokumentowane musz</w:t>
      </w:r>
      <w:r w:rsidR="000B0D7D">
        <w:rPr>
          <w:sz w:val="20"/>
          <w:szCs w:val="20"/>
        </w:rPr>
        <w:t>ą</w:t>
      </w:r>
      <w:r w:rsidRPr="00655828">
        <w:rPr>
          <w:sz w:val="20"/>
          <w:szCs w:val="20"/>
        </w:rPr>
        <w:t xml:space="preserve"> być na odpowiednich formularzach zawierających datę, rodzaj czynności oraz czytelny podpis </w:t>
      </w:r>
      <w:r w:rsidRPr="00B83A6A">
        <w:rPr>
          <w:sz w:val="20"/>
          <w:szCs w:val="20"/>
        </w:rPr>
        <w:t>– dotyczy dezynfekcji.</w:t>
      </w:r>
    </w:p>
    <w:p w14:paraId="721D2ACB"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2</w:t>
      </w:r>
      <w:r w:rsidRPr="00655828">
        <w:rPr>
          <w:sz w:val="20"/>
          <w:szCs w:val="20"/>
        </w:rPr>
        <w:t xml:space="preserve">. </w:t>
      </w:r>
      <w:r w:rsidRPr="00655828">
        <w:rPr>
          <w:sz w:val="20"/>
          <w:szCs w:val="20"/>
        </w:rPr>
        <w:tab/>
        <w:t>W godzinach od 18.00 do 7.00 świadczeniodawca zabezpiecza na wypadek nieprzewidzianych zdarzeń jedną osobę sprzątającą pełniącą dyżur pod telefonem (zasady wezwań określone zostaną w czasie podpisania umowy).</w:t>
      </w:r>
    </w:p>
    <w:p w14:paraId="63FF9C43"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3</w:t>
      </w:r>
      <w:r w:rsidRPr="00655828">
        <w:rPr>
          <w:sz w:val="20"/>
          <w:szCs w:val="20"/>
        </w:rPr>
        <w:t xml:space="preserve">. </w:t>
      </w:r>
      <w:r w:rsidRPr="00655828">
        <w:rPr>
          <w:sz w:val="20"/>
          <w:szCs w:val="20"/>
        </w:rPr>
        <w:tab/>
        <w:t xml:space="preserve">Wykonawca zobowiązuje się współdziałać z Zamawiającym w związku z wdrożeniem Zintegrowanego Systemu Zarządzania oraz Akredytacji  - w zakresie przestrzegania procedur z tym związanych. </w:t>
      </w:r>
    </w:p>
    <w:p w14:paraId="601AB38B" w14:textId="77777777" w:rsidR="0038460B" w:rsidRPr="00655828" w:rsidRDefault="0038460B" w:rsidP="000B0D7D">
      <w:pPr>
        <w:tabs>
          <w:tab w:val="left" w:pos="360"/>
        </w:tabs>
        <w:spacing w:line="276" w:lineRule="auto"/>
        <w:jc w:val="both"/>
        <w:rPr>
          <w:sz w:val="20"/>
          <w:szCs w:val="20"/>
        </w:rPr>
      </w:pPr>
      <w:r w:rsidRPr="00655828">
        <w:rPr>
          <w:sz w:val="20"/>
          <w:szCs w:val="20"/>
        </w:rPr>
        <w:t>2</w:t>
      </w:r>
      <w:r w:rsidR="00B83A6A">
        <w:rPr>
          <w:sz w:val="20"/>
          <w:szCs w:val="20"/>
        </w:rPr>
        <w:t>4</w:t>
      </w:r>
      <w:r w:rsidRPr="00655828">
        <w:rPr>
          <w:sz w:val="20"/>
          <w:szCs w:val="20"/>
        </w:rPr>
        <w:t xml:space="preserve">. </w:t>
      </w:r>
      <w:r w:rsidRPr="00655828">
        <w:rPr>
          <w:sz w:val="20"/>
          <w:szCs w:val="20"/>
        </w:rPr>
        <w:tab/>
        <w:t xml:space="preserve">Raz na </w:t>
      </w:r>
      <w:r w:rsidR="00A12DF9">
        <w:rPr>
          <w:sz w:val="20"/>
          <w:szCs w:val="20"/>
        </w:rPr>
        <w:t>miesiąc</w:t>
      </w:r>
      <w:r w:rsidRPr="00655828">
        <w:rPr>
          <w:sz w:val="20"/>
          <w:szCs w:val="20"/>
        </w:rPr>
        <w:t xml:space="preserve"> mycie kratek wentylacyjnych – wszystkie czynności wykonawca wykonuje samodzielnie</w:t>
      </w:r>
      <w:r w:rsidR="000B0D7D">
        <w:rPr>
          <w:sz w:val="20"/>
          <w:szCs w:val="20"/>
        </w:rPr>
        <w:t>.</w:t>
      </w:r>
    </w:p>
    <w:p w14:paraId="7B66C956" w14:textId="77777777" w:rsidR="0038460B" w:rsidRPr="00655828" w:rsidRDefault="0038460B" w:rsidP="000B0D7D">
      <w:pPr>
        <w:spacing w:line="276" w:lineRule="auto"/>
        <w:jc w:val="both"/>
        <w:rPr>
          <w:sz w:val="20"/>
          <w:szCs w:val="20"/>
        </w:rPr>
      </w:pPr>
      <w:r w:rsidRPr="00655828">
        <w:rPr>
          <w:sz w:val="20"/>
          <w:szCs w:val="20"/>
        </w:rPr>
        <w:t>2</w:t>
      </w:r>
      <w:r w:rsidR="00A1229B">
        <w:rPr>
          <w:sz w:val="20"/>
          <w:szCs w:val="20"/>
        </w:rPr>
        <w:t>5</w:t>
      </w:r>
      <w:r w:rsidRPr="00655828">
        <w:rPr>
          <w:sz w:val="20"/>
          <w:szCs w:val="20"/>
        </w:rPr>
        <w:t xml:space="preserve">. Prowadzenie zapisów dotyczących </w:t>
      </w:r>
      <w:r w:rsidRPr="00A1229B">
        <w:rPr>
          <w:sz w:val="20"/>
          <w:szCs w:val="20"/>
        </w:rPr>
        <w:t xml:space="preserve">potwierdzenia dezynfekcji w oddziałach </w:t>
      </w:r>
      <w:r w:rsidRPr="00655828">
        <w:rPr>
          <w:sz w:val="20"/>
          <w:szCs w:val="20"/>
        </w:rPr>
        <w:t>wskazanych przez Zamawiającego (karta procesu dezynfekcji).</w:t>
      </w:r>
    </w:p>
    <w:p w14:paraId="3146F363" w14:textId="77777777" w:rsidR="009D43AC" w:rsidRPr="00655828" w:rsidRDefault="00B83A6A" w:rsidP="000B0D7D">
      <w:pPr>
        <w:tabs>
          <w:tab w:val="left" w:pos="360"/>
        </w:tabs>
        <w:spacing w:line="276" w:lineRule="auto"/>
        <w:ind w:left="360" w:hanging="360"/>
        <w:jc w:val="both"/>
        <w:rPr>
          <w:sz w:val="20"/>
          <w:szCs w:val="20"/>
        </w:rPr>
      </w:pPr>
      <w:r>
        <w:rPr>
          <w:sz w:val="20"/>
          <w:szCs w:val="20"/>
        </w:rPr>
        <w:t>2</w:t>
      </w:r>
      <w:r w:rsidR="00A1229B">
        <w:rPr>
          <w:sz w:val="20"/>
          <w:szCs w:val="20"/>
        </w:rPr>
        <w:t>6</w:t>
      </w:r>
      <w:r w:rsidR="009D43AC" w:rsidRPr="00655828">
        <w:rPr>
          <w:sz w:val="20"/>
          <w:szCs w:val="20"/>
        </w:rPr>
        <w:t>. Mycie ręczne z zachowaniem zasady:</w:t>
      </w:r>
    </w:p>
    <w:p w14:paraId="09F3DC48" w14:textId="77777777" w:rsidR="009D43AC" w:rsidRPr="00655828" w:rsidRDefault="009D43AC" w:rsidP="000B0D7D">
      <w:pPr>
        <w:tabs>
          <w:tab w:val="left" w:pos="360"/>
        </w:tabs>
        <w:spacing w:line="276" w:lineRule="auto"/>
        <w:ind w:left="360" w:hanging="360"/>
        <w:jc w:val="both"/>
        <w:rPr>
          <w:sz w:val="20"/>
          <w:szCs w:val="20"/>
        </w:rPr>
      </w:pPr>
      <w:r w:rsidRPr="00655828">
        <w:rPr>
          <w:sz w:val="20"/>
          <w:szCs w:val="20"/>
        </w:rPr>
        <w:t xml:space="preserve">-  zmiany </w:t>
      </w:r>
      <w:proofErr w:type="spellStart"/>
      <w:r w:rsidRPr="00655828">
        <w:rPr>
          <w:sz w:val="20"/>
          <w:szCs w:val="20"/>
        </w:rPr>
        <w:t>mop</w:t>
      </w:r>
      <w:r w:rsidR="000B0D7D">
        <w:rPr>
          <w:sz w:val="20"/>
          <w:szCs w:val="20"/>
        </w:rPr>
        <w:t>a</w:t>
      </w:r>
      <w:proofErr w:type="spellEnd"/>
      <w:r w:rsidRPr="00655828">
        <w:rPr>
          <w:sz w:val="20"/>
          <w:szCs w:val="20"/>
        </w:rPr>
        <w:t xml:space="preserve"> przy każdym jednostkowym kont</w:t>
      </w:r>
      <w:r w:rsidR="00AF63A6" w:rsidRPr="00655828">
        <w:rPr>
          <w:sz w:val="20"/>
          <w:szCs w:val="20"/>
        </w:rPr>
        <w:t xml:space="preserve">akcie z powierzchnią czyszczoną (jeden </w:t>
      </w:r>
      <w:proofErr w:type="spellStart"/>
      <w:r w:rsidR="00AF63A6" w:rsidRPr="00655828">
        <w:rPr>
          <w:sz w:val="20"/>
          <w:szCs w:val="20"/>
        </w:rPr>
        <w:t>mop</w:t>
      </w:r>
      <w:proofErr w:type="spellEnd"/>
      <w:r w:rsidR="00AF63A6" w:rsidRPr="00655828">
        <w:rPr>
          <w:sz w:val="20"/>
          <w:szCs w:val="20"/>
        </w:rPr>
        <w:t xml:space="preserve"> do 20m</w:t>
      </w:r>
      <w:r w:rsidR="00A12DF9">
        <w:rPr>
          <w:sz w:val="20"/>
          <w:szCs w:val="20"/>
          <w:vertAlign w:val="superscript"/>
        </w:rPr>
        <w:t>2</w:t>
      </w:r>
      <w:r w:rsidR="00AF63A6" w:rsidRPr="00655828">
        <w:rPr>
          <w:sz w:val="20"/>
          <w:szCs w:val="20"/>
        </w:rPr>
        <w:t>),</w:t>
      </w:r>
    </w:p>
    <w:p w14:paraId="6B567C49" w14:textId="59D06D69" w:rsidR="009D43AC" w:rsidRDefault="009D43AC" w:rsidP="000B0D7D">
      <w:pPr>
        <w:tabs>
          <w:tab w:val="left" w:pos="360"/>
        </w:tabs>
        <w:spacing w:line="276" w:lineRule="auto"/>
        <w:ind w:left="360" w:hanging="360"/>
        <w:jc w:val="both"/>
        <w:rPr>
          <w:sz w:val="20"/>
          <w:szCs w:val="20"/>
        </w:rPr>
      </w:pPr>
      <w:r w:rsidRPr="00655828">
        <w:rPr>
          <w:sz w:val="20"/>
          <w:szCs w:val="20"/>
        </w:rPr>
        <w:t xml:space="preserve">- </w:t>
      </w:r>
      <w:r w:rsidR="000B0D7D">
        <w:rPr>
          <w:sz w:val="20"/>
          <w:szCs w:val="20"/>
        </w:rPr>
        <w:t xml:space="preserve"> </w:t>
      </w:r>
      <w:r w:rsidRPr="00655828">
        <w:rPr>
          <w:sz w:val="20"/>
          <w:szCs w:val="20"/>
        </w:rPr>
        <w:t xml:space="preserve">wycieranie ścierkami z oznaczeniem każdej kolorem w zależności od zadania (żółty, czerwony, biały, niebieski). </w:t>
      </w:r>
    </w:p>
    <w:p w14:paraId="2C023FD8" w14:textId="7BC33757" w:rsidR="00400E8B" w:rsidRPr="00400E8B" w:rsidRDefault="00400E8B" w:rsidP="00400E8B">
      <w:pPr>
        <w:tabs>
          <w:tab w:val="left" w:pos="360"/>
        </w:tabs>
        <w:spacing w:line="276" w:lineRule="auto"/>
        <w:ind w:left="360" w:hanging="360"/>
        <w:rPr>
          <w:sz w:val="20"/>
          <w:szCs w:val="20"/>
        </w:rPr>
      </w:pPr>
      <w:r>
        <w:rPr>
          <w:color w:val="333333"/>
          <w:sz w:val="22"/>
          <w:szCs w:val="22"/>
          <w:shd w:val="clear" w:color="auto" w:fill="FFFFFF"/>
        </w:rPr>
        <w:tab/>
      </w:r>
      <w:r w:rsidRPr="00400E8B">
        <w:rPr>
          <w:sz w:val="20"/>
          <w:szCs w:val="20"/>
          <w:shd w:val="clear" w:color="auto" w:fill="FFFFFF"/>
        </w:rPr>
        <w:t>Kolor czerwony - mycie i dezynfekcja: muszle klozetowe, deski sedesowe, pisuary, wyposażenie komory chłodniczej,</w:t>
      </w:r>
      <w:r>
        <w:rPr>
          <w:sz w:val="20"/>
          <w:szCs w:val="20"/>
          <w:shd w:val="clear" w:color="auto" w:fill="FFFFFF"/>
        </w:rPr>
        <w:t xml:space="preserve"> </w:t>
      </w:r>
      <w:r w:rsidRPr="00400E8B">
        <w:rPr>
          <w:sz w:val="20"/>
          <w:szCs w:val="20"/>
          <w:shd w:val="clear" w:color="auto" w:fill="FFFFFF"/>
        </w:rPr>
        <w:t>kosze/pojemniki</w:t>
      </w:r>
      <w:r>
        <w:rPr>
          <w:sz w:val="20"/>
          <w:szCs w:val="20"/>
          <w:shd w:val="clear" w:color="auto" w:fill="FFFFFF"/>
        </w:rPr>
        <w:t xml:space="preserve"> </w:t>
      </w:r>
      <w:r w:rsidRPr="00400E8B">
        <w:rPr>
          <w:sz w:val="20"/>
          <w:szCs w:val="20"/>
          <w:shd w:val="clear" w:color="auto" w:fill="FFFFFF"/>
        </w:rPr>
        <w:t>na odpady</w:t>
      </w:r>
      <w:r>
        <w:rPr>
          <w:sz w:val="20"/>
          <w:szCs w:val="20"/>
          <w:shd w:val="clear" w:color="auto" w:fill="FFFFFF"/>
        </w:rPr>
        <w:t xml:space="preserve"> </w:t>
      </w:r>
      <w:r w:rsidRPr="00400E8B">
        <w:rPr>
          <w:sz w:val="20"/>
          <w:szCs w:val="20"/>
          <w:shd w:val="clear" w:color="auto" w:fill="FFFFFF"/>
        </w:rPr>
        <w:t xml:space="preserve">skażone, </w:t>
      </w:r>
      <w:r w:rsidRPr="00400E8B">
        <w:rPr>
          <w:sz w:val="20"/>
          <w:szCs w:val="20"/>
        </w:rPr>
        <w:br/>
      </w:r>
      <w:r w:rsidRPr="00400E8B">
        <w:rPr>
          <w:sz w:val="20"/>
          <w:szCs w:val="20"/>
          <w:shd w:val="clear" w:color="auto" w:fill="FFFFFF"/>
        </w:rPr>
        <w:t>Kolor żółty – mycie: wszystkie powierzchnie i wyposażenia poza wskazanymi dla koloru czerwonego</w:t>
      </w:r>
      <w:r w:rsidRPr="00400E8B">
        <w:rPr>
          <w:sz w:val="20"/>
          <w:szCs w:val="20"/>
        </w:rPr>
        <w:br/>
      </w:r>
      <w:r w:rsidRPr="00400E8B">
        <w:rPr>
          <w:sz w:val="20"/>
          <w:szCs w:val="20"/>
          <w:shd w:val="clear" w:color="auto" w:fill="FFFFFF"/>
        </w:rPr>
        <w:t>Kolor niebieski – dezynfekcja: wszystkie powierzchnie i wyposażenie poza wskazanymi dla koloru czerwonego</w:t>
      </w:r>
      <w:r w:rsidRPr="00400E8B">
        <w:rPr>
          <w:sz w:val="20"/>
          <w:szCs w:val="20"/>
        </w:rPr>
        <w:br/>
      </w:r>
      <w:r w:rsidRPr="00400E8B">
        <w:rPr>
          <w:sz w:val="20"/>
          <w:szCs w:val="20"/>
          <w:shd w:val="clear" w:color="auto" w:fill="FFFFFF"/>
        </w:rPr>
        <w:t>Kolor biały – powierzchnie szklane: okna, lustra, witryny</w:t>
      </w:r>
    </w:p>
    <w:p w14:paraId="0B718301" w14:textId="73FBCB55" w:rsidR="00F916AF" w:rsidRPr="00CF1034" w:rsidRDefault="00F916AF" w:rsidP="009307D5">
      <w:pPr>
        <w:spacing w:line="276" w:lineRule="auto"/>
        <w:jc w:val="both"/>
        <w:rPr>
          <w:sz w:val="20"/>
          <w:szCs w:val="20"/>
          <w:u w:val="single"/>
        </w:rPr>
      </w:pPr>
      <w:r>
        <w:rPr>
          <w:sz w:val="20"/>
          <w:szCs w:val="20"/>
        </w:rPr>
        <w:t xml:space="preserve">26a. </w:t>
      </w:r>
      <w:r w:rsidRPr="00CF1034">
        <w:rPr>
          <w:sz w:val="20"/>
          <w:szCs w:val="20"/>
        </w:rPr>
        <w:t xml:space="preserve">W przypadku izolacji pacjenta z drobnoustrojami wysoce opornymi </w:t>
      </w:r>
      <w:r w:rsidR="009307D5" w:rsidRPr="00CF1034">
        <w:rPr>
          <w:sz w:val="20"/>
          <w:szCs w:val="20"/>
        </w:rPr>
        <w:t xml:space="preserve">wymagane będą </w:t>
      </w:r>
      <w:proofErr w:type="spellStart"/>
      <w:r w:rsidR="009307D5" w:rsidRPr="00CF1034">
        <w:rPr>
          <w:sz w:val="20"/>
          <w:szCs w:val="20"/>
        </w:rPr>
        <w:t>mopy</w:t>
      </w:r>
      <w:proofErr w:type="spellEnd"/>
      <w:r w:rsidR="009307D5" w:rsidRPr="00CF1034">
        <w:rPr>
          <w:sz w:val="20"/>
          <w:szCs w:val="20"/>
        </w:rPr>
        <w:t xml:space="preserve"> i ścierki jednorazowego użycia  wyrzucane do odpadów po użyciu, bez przekazywania do prania dezynfekcyjnego </w:t>
      </w:r>
      <w:r w:rsidRPr="00CF1034">
        <w:rPr>
          <w:sz w:val="20"/>
          <w:szCs w:val="20"/>
          <w:u w:val="single"/>
        </w:rPr>
        <w:t>w ograniczonej ilości.</w:t>
      </w:r>
    </w:p>
    <w:p w14:paraId="6FEAFD52" w14:textId="6DA52EC7" w:rsidR="0051342B" w:rsidRPr="002A02D6" w:rsidRDefault="00A1229B" w:rsidP="000B0D7D">
      <w:pPr>
        <w:spacing w:line="276" w:lineRule="auto"/>
        <w:jc w:val="both"/>
        <w:rPr>
          <w:sz w:val="20"/>
          <w:szCs w:val="20"/>
        </w:rPr>
      </w:pPr>
      <w:r>
        <w:rPr>
          <w:sz w:val="20"/>
          <w:szCs w:val="20"/>
        </w:rPr>
        <w:t>27</w:t>
      </w:r>
      <w:r w:rsidR="0051342B">
        <w:rPr>
          <w:sz w:val="20"/>
          <w:szCs w:val="20"/>
        </w:rPr>
        <w:t xml:space="preserve">. </w:t>
      </w:r>
      <w:r w:rsidR="0051342B" w:rsidRPr="002A02D6">
        <w:rPr>
          <w:sz w:val="20"/>
          <w:szCs w:val="20"/>
        </w:rPr>
        <w:t>Wykonawca jest odpowiedzialny za gospodarowanie odpadami przez niego wytwarzanymi</w:t>
      </w:r>
      <w:r w:rsidR="00CB5388" w:rsidRPr="002A02D6">
        <w:rPr>
          <w:sz w:val="20"/>
          <w:szCs w:val="20"/>
        </w:rPr>
        <w:t xml:space="preserve"> na terenie Zamawiającego przez Wykonawcę nie związane ze świadczeniem usługi na rzecz Zamawiającego</w:t>
      </w:r>
      <w:r w:rsidR="0051342B" w:rsidRPr="002A02D6">
        <w:rPr>
          <w:sz w:val="20"/>
          <w:szCs w:val="20"/>
        </w:rPr>
        <w:t xml:space="preserve">. </w:t>
      </w:r>
      <w:r w:rsidR="000B0D7D" w:rsidRPr="002A02D6">
        <w:rPr>
          <w:sz w:val="20"/>
          <w:szCs w:val="20"/>
        </w:rPr>
        <w:t>Wykonawca ponosi koszty zagospodarowania</w:t>
      </w:r>
      <w:r w:rsidR="00CB5388" w:rsidRPr="002A02D6">
        <w:rPr>
          <w:sz w:val="20"/>
          <w:szCs w:val="20"/>
        </w:rPr>
        <w:t xml:space="preserve"> tychże</w:t>
      </w:r>
      <w:r w:rsidR="000B0D7D" w:rsidRPr="002A02D6">
        <w:rPr>
          <w:sz w:val="20"/>
          <w:szCs w:val="20"/>
        </w:rPr>
        <w:t xml:space="preserve"> odpadów. </w:t>
      </w:r>
      <w:r w:rsidR="0051342B" w:rsidRPr="002A02D6">
        <w:rPr>
          <w:sz w:val="20"/>
          <w:szCs w:val="20"/>
        </w:rPr>
        <w:t>Musi posiadać własn</w:t>
      </w:r>
      <w:r w:rsidR="000B0D7D" w:rsidRPr="002A02D6">
        <w:rPr>
          <w:sz w:val="20"/>
          <w:szCs w:val="20"/>
        </w:rPr>
        <w:t>e, odpowiednie</w:t>
      </w:r>
      <w:r w:rsidR="0051342B" w:rsidRPr="002A02D6">
        <w:rPr>
          <w:sz w:val="20"/>
          <w:szCs w:val="20"/>
        </w:rPr>
        <w:t xml:space="preserve"> pojem</w:t>
      </w:r>
      <w:r w:rsidR="000B0D7D" w:rsidRPr="002A02D6">
        <w:rPr>
          <w:sz w:val="20"/>
          <w:szCs w:val="20"/>
        </w:rPr>
        <w:t>niki zbiorcze</w:t>
      </w:r>
      <w:r w:rsidR="0051342B" w:rsidRPr="002A02D6">
        <w:rPr>
          <w:sz w:val="20"/>
          <w:szCs w:val="20"/>
        </w:rPr>
        <w:t xml:space="preserve"> </w:t>
      </w:r>
      <w:r w:rsidR="000B0D7D" w:rsidRPr="002A02D6">
        <w:rPr>
          <w:sz w:val="20"/>
          <w:szCs w:val="20"/>
        </w:rPr>
        <w:t xml:space="preserve">na odpady oraz własne magazynowanie odpadów. Wykonawca jest zobowiązany do postępowania z odpadami w sposób zgodny z zasadami gospodarowania odpadami, wymaganiami ochrony środowiska oraz planami gospodarki odpadami. </w:t>
      </w:r>
    </w:p>
    <w:p w14:paraId="250515EC" w14:textId="75F97FA8" w:rsidR="00B83A6A" w:rsidRDefault="00A1229B" w:rsidP="000B0D7D">
      <w:pPr>
        <w:spacing w:line="276" w:lineRule="auto"/>
        <w:jc w:val="both"/>
        <w:rPr>
          <w:b/>
          <w:bCs/>
          <w:sz w:val="20"/>
          <w:szCs w:val="20"/>
          <w:u w:val="single"/>
        </w:rPr>
      </w:pPr>
      <w:r w:rsidRPr="002A02D6">
        <w:rPr>
          <w:b/>
          <w:bCs/>
          <w:sz w:val="20"/>
          <w:szCs w:val="20"/>
          <w:u w:val="single"/>
        </w:rPr>
        <w:t>28</w:t>
      </w:r>
      <w:r w:rsidR="00B83A6A" w:rsidRPr="002A02D6">
        <w:rPr>
          <w:b/>
          <w:bCs/>
          <w:sz w:val="20"/>
          <w:szCs w:val="20"/>
          <w:u w:val="single"/>
        </w:rPr>
        <w:t>. Wszystkie środki do utrzymania czystości na oddziałach szpitalnych i w pozostałych komórkach zapewnia Wykonaw</w:t>
      </w:r>
      <w:r w:rsidR="00CB5388" w:rsidRPr="002A02D6">
        <w:rPr>
          <w:b/>
          <w:bCs/>
          <w:sz w:val="20"/>
          <w:szCs w:val="20"/>
          <w:u w:val="single"/>
        </w:rPr>
        <w:t>ca.</w:t>
      </w:r>
    </w:p>
    <w:p w14:paraId="4F68991A" w14:textId="105578C7" w:rsidR="000703F1" w:rsidRPr="00655828" w:rsidRDefault="000703F1" w:rsidP="00481531">
      <w:pPr>
        <w:jc w:val="both"/>
        <w:rPr>
          <w:sz w:val="20"/>
          <w:szCs w:val="20"/>
        </w:rPr>
      </w:pPr>
      <w:r w:rsidRPr="00481531">
        <w:rPr>
          <w:sz w:val="20"/>
          <w:szCs w:val="20"/>
        </w:rPr>
        <w:t>28a.</w:t>
      </w:r>
      <w:r w:rsidRPr="00481531">
        <w:rPr>
          <w:b/>
          <w:bCs/>
          <w:sz w:val="20"/>
          <w:szCs w:val="20"/>
        </w:rPr>
        <w:t xml:space="preserve"> </w:t>
      </w:r>
      <w:r w:rsidRPr="00481531">
        <w:rPr>
          <w:sz w:val="20"/>
          <w:szCs w:val="20"/>
        </w:rPr>
        <w:t>Środki</w:t>
      </w:r>
      <w:r w:rsidRPr="00655828">
        <w:rPr>
          <w:sz w:val="20"/>
          <w:szCs w:val="20"/>
        </w:rPr>
        <w:t xml:space="preserve">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r w:rsidR="00481531">
        <w:rPr>
          <w:sz w:val="20"/>
          <w:szCs w:val="20"/>
        </w:rPr>
        <w:t xml:space="preserve"> </w:t>
      </w:r>
      <w:r w:rsidRPr="00655828">
        <w:rPr>
          <w:sz w:val="20"/>
          <w:szCs w:val="20"/>
        </w:rPr>
        <w:t xml:space="preserve">W przypadku zagrożenia epidemiologicznego należy stosować środki o pełnym spektrum łącznie ze sporami. Stosowane środki nie mogą wywoływać podrażnień i uczuleń u pacjentów. </w:t>
      </w:r>
    </w:p>
    <w:p w14:paraId="7AC64B4A" w14:textId="68F1E7BF" w:rsidR="000703F1" w:rsidRPr="00655828" w:rsidRDefault="000703F1" w:rsidP="00481531">
      <w:pPr>
        <w:jc w:val="both"/>
        <w:rPr>
          <w:sz w:val="20"/>
          <w:szCs w:val="20"/>
        </w:rPr>
      </w:pPr>
      <w:r w:rsidRPr="00655828">
        <w:rPr>
          <w:sz w:val="20"/>
          <w:szCs w:val="20"/>
        </w:rPr>
        <w:t>Na Oddziale Dziecięcym oraz Noworodkowym należy stosować wyłącznie środki dezynfekcyjne posiadające odpowiednie  dopuszczenie do stosowania na tych oddziałach.</w:t>
      </w:r>
    </w:p>
    <w:p w14:paraId="7FA3394D" w14:textId="3A072410" w:rsidR="000703F1" w:rsidRPr="00481531" w:rsidRDefault="000703F1" w:rsidP="00481531">
      <w:pPr>
        <w:jc w:val="both"/>
        <w:rPr>
          <w:sz w:val="20"/>
          <w:szCs w:val="20"/>
        </w:rPr>
      </w:pPr>
      <w:r w:rsidRPr="00655828">
        <w:rPr>
          <w:sz w:val="20"/>
          <w:szCs w:val="20"/>
        </w:rPr>
        <w:lastRenderedPageBreak/>
        <w:t xml:space="preserve">Uwaga: wykonawca zobowiązany jest zabezpieczyć środki dezynfekcyjne, myjące przed dostępem osób trzecich, w tym pacjentów.  </w:t>
      </w:r>
    </w:p>
    <w:p w14:paraId="7A7456E5" w14:textId="1F071C56" w:rsidR="003216D5" w:rsidRPr="00CF1034" w:rsidRDefault="003216D5" w:rsidP="000B0D7D">
      <w:pPr>
        <w:spacing w:line="276" w:lineRule="auto"/>
        <w:jc w:val="both"/>
        <w:rPr>
          <w:sz w:val="20"/>
          <w:szCs w:val="20"/>
        </w:rPr>
      </w:pPr>
      <w:r w:rsidRPr="00CF1034">
        <w:rPr>
          <w:sz w:val="20"/>
          <w:szCs w:val="20"/>
        </w:rPr>
        <w:t>29. Na obiekcie pracownicy Wykonawcy będą wykonywać prace na wysokościach pow.</w:t>
      </w:r>
      <w:r w:rsidR="00400E8B">
        <w:rPr>
          <w:sz w:val="20"/>
          <w:szCs w:val="20"/>
        </w:rPr>
        <w:t xml:space="preserve"> 1, 2 i</w:t>
      </w:r>
      <w:r w:rsidRPr="00CF1034">
        <w:rPr>
          <w:sz w:val="20"/>
          <w:szCs w:val="20"/>
        </w:rPr>
        <w:t xml:space="preserve"> 3 metrów. ( np. podczas mycia okien, opraw lamp).</w:t>
      </w:r>
    </w:p>
    <w:p w14:paraId="55B7CAC2" w14:textId="77777777" w:rsidR="003216D5" w:rsidRPr="00CF1034" w:rsidRDefault="003216D5" w:rsidP="00321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21"/>
          <w:szCs w:val="21"/>
          <w:lang w:eastAsia="zh-CN"/>
        </w:rPr>
      </w:pPr>
      <w:r w:rsidRPr="00CF1034">
        <w:rPr>
          <w:rFonts w:eastAsia="SimSun"/>
          <w:sz w:val="21"/>
          <w:szCs w:val="21"/>
          <w:lang w:eastAsia="zh-CN"/>
        </w:rPr>
        <w:t>W ramach usługi do obowiązków Wykonawcy będzie należało mycie opraw lamp oświetleniowych. Obsługa w tym zakresie leży po stronie Wykonawcy - zgodnie z załącznikiem 4A do SIWZ „</w:t>
      </w:r>
      <w:r w:rsidRPr="00CF1034">
        <w:rPr>
          <w:sz w:val="21"/>
          <w:szCs w:val="21"/>
        </w:rPr>
        <w:t>Czynności mycia opraw oświetleniowych Wykonawca wykonuje samodzielnie bez udziału osób  reprezentujących zamawiającego”.</w:t>
      </w:r>
    </w:p>
    <w:p w14:paraId="05DA7113" w14:textId="2B0A0330" w:rsidR="003216D5" w:rsidRPr="00CF1034" w:rsidRDefault="006201C3" w:rsidP="000B0D7D">
      <w:pPr>
        <w:spacing w:line="276" w:lineRule="auto"/>
        <w:jc w:val="both"/>
        <w:rPr>
          <w:sz w:val="21"/>
          <w:szCs w:val="21"/>
        </w:rPr>
      </w:pPr>
      <w:r w:rsidRPr="00CF1034">
        <w:rPr>
          <w:sz w:val="20"/>
          <w:szCs w:val="20"/>
        </w:rPr>
        <w:t>30</w:t>
      </w:r>
      <w:r w:rsidR="00206CAB" w:rsidRPr="00CF1034">
        <w:rPr>
          <w:sz w:val="20"/>
          <w:szCs w:val="20"/>
        </w:rPr>
        <w:t xml:space="preserve">.  </w:t>
      </w:r>
      <w:r w:rsidRPr="00CF1034">
        <w:rPr>
          <w:sz w:val="21"/>
          <w:szCs w:val="21"/>
        </w:rPr>
        <w:t xml:space="preserve">Zamawiający nie dopuszcza łączenia oddziałów podczas świadczenia usługi porządkowo-czystościowej. </w:t>
      </w:r>
    </w:p>
    <w:p w14:paraId="2A6F12B0" w14:textId="6CFD0493"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s="Times New Roman"/>
          <w:color w:val="auto"/>
          <w:sz w:val="20"/>
          <w:szCs w:val="20"/>
        </w:rPr>
        <w:t>31.</w:t>
      </w:r>
      <w:r w:rsidRPr="00CF1034">
        <w:rPr>
          <w:color w:val="auto"/>
          <w:sz w:val="20"/>
          <w:szCs w:val="20"/>
        </w:rPr>
        <w:t xml:space="preserve"> </w:t>
      </w:r>
      <w:r w:rsidRPr="00CF1034">
        <w:rPr>
          <w:rFonts w:ascii="Times New Roman" w:hAnsi="Times New Roman"/>
          <w:color w:val="auto"/>
          <w:sz w:val="20"/>
          <w:szCs w:val="20"/>
        </w:rPr>
        <w:t xml:space="preserve">Na terenie szpitala funkcjonują wydzielone pomieszczenia dla pacjentów z podejrzeniem COVID-19 (na oddziale wewnętrznym, psychiatrycznym, ginekologiczno-położniczym, SOR). Zajmują ok. 400 m2. Szpital ma opracowane wewnętrzne procedury (opracowane na podstawie obowiązujących wytycznych WHO i aktualnej wiedzy medycznej), które będą dostępne z chwilą podpisania umowy przetargowej. Do wydzielonych pomieszczeń środki ochrony osobistej zapewnia Wykonawca. Szpital nie jest szpitalem zakaźnym w związku z powyższym nie znajdują się u nas pacjenci zakażeni COVID-19 – tylko podejrzani. Weryfikacja wyniku w czasie do 12 godzin. </w:t>
      </w:r>
    </w:p>
    <w:p w14:paraId="0454032F" w14:textId="0DF36B82"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 xml:space="preserve">Przedmiotowe zamówienie obejmować będzie sprzątanie zarówno w trakcie obecności pacjenta jak i po opuszczeniu przez pacjenta pomieszczenia. Dotyczy pacjentów z podejrzeniem o zakażenie COVID-19. </w:t>
      </w:r>
    </w:p>
    <w:p w14:paraId="0203E18F" w14:textId="77777777" w:rsidR="00843573" w:rsidRPr="00CF1034" w:rsidRDefault="00843573" w:rsidP="00843573">
      <w:pPr>
        <w:pStyle w:val="Akapitzlist"/>
        <w:ind w:left="0"/>
        <w:contextualSpacing w:val="0"/>
        <w:jc w:val="both"/>
        <w:rPr>
          <w:rFonts w:ascii="Times New Roman" w:hAnsi="Times New Roman" w:cs="Times New Roman"/>
          <w:color w:val="auto"/>
          <w:sz w:val="20"/>
          <w:szCs w:val="20"/>
        </w:rPr>
      </w:pPr>
      <w:r w:rsidRPr="00CF1034">
        <w:rPr>
          <w:rFonts w:ascii="Times New Roman" w:hAnsi="Times New Roman" w:cs="Times New Roman"/>
          <w:color w:val="auto"/>
          <w:sz w:val="20"/>
          <w:szCs w:val="20"/>
        </w:rPr>
        <w:t xml:space="preserve">Personel Wykonawcy przebywa w pomieszczeniach przeznaczonych dla pacjentów z podejrzeniem COVID-19. </w:t>
      </w:r>
    </w:p>
    <w:p w14:paraId="3E6A0746" w14:textId="5661D3B6" w:rsidR="00843573" w:rsidRPr="00CF1034" w:rsidRDefault="00843573" w:rsidP="00843573">
      <w:pPr>
        <w:pStyle w:val="Akapitzlist"/>
        <w:ind w:left="0"/>
        <w:contextualSpacing w:val="0"/>
        <w:jc w:val="both"/>
        <w:rPr>
          <w:rFonts w:ascii="Times New Roman" w:hAnsi="Times New Roman" w:cs="Times New Roman"/>
          <w:color w:val="auto"/>
          <w:sz w:val="20"/>
          <w:szCs w:val="20"/>
        </w:rPr>
      </w:pPr>
      <w:r w:rsidRPr="00CF1034">
        <w:rPr>
          <w:rFonts w:ascii="Times New Roman" w:hAnsi="Times New Roman" w:cs="Times New Roman"/>
          <w:color w:val="auto"/>
          <w:sz w:val="20"/>
          <w:szCs w:val="20"/>
        </w:rPr>
        <w:t xml:space="preserve">Personel Wykonawcy wykonuje m.in. czynności polegające na dezynfekcji minimum 1 x dziennie w środkach ochrony indywidualnej, które zapewnia Wykonawca. Czynności typu wyniesienie basenu, kaczki, nerki itp. leży po stronie personelu pielęgniarskiego, zamiennie z personelem Wykonawcy. W trakcie przebywania pacjenta w pomieszczeniu z podejrzeniem COVID–19 zmiana pościeli leży po stronie personelu pielęgniarskiego. </w:t>
      </w:r>
    </w:p>
    <w:p w14:paraId="2B6C2B41" w14:textId="23A4BEEE"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Personel Wykonawcy sprząta pomieszczenie po ozonowaniu</w:t>
      </w:r>
      <w:r w:rsidR="00A82163">
        <w:rPr>
          <w:rFonts w:ascii="Times New Roman" w:hAnsi="Times New Roman"/>
          <w:color w:val="auto"/>
          <w:sz w:val="20"/>
          <w:szCs w:val="20"/>
        </w:rPr>
        <w:t xml:space="preserve"> lub</w:t>
      </w:r>
      <w:r w:rsidRPr="00CF1034">
        <w:rPr>
          <w:rFonts w:ascii="Times New Roman" w:hAnsi="Times New Roman"/>
          <w:color w:val="auto"/>
          <w:sz w:val="20"/>
          <w:szCs w:val="20"/>
        </w:rPr>
        <w:t xml:space="preserve"> zamgławianiu, wietrzeniu pomieszczenia minimum po 1 godzinie od opuszczenia sali przez pacjenta</w:t>
      </w:r>
      <w:r w:rsidR="00A82163">
        <w:rPr>
          <w:rFonts w:ascii="Times New Roman" w:hAnsi="Times New Roman"/>
          <w:color w:val="auto"/>
          <w:sz w:val="20"/>
          <w:szCs w:val="20"/>
        </w:rPr>
        <w:t xml:space="preserve"> (zamgławianie, ozonowanie leży po stronie Zamawiającego)</w:t>
      </w:r>
      <w:r w:rsidRPr="00CF1034">
        <w:rPr>
          <w:rFonts w:ascii="Times New Roman" w:hAnsi="Times New Roman"/>
          <w:color w:val="auto"/>
          <w:sz w:val="20"/>
          <w:szCs w:val="20"/>
        </w:rPr>
        <w:t xml:space="preserve">. </w:t>
      </w:r>
    </w:p>
    <w:p w14:paraId="61FD8D9D" w14:textId="77777777" w:rsidR="002A02D6" w:rsidRPr="00CF1034" w:rsidRDefault="002A02D6" w:rsidP="002A02D6">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 xml:space="preserve">W szpitalu nie wykonuje się zabiegów, nie przeprowadza porodów u pacjentów z COVID-19 i podejrzanych o zakażenie COVID-19. Jednakże w przypadku zagrożenia życia pacjenta takie świadczenia zostaną wykonane. W zaistniałej sytuacji należy wykonać niezwłoczne usługę sprzątania pomieszczenia. </w:t>
      </w:r>
    </w:p>
    <w:p w14:paraId="5FF067E7" w14:textId="77777777" w:rsidR="002A02D6" w:rsidRPr="00CF1034" w:rsidRDefault="002A02D6" w:rsidP="00843573">
      <w:pPr>
        <w:pStyle w:val="Akapitzlist"/>
        <w:ind w:left="0"/>
        <w:contextualSpacing w:val="0"/>
        <w:jc w:val="both"/>
        <w:rPr>
          <w:rFonts w:ascii="Times New Roman" w:hAnsi="Times New Roman"/>
          <w:color w:val="auto"/>
          <w:sz w:val="20"/>
          <w:szCs w:val="20"/>
        </w:rPr>
      </w:pPr>
    </w:p>
    <w:p w14:paraId="3A290235" w14:textId="04A5D682" w:rsidR="00843573" w:rsidRPr="00CF1034" w:rsidRDefault="00843573" w:rsidP="000B0D7D">
      <w:pPr>
        <w:spacing w:line="276" w:lineRule="auto"/>
        <w:jc w:val="both"/>
        <w:rPr>
          <w:sz w:val="20"/>
          <w:szCs w:val="20"/>
          <w:u w:val="single"/>
        </w:rPr>
      </w:pPr>
    </w:p>
    <w:p w14:paraId="4F26BE33" w14:textId="77777777" w:rsidR="00DB52DD" w:rsidRPr="00843573" w:rsidRDefault="00DB52DD" w:rsidP="000B0D7D">
      <w:pPr>
        <w:spacing w:line="276" w:lineRule="auto"/>
        <w:jc w:val="both"/>
        <w:rPr>
          <w:color w:val="FF0000"/>
          <w:sz w:val="20"/>
          <w:szCs w:val="20"/>
        </w:rPr>
      </w:pPr>
    </w:p>
    <w:p w14:paraId="1C5B7E99" w14:textId="77777777" w:rsidR="00DB52DD" w:rsidRPr="00655828" w:rsidRDefault="00DB52DD" w:rsidP="000B0D7D">
      <w:pPr>
        <w:jc w:val="both"/>
        <w:rPr>
          <w:sz w:val="20"/>
          <w:szCs w:val="20"/>
        </w:rPr>
      </w:pPr>
    </w:p>
    <w:p w14:paraId="7D1485C6" w14:textId="77777777" w:rsidR="00DB52DD" w:rsidRPr="00655828" w:rsidRDefault="00DB52DD" w:rsidP="000B0D7D">
      <w:pPr>
        <w:jc w:val="both"/>
        <w:rPr>
          <w:sz w:val="20"/>
          <w:szCs w:val="20"/>
        </w:rPr>
      </w:pPr>
    </w:p>
    <w:p w14:paraId="175D071A" w14:textId="77777777" w:rsidR="00DB52DD" w:rsidRDefault="00DB52DD" w:rsidP="00E3347A">
      <w:pPr>
        <w:tabs>
          <w:tab w:val="left" w:pos="360"/>
        </w:tabs>
        <w:ind w:left="360" w:hanging="360"/>
        <w:jc w:val="both"/>
        <w:rPr>
          <w:sz w:val="18"/>
          <w:szCs w:val="18"/>
        </w:rPr>
      </w:pPr>
    </w:p>
    <w:p w14:paraId="66E621D2" w14:textId="77777777" w:rsidR="00DB52DD" w:rsidRDefault="00DB52DD" w:rsidP="00E3347A">
      <w:pPr>
        <w:tabs>
          <w:tab w:val="left" w:pos="360"/>
        </w:tabs>
        <w:ind w:left="360" w:hanging="360"/>
        <w:jc w:val="both"/>
        <w:rPr>
          <w:sz w:val="18"/>
          <w:szCs w:val="18"/>
        </w:rPr>
      </w:pPr>
    </w:p>
    <w:p w14:paraId="25AC6A07" w14:textId="77777777" w:rsidR="00DB52DD" w:rsidRDefault="00DB52DD" w:rsidP="00E3347A">
      <w:pPr>
        <w:tabs>
          <w:tab w:val="left" w:pos="360"/>
        </w:tabs>
        <w:ind w:left="360" w:hanging="360"/>
        <w:jc w:val="both"/>
        <w:rPr>
          <w:sz w:val="18"/>
          <w:szCs w:val="18"/>
        </w:rPr>
      </w:pPr>
    </w:p>
    <w:p w14:paraId="626C683B" w14:textId="77777777" w:rsidR="00DB52DD" w:rsidRDefault="00DB52DD" w:rsidP="00E3347A">
      <w:pPr>
        <w:tabs>
          <w:tab w:val="left" w:pos="360"/>
        </w:tabs>
        <w:ind w:left="360" w:hanging="360"/>
        <w:jc w:val="both"/>
        <w:rPr>
          <w:sz w:val="18"/>
          <w:szCs w:val="18"/>
        </w:rPr>
      </w:pPr>
    </w:p>
    <w:p w14:paraId="73E78987" w14:textId="77777777" w:rsidR="00DB52DD" w:rsidRDefault="00DB52DD" w:rsidP="00CB0143">
      <w:pPr>
        <w:tabs>
          <w:tab w:val="left" w:pos="360"/>
        </w:tabs>
        <w:ind w:left="360" w:hanging="360"/>
        <w:rPr>
          <w:sz w:val="18"/>
          <w:szCs w:val="18"/>
        </w:rPr>
      </w:pPr>
    </w:p>
    <w:p w14:paraId="1494080A" w14:textId="77777777" w:rsidR="00DB52DD" w:rsidRDefault="00DB52DD" w:rsidP="00CB0143">
      <w:pPr>
        <w:tabs>
          <w:tab w:val="left" w:pos="360"/>
        </w:tabs>
        <w:ind w:left="360" w:hanging="360"/>
        <w:rPr>
          <w:sz w:val="18"/>
          <w:szCs w:val="18"/>
        </w:rPr>
      </w:pPr>
    </w:p>
    <w:p w14:paraId="0E053530" w14:textId="77777777" w:rsidR="00DB52DD" w:rsidRDefault="00DB52DD" w:rsidP="00CB0143">
      <w:pPr>
        <w:tabs>
          <w:tab w:val="left" w:pos="360"/>
        </w:tabs>
        <w:ind w:left="360" w:hanging="360"/>
        <w:rPr>
          <w:sz w:val="18"/>
          <w:szCs w:val="18"/>
        </w:rPr>
      </w:pPr>
    </w:p>
    <w:p w14:paraId="78D625D6" w14:textId="77777777" w:rsidR="00DB52DD" w:rsidRDefault="00DB52DD" w:rsidP="00CB0143">
      <w:pPr>
        <w:tabs>
          <w:tab w:val="left" w:pos="360"/>
        </w:tabs>
        <w:ind w:left="360" w:hanging="360"/>
        <w:rPr>
          <w:sz w:val="18"/>
          <w:szCs w:val="18"/>
        </w:rPr>
      </w:pPr>
    </w:p>
    <w:p w14:paraId="4A7673CF" w14:textId="77777777" w:rsidR="00DB52DD" w:rsidRDefault="00DB52DD" w:rsidP="00CB0143">
      <w:pPr>
        <w:tabs>
          <w:tab w:val="left" w:pos="360"/>
        </w:tabs>
        <w:ind w:left="360" w:hanging="360"/>
        <w:rPr>
          <w:sz w:val="18"/>
          <w:szCs w:val="18"/>
        </w:rPr>
      </w:pPr>
    </w:p>
    <w:p w14:paraId="3D45A9C9" w14:textId="77777777" w:rsidR="00DB52DD" w:rsidRDefault="00DB52DD" w:rsidP="00CB0143">
      <w:pPr>
        <w:tabs>
          <w:tab w:val="left" w:pos="360"/>
        </w:tabs>
        <w:ind w:left="360" w:hanging="360"/>
        <w:rPr>
          <w:sz w:val="18"/>
          <w:szCs w:val="18"/>
        </w:rPr>
      </w:pPr>
    </w:p>
    <w:p w14:paraId="348F58D7" w14:textId="77777777" w:rsidR="00DB52DD" w:rsidRDefault="00DB52DD" w:rsidP="00CB0143">
      <w:pPr>
        <w:tabs>
          <w:tab w:val="left" w:pos="360"/>
        </w:tabs>
        <w:ind w:left="360" w:hanging="360"/>
        <w:rPr>
          <w:sz w:val="18"/>
          <w:szCs w:val="18"/>
        </w:rPr>
      </w:pPr>
    </w:p>
    <w:p w14:paraId="7A4FFB41" w14:textId="77777777" w:rsidR="00DB52DD" w:rsidRDefault="00DB52DD" w:rsidP="000B0D7D">
      <w:pPr>
        <w:tabs>
          <w:tab w:val="left" w:pos="360"/>
        </w:tabs>
        <w:rPr>
          <w:sz w:val="18"/>
          <w:szCs w:val="18"/>
        </w:rPr>
      </w:pPr>
    </w:p>
    <w:p w14:paraId="6966F3EE" w14:textId="77777777" w:rsidR="000B0D7D" w:rsidRDefault="000B0D7D" w:rsidP="000B0D7D">
      <w:pPr>
        <w:tabs>
          <w:tab w:val="left" w:pos="360"/>
        </w:tabs>
        <w:rPr>
          <w:sz w:val="18"/>
          <w:szCs w:val="18"/>
        </w:rPr>
      </w:pPr>
    </w:p>
    <w:p w14:paraId="2DA8F377" w14:textId="77777777" w:rsidR="00DB52DD" w:rsidRDefault="00DB52DD" w:rsidP="00CB0143">
      <w:pPr>
        <w:tabs>
          <w:tab w:val="left" w:pos="360"/>
        </w:tabs>
        <w:ind w:left="360" w:hanging="360"/>
        <w:rPr>
          <w:sz w:val="18"/>
          <w:szCs w:val="18"/>
        </w:rPr>
      </w:pPr>
    </w:p>
    <w:p w14:paraId="4590D553" w14:textId="77777777" w:rsidR="00DB52DD" w:rsidRDefault="00DB52DD" w:rsidP="00CB0143">
      <w:pPr>
        <w:tabs>
          <w:tab w:val="left" w:pos="360"/>
        </w:tabs>
        <w:ind w:left="360" w:hanging="360"/>
        <w:rPr>
          <w:sz w:val="18"/>
          <w:szCs w:val="18"/>
        </w:rPr>
      </w:pPr>
    </w:p>
    <w:p w14:paraId="6054BABA" w14:textId="77777777" w:rsidR="00DB52DD" w:rsidRDefault="00DB52DD" w:rsidP="00CB0143">
      <w:pPr>
        <w:tabs>
          <w:tab w:val="left" w:pos="360"/>
        </w:tabs>
        <w:ind w:left="360" w:hanging="360"/>
        <w:rPr>
          <w:sz w:val="18"/>
          <w:szCs w:val="18"/>
        </w:rPr>
      </w:pPr>
    </w:p>
    <w:p w14:paraId="171B0988" w14:textId="427A1815" w:rsidR="00A1229B" w:rsidRDefault="00A1229B" w:rsidP="00CB5388">
      <w:pPr>
        <w:tabs>
          <w:tab w:val="left" w:pos="360"/>
        </w:tabs>
        <w:rPr>
          <w:sz w:val="18"/>
          <w:szCs w:val="18"/>
        </w:rPr>
      </w:pPr>
    </w:p>
    <w:p w14:paraId="60FAA376" w14:textId="0A5DCACD" w:rsidR="00675B65" w:rsidRDefault="00675B65" w:rsidP="00CB5388">
      <w:pPr>
        <w:tabs>
          <w:tab w:val="left" w:pos="360"/>
        </w:tabs>
        <w:rPr>
          <w:sz w:val="18"/>
          <w:szCs w:val="18"/>
        </w:rPr>
      </w:pPr>
    </w:p>
    <w:p w14:paraId="4B39C149" w14:textId="01B8EACF" w:rsidR="00675B65" w:rsidRDefault="00675B65" w:rsidP="00CB5388">
      <w:pPr>
        <w:tabs>
          <w:tab w:val="left" w:pos="360"/>
        </w:tabs>
        <w:rPr>
          <w:sz w:val="18"/>
          <w:szCs w:val="18"/>
        </w:rPr>
      </w:pPr>
    </w:p>
    <w:p w14:paraId="2E14C025" w14:textId="6D1C2714" w:rsidR="00675B65" w:rsidRDefault="00675B65" w:rsidP="00CB5388">
      <w:pPr>
        <w:tabs>
          <w:tab w:val="left" w:pos="360"/>
        </w:tabs>
        <w:rPr>
          <w:sz w:val="18"/>
          <w:szCs w:val="18"/>
        </w:rPr>
      </w:pPr>
    </w:p>
    <w:p w14:paraId="6C1420BA" w14:textId="5B386027" w:rsidR="00675B65" w:rsidRDefault="00675B65" w:rsidP="00CB5388">
      <w:pPr>
        <w:tabs>
          <w:tab w:val="left" w:pos="360"/>
        </w:tabs>
        <w:rPr>
          <w:sz w:val="18"/>
          <w:szCs w:val="18"/>
        </w:rPr>
      </w:pPr>
    </w:p>
    <w:p w14:paraId="1CCD9741" w14:textId="16305F59" w:rsidR="00675B65" w:rsidRDefault="00675B65" w:rsidP="00CB5388">
      <w:pPr>
        <w:tabs>
          <w:tab w:val="left" w:pos="360"/>
        </w:tabs>
        <w:rPr>
          <w:sz w:val="18"/>
          <w:szCs w:val="18"/>
        </w:rPr>
      </w:pPr>
    </w:p>
    <w:p w14:paraId="58C69ECA" w14:textId="2692890C" w:rsidR="00675B65" w:rsidRDefault="00675B65" w:rsidP="00CB5388">
      <w:pPr>
        <w:tabs>
          <w:tab w:val="left" w:pos="360"/>
        </w:tabs>
        <w:rPr>
          <w:sz w:val="18"/>
          <w:szCs w:val="18"/>
        </w:rPr>
      </w:pPr>
    </w:p>
    <w:p w14:paraId="2CA3030C" w14:textId="04B8BF9A" w:rsidR="00F916AF" w:rsidRDefault="00F916AF" w:rsidP="00CB5388">
      <w:pPr>
        <w:tabs>
          <w:tab w:val="left" w:pos="360"/>
        </w:tabs>
        <w:rPr>
          <w:sz w:val="18"/>
          <w:szCs w:val="18"/>
        </w:rPr>
      </w:pPr>
    </w:p>
    <w:p w14:paraId="3E9B1B10" w14:textId="5F69FD6B" w:rsidR="00F916AF" w:rsidRDefault="00F916AF" w:rsidP="00CB5388">
      <w:pPr>
        <w:tabs>
          <w:tab w:val="left" w:pos="360"/>
        </w:tabs>
        <w:rPr>
          <w:sz w:val="18"/>
          <w:szCs w:val="18"/>
        </w:rPr>
      </w:pPr>
    </w:p>
    <w:p w14:paraId="3FA8998B" w14:textId="77777777" w:rsidR="00401AFD" w:rsidRDefault="00401AFD" w:rsidP="00CB5388">
      <w:pPr>
        <w:tabs>
          <w:tab w:val="left" w:pos="360"/>
        </w:tabs>
        <w:rPr>
          <w:sz w:val="18"/>
          <w:szCs w:val="18"/>
        </w:rPr>
      </w:pPr>
    </w:p>
    <w:p w14:paraId="03497742" w14:textId="77777777" w:rsidR="00A1229B" w:rsidRDefault="00A1229B" w:rsidP="00400E8B">
      <w:pPr>
        <w:tabs>
          <w:tab w:val="left" w:pos="360"/>
        </w:tabs>
        <w:rPr>
          <w:sz w:val="18"/>
          <w:szCs w:val="18"/>
        </w:rPr>
      </w:pPr>
    </w:p>
    <w:p w14:paraId="3470D214" w14:textId="422F250A" w:rsidR="0038460B" w:rsidRDefault="0038460B" w:rsidP="00584BC1">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5                                                                      </w:t>
      </w:r>
      <w:r w:rsidR="009D43AC">
        <w:t xml:space="preserve">                           </w:t>
      </w:r>
      <w:r w:rsidR="00DC0E28">
        <w:t xml:space="preserve">                      </w:t>
      </w:r>
      <w:r w:rsidR="009D43AC">
        <w:t xml:space="preserve">   </w:t>
      </w:r>
      <w:r w:rsidR="00584BC1">
        <w:t>1</w:t>
      </w:r>
      <w:r w:rsidR="00400E8B">
        <w:t>9</w:t>
      </w:r>
      <w:r w:rsidR="00E3347A">
        <w:t>/ZP/20</w:t>
      </w:r>
      <w:r w:rsidR="00DC0E28">
        <w:t>20</w:t>
      </w:r>
    </w:p>
    <w:p w14:paraId="67381E76" w14:textId="77777777" w:rsidR="0038460B" w:rsidRDefault="0038460B" w:rsidP="001D55E8"/>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8460B" w14:paraId="595CDF26" w14:textId="77777777" w:rsidTr="00400E8B">
        <w:trPr>
          <w:trHeight w:val="368"/>
        </w:trPr>
        <w:tc>
          <w:tcPr>
            <w:tcW w:w="10348" w:type="dxa"/>
            <w:shd w:val="clear" w:color="auto" w:fill="FFFF00"/>
            <w:vAlign w:val="center"/>
          </w:tcPr>
          <w:p w14:paraId="6EF57380" w14:textId="77777777" w:rsidR="0038460B" w:rsidRPr="00CD5DB6" w:rsidRDefault="0038460B" w:rsidP="0090406A">
            <w:pPr>
              <w:jc w:val="center"/>
              <w:rPr>
                <w:sz w:val="22"/>
                <w:szCs w:val="22"/>
              </w:rPr>
            </w:pPr>
            <w:r w:rsidRPr="00CD5DB6">
              <w:rPr>
                <w:sz w:val="22"/>
                <w:szCs w:val="22"/>
              </w:rPr>
              <w:t>Wymogi szczególne dotyczące utrzymania w czystości pomieszczeń wchodzących w skład Bloku Operacyjnego</w:t>
            </w:r>
          </w:p>
        </w:tc>
      </w:tr>
    </w:tbl>
    <w:p w14:paraId="5AE99323" w14:textId="77777777" w:rsidR="0038460B" w:rsidRPr="00760D39" w:rsidRDefault="0038460B" w:rsidP="00D83D13">
      <w:pPr>
        <w:spacing w:line="276" w:lineRule="auto"/>
        <w:rPr>
          <w:sz w:val="20"/>
          <w:szCs w:val="20"/>
        </w:rPr>
      </w:pPr>
    </w:p>
    <w:p w14:paraId="4DBE99DA" w14:textId="77777777" w:rsidR="0038460B" w:rsidRPr="00760D39" w:rsidRDefault="0038460B" w:rsidP="000C7B48">
      <w:pPr>
        <w:numPr>
          <w:ilvl w:val="0"/>
          <w:numId w:val="4"/>
        </w:numPr>
        <w:tabs>
          <w:tab w:val="clear" w:pos="720"/>
          <w:tab w:val="left" w:pos="360"/>
        </w:tabs>
        <w:spacing w:line="276" w:lineRule="auto"/>
        <w:ind w:left="360"/>
        <w:jc w:val="both"/>
        <w:rPr>
          <w:sz w:val="20"/>
          <w:szCs w:val="20"/>
        </w:rPr>
      </w:pPr>
      <w:r w:rsidRPr="00760D39">
        <w:rPr>
          <w:sz w:val="20"/>
          <w:szCs w:val="20"/>
        </w:rPr>
        <w:t xml:space="preserve">Praca rozpoczyna się o </w:t>
      </w:r>
      <w:smartTag w:uri="urn:schemas-microsoft-com:office:smarttags" w:element="metricconverter">
        <w:smartTagPr>
          <w:attr w:name="ProductID" w:val="20 cm"/>
        </w:smartTagPr>
        <w:r w:rsidRPr="00760D39">
          <w:rPr>
            <w:sz w:val="20"/>
            <w:szCs w:val="20"/>
          </w:rPr>
          <w:t>6.30 a</w:t>
        </w:r>
      </w:smartTag>
      <w:r w:rsidRPr="00760D39">
        <w:rPr>
          <w:sz w:val="20"/>
          <w:szCs w:val="20"/>
        </w:rPr>
        <w:t xml:space="preserve"> kończy się o 18.30 </w:t>
      </w:r>
    </w:p>
    <w:p w14:paraId="24212EDE"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2.</w:t>
      </w:r>
      <w:r w:rsidRPr="00760D39">
        <w:rPr>
          <w:sz w:val="20"/>
          <w:szCs w:val="20"/>
        </w:rPr>
        <w:tab/>
        <w:t xml:space="preserve">Mycie i dezynfekcja </w:t>
      </w:r>
      <w:proofErr w:type="spellStart"/>
      <w:r w:rsidRPr="00760D39">
        <w:rPr>
          <w:sz w:val="20"/>
          <w:szCs w:val="20"/>
        </w:rPr>
        <w:t>sal</w:t>
      </w:r>
      <w:proofErr w:type="spellEnd"/>
      <w:r w:rsidRPr="00760D39">
        <w:rPr>
          <w:sz w:val="20"/>
          <w:szCs w:val="20"/>
        </w:rPr>
        <w:t xml:space="preserve"> operacyjnych, myjni operatorów, strefy czystej i brudnej oraz sprzętu medycznego znajdującego się w salach operacyjnych - po </w:t>
      </w:r>
      <w:r w:rsidR="00F76A63" w:rsidRPr="00760D39">
        <w:rPr>
          <w:sz w:val="20"/>
          <w:szCs w:val="20"/>
        </w:rPr>
        <w:t>każdym skończonym zabiegu</w:t>
      </w:r>
      <w:r w:rsidRPr="00760D39">
        <w:rPr>
          <w:sz w:val="20"/>
          <w:szCs w:val="20"/>
        </w:rPr>
        <w:t xml:space="preserve"> w danym dniu</w:t>
      </w:r>
      <w:r w:rsidR="00D548CF" w:rsidRPr="00760D39">
        <w:rPr>
          <w:sz w:val="20"/>
          <w:szCs w:val="20"/>
        </w:rPr>
        <w:t xml:space="preserve"> (oraz między zabiegami)</w:t>
      </w:r>
      <w:r w:rsidRPr="00760D39">
        <w:rPr>
          <w:sz w:val="20"/>
          <w:szCs w:val="20"/>
        </w:rPr>
        <w:t xml:space="preserve">. </w:t>
      </w:r>
    </w:p>
    <w:p w14:paraId="280FB8FE"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 xml:space="preserve">3. </w:t>
      </w:r>
      <w:r w:rsidRPr="00760D39">
        <w:rPr>
          <w:sz w:val="20"/>
          <w:szCs w:val="20"/>
        </w:rPr>
        <w:tab/>
        <w:t xml:space="preserve">Następnie mycie pozostałych pomieszczeń wchodzących w skład Bloku Operacyjnego - środkiem myjąco ¬dezynfekcyjnym rano i po skończonych zabiegach w danym dniu. </w:t>
      </w:r>
    </w:p>
    <w:p w14:paraId="7E38A08B"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4.</w:t>
      </w:r>
      <w:r w:rsidRPr="00760D39">
        <w:rPr>
          <w:sz w:val="20"/>
          <w:szCs w:val="20"/>
        </w:rPr>
        <w:tab/>
        <w:t xml:space="preserve">Mycie i dezynfekcja wind po zakończonych zabiegach operacyjnych jak również pomieszczeń gospodarczych Bloku Operacyjnego (piwnice). </w:t>
      </w:r>
    </w:p>
    <w:p w14:paraId="5D73DE25"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5.</w:t>
      </w:r>
      <w:r w:rsidRPr="00760D39">
        <w:rPr>
          <w:sz w:val="20"/>
          <w:szCs w:val="20"/>
        </w:rPr>
        <w:tab/>
        <w:t xml:space="preserve">Ułożenie asortymentowo w szafach bielizny operacyjnej i odzieży (mycie i dezynfekcja szaf według potrzeb). </w:t>
      </w:r>
    </w:p>
    <w:p w14:paraId="411E0FC7" w14:textId="34F80649" w:rsidR="0038460B" w:rsidRPr="00760D39" w:rsidRDefault="0038460B" w:rsidP="000C7B48">
      <w:pPr>
        <w:tabs>
          <w:tab w:val="left" w:pos="360"/>
        </w:tabs>
        <w:spacing w:line="276" w:lineRule="auto"/>
        <w:ind w:left="360" w:hanging="360"/>
        <w:jc w:val="both"/>
        <w:rPr>
          <w:sz w:val="20"/>
          <w:szCs w:val="20"/>
        </w:rPr>
      </w:pPr>
      <w:r w:rsidRPr="00760D39">
        <w:rPr>
          <w:sz w:val="20"/>
          <w:szCs w:val="20"/>
        </w:rPr>
        <w:t>6.</w:t>
      </w:r>
      <w:r w:rsidR="000C7B48">
        <w:rPr>
          <w:sz w:val="20"/>
          <w:szCs w:val="20"/>
        </w:rPr>
        <w:t xml:space="preserve">  </w:t>
      </w:r>
      <w:r w:rsidRPr="00760D39">
        <w:rPr>
          <w:sz w:val="20"/>
          <w:szCs w:val="20"/>
        </w:rPr>
        <w:t>Codzienne uzupełnianie masek, czepków, obuwia ochronnego jednorazowego użytku oraz środków czystości w</w:t>
      </w:r>
      <w:r w:rsidR="000C7B48">
        <w:rPr>
          <w:sz w:val="20"/>
          <w:szCs w:val="20"/>
        </w:rPr>
        <w:t> </w:t>
      </w:r>
      <w:r w:rsidRPr="00760D39">
        <w:rPr>
          <w:sz w:val="20"/>
          <w:szCs w:val="20"/>
        </w:rPr>
        <w:t xml:space="preserve">wyznaczonych miejscach (wydanych przez Oddziałową Bloku Operacyjnego), </w:t>
      </w:r>
    </w:p>
    <w:p w14:paraId="39501312"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7.</w:t>
      </w:r>
      <w:r w:rsidRPr="00760D39">
        <w:rPr>
          <w:sz w:val="20"/>
          <w:szCs w:val="20"/>
        </w:rPr>
        <w:tab/>
        <w:t xml:space="preserve">1-2 razy w tygodniu przelanie wszystkich zlewów środkami  dezynfekcyjnymi. </w:t>
      </w:r>
    </w:p>
    <w:p w14:paraId="4FF861D8"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8.</w:t>
      </w:r>
      <w:r w:rsidRPr="00760D39">
        <w:rPr>
          <w:sz w:val="20"/>
          <w:szCs w:val="20"/>
        </w:rPr>
        <w:tab/>
      </w:r>
      <w:r w:rsidR="000B0D7D" w:rsidRPr="00760D39">
        <w:rPr>
          <w:sz w:val="20"/>
          <w:szCs w:val="20"/>
        </w:rPr>
        <w:t xml:space="preserve">Minimum </w:t>
      </w:r>
      <w:r w:rsidR="00CB4AD9">
        <w:rPr>
          <w:sz w:val="20"/>
          <w:szCs w:val="20"/>
        </w:rPr>
        <w:t xml:space="preserve">1 na kwartał </w:t>
      </w:r>
      <w:r w:rsidRPr="00760D39">
        <w:rPr>
          <w:sz w:val="20"/>
          <w:szCs w:val="20"/>
        </w:rPr>
        <w:t>mycie okien</w:t>
      </w:r>
      <w:r w:rsidR="000B0D7D" w:rsidRPr="00760D39">
        <w:rPr>
          <w:sz w:val="20"/>
          <w:szCs w:val="20"/>
        </w:rPr>
        <w:t>.</w:t>
      </w:r>
      <w:r w:rsidRPr="00760D39">
        <w:rPr>
          <w:sz w:val="20"/>
          <w:szCs w:val="20"/>
        </w:rPr>
        <w:t xml:space="preserve"> </w:t>
      </w:r>
    </w:p>
    <w:p w14:paraId="06CE802D"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9.</w:t>
      </w:r>
      <w:r w:rsidRPr="00760D39">
        <w:rPr>
          <w:sz w:val="20"/>
          <w:szCs w:val="20"/>
        </w:rPr>
        <w:tab/>
        <w:t xml:space="preserve">Czyszczenie i zabezpieczenie wykładzin podłogowych środkiem konserwującym według potrzeb. </w:t>
      </w:r>
    </w:p>
    <w:p w14:paraId="3B17F69F"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10.</w:t>
      </w:r>
      <w:r w:rsidR="000B0D7D" w:rsidRPr="00760D39">
        <w:rPr>
          <w:sz w:val="20"/>
          <w:szCs w:val="20"/>
        </w:rPr>
        <w:t xml:space="preserve"> </w:t>
      </w:r>
      <w:r w:rsidR="000C7B48">
        <w:rPr>
          <w:sz w:val="20"/>
          <w:szCs w:val="20"/>
        </w:rPr>
        <w:t xml:space="preserve"> </w:t>
      </w:r>
      <w:r w:rsidRPr="00760D39">
        <w:rPr>
          <w:sz w:val="20"/>
          <w:szCs w:val="20"/>
        </w:rPr>
        <w:t xml:space="preserve">Szczegółowe czynności wykonywane w obrębie </w:t>
      </w:r>
      <w:proofErr w:type="spellStart"/>
      <w:r w:rsidRPr="00760D39">
        <w:rPr>
          <w:sz w:val="20"/>
          <w:szCs w:val="20"/>
        </w:rPr>
        <w:t>sal</w:t>
      </w:r>
      <w:proofErr w:type="spellEnd"/>
      <w:r w:rsidRPr="00760D39">
        <w:rPr>
          <w:sz w:val="20"/>
          <w:szCs w:val="20"/>
        </w:rPr>
        <w:t xml:space="preserve"> operacyjnych: </w:t>
      </w:r>
    </w:p>
    <w:p w14:paraId="215CF50D"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zabezpieczenie odpadów pooperacyjnych w workach oraz wymiana  worków i przekazanie odpadów do windy brudnej - po każdym zabiegu</w:t>
      </w:r>
      <w:r w:rsidR="000B0D7D" w:rsidRPr="00760D39">
        <w:rPr>
          <w:sz w:val="20"/>
          <w:szCs w:val="20"/>
        </w:rPr>
        <w:t>,</w:t>
      </w:r>
      <w:r w:rsidRPr="00760D39">
        <w:rPr>
          <w:sz w:val="20"/>
          <w:szCs w:val="20"/>
        </w:rPr>
        <w:t xml:space="preserve"> </w:t>
      </w:r>
    </w:p>
    <w:p w14:paraId="0631AB8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zabezpieczenie brudnej bielizny w workach oraz przekazanie do brudnej windy - po każdym zabiegu</w:t>
      </w:r>
      <w:r w:rsidR="000B0D7D" w:rsidRPr="00760D39">
        <w:rPr>
          <w:sz w:val="20"/>
          <w:szCs w:val="20"/>
        </w:rPr>
        <w:t>,</w:t>
      </w:r>
      <w:r w:rsidRPr="00760D39">
        <w:rPr>
          <w:sz w:val="20"/>
          <w:szCs w:val="20"/>
        </w:rPr>
        <w:t xml:space="preserve"> </w:t>
      </w:r>
    </w:p>
    <w:p w14:paraId="3A8ED9B3"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i dezynfekcja stołów operacyjnych oraz przygotowanie do przyjęcia następnego pacjenta - po każdym zabiegu</w:t>
      </w:r>
      <w:r w:rsidR="000B0D7D" w:rsidRPr="00760D39">
        <w:rPr>
          <w:sz w:val="20"/>
          <w:szCs w:val="20"/>
        </w:rPr>
        <w:t>,</w:t>
      </w:r>
      <w:r w:rsidRPr="00760D39">
        <w:rPr>
          <w:sz w:val="20"/>
          <w:szCs w:val="20"/>
        </w:rPr>
        <w:t xml:space="preserve"> </w:t>
      </w:r>
    </w:p>
    <w:p w14:paraId="15427894"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 xml:space="preserve">dezynfekcja powierzchni </w:t>
      </w:r>
      <w:proofErr w:type="spellStart"/>
      <w:r w:rsidRPr="00760D39">
        <w:rPr>
          <w:sz w:val="20"/>
          <w:szCs w:val="20"/>
        </w:rPr>
        <w:t>sal</w:t>
      </w:r>
      <w:proofErr w:type="spellEnd"/>
      <w:r w:rsidRPr="00760D39">
        <w:rPr>
          <w:sz w:val="20"/>
          <w:szCs w:val="20"/>
        </w:rPr>
        <w:t xml:space="preserve"> operacyjnych między zabiegami lub bezpośrednio po zanieczyszczeniu krwią</w:t>
      </w:r>
      <w:r w:rsidR="000B0D7D" w:rsidRPr="00760D39">
        <w:rPr>
          <w:sz w:val="20"/>
          <w:szCs w:val="20"/>
        </w:rPr>
        <w:t>,</w:t>
      </w:r>
    </w:p>
    <w:p w14:paraId="3218835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obuwia zespołu operacyjnego oraz rejonów na obuwie</w:t>
      </w:r>
      <w:r w:rsidR="000B0D7D" w:rsidRPr="00760D39">
        <w:rPr>
          <w:sz w:val="20"/>
          <w:szCs w:val="20"/>
        </w:rPr>
        <w:t>,</w:t>
      </w:r>
      <w:r w:rsidRPr="00760D39">
        <w:rPr>
          <w:sz w:val="20"/>
          <w:szCs w:val="20"/>
        </w:rPr>
        <w:t xml:space="preserve"> </w:t>
      </w:r>
    </w:p>
    <w:p w14:paraId="71741FB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stanowiska do chirurgicznego mycia rąk - po każdorazowym skorzystaniu przez zespół operacyjny</w:t>
      </w:r>
      <w:r w:rsidR="00E119E7" w:rsidRPr="00760D39">
        <w:rPr>
          <w:sz w:val="20"/>
          <w:szCs w:val="20"/>
        </w:rPr>
        <w:t>.</w:t>
      </w:r>
    </w:p>
    <w:p w14:paraId="0EF25BCC" w14:textId="77777777" w:rsidR="0038460B" w:rsidRPr="00760D39" w:rsidRDefault="0038460B" w:rsidP="000C7B48">
      <w:pPr>
        <w:tabs>
          <w:tab w:val="left" w:pos="360"/>
        </w:tabs>
        <w:spacing w:line="276" w:lineRule="auto"/>
        <w:jc w:val="both"/>
        <w:rPr>
          <w:sz w:val="20"/>
          <w:szCs w:val="20"/>
        </w:rPr>
      </w:pPr>
      <w:r w:rsidRPr="00760D39">
        <w:rPr>
          <w:sz w:val="20"/>
          <w:szCs w:val="20"/>
        </w:rPr>
        <w:t>11.</w:t>
      </w:r>
      <w:r w:rsidRPr="00760D39">
        <w:rPr>
          <w:sz w:val="20"/>
          <w:szCs w:val="20"/>
        </w:rPr>
        <w:tab/>
        <w:t xml:space="preserve">Sprzątanie zasadnicze sali operacyjnej: </w:t>
      </w:r>
    </w:p>
    <w:p w14:paraId="02B85530" w14:textId="77777777" w:rsidR="0038460B" w:rsidRPr="00760D39" w:rsidRDefault="0038460B" w:rsidP="00D83D13">
      <w:pPr>
        <w:tabs>
          <w:tab w:val="left" w:pos="360"/>
        </w:tabs>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3376"/>
      </w:tblGrid>
      <w:tr w:rsidR="0038460B" w:rsidRPr="00760D39" w14:paraId="5B739AB9" w14:textId="77777777" w:rsidTr="00CD5DB6">
        <w:trPr>
          <w:trHeight w:val="2403"/>
        </w:trPr>
        <w:tc>
          <w:tcPr>
            <w:tcW w:w="6660" w:type="dxa"/>
          </w:tcPr>
          <w:p w14:paraId="74A8CF20"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całego sprzętu znajdującego się w sali operacyjnej - po zakończonych zabiegach operacyjnych </w:t>
            </w:r>
          </w:p>
          <w:p w14:paraId="0B1F03C7"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miejsc trudno dostępnych </w:t>
            </w:r>
          </w:p>
          <w:p w14:paraId="3FE0AB28"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drzwi, kontaktów, włączników, uchwytów, grzejników, lamp bezcieniowych i operacyjnych </w:t>
            </w:r>
          </w:p>
          <w:p w14:paraId="2912EA69"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całej podłogi </w:t>
            </w:r>
          </w:p>
          <w:p w14:paraId="55B77F8E"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Całościowe mycie stanowisk do mycia rąk (włącznie ze ścianami, lustrami, dozownikami, półkami i uchwytami) </w:t>
            </w:r>
          </w:p>
          <w:p w14:paraId="7BA55A60"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Całościowe mycie wraz z dezynfekcją ssaków próżniowych i zlewów </w:t>
            </w:r>
          </w:p>
          <w:p w14:paraId="11891561" w14:textId="77777777" w:rsidR="0038460B" w:rsidRPr="00760D39" w:rsidRDefault="0038460B" w:rsidP="00D83D13">
            <w:pPr>
              <w:spacing w:line="276" w:lineRule="auto"/>
              <w:ind w:left="254"/>
              <w:rPr>
                <w:sz w:val="20"/>
                <w:szCs w:val="20"/>
              </w:rPr>
            </w:pPr>
          </w:p>
        </w:tc>
        <w:tc>
          <w:tcPr>
            <w:tcW w:w="3405" w:type="dxa"/>
          </w:tcPr>
          <w:p w14:paraId="5305F17F" w14:textId="77777777" w:rsidR="0038460B" w:rsidRPr="00760D39" w:rsidRDefault="0038460B" w:rsidP="00D83D13">
            <w:pPr>
              <w:tabs>
                <w:tab w:val="left" w:pos="360"/>
              </w:tabs>
              <w:spacing w:line="276" w:lineRule="auto"/>
              <w:rPr>
                <w:sz w:val="20"/>
                <w:szCs w:val="20"/>
              </w:rPr>
            </w:pPr>
            <w:r w:rsidRPr="00760D39">
              <w:rPr>
                <w:sz w:val="20"/>
                <w:szCs w:val="20"/>
              </w:rPr>
              <w:t>Niezwłocznie po zanieczyszczeniu materiałem potencjalnie zakaźnym</w:t>
            </w:r>
          </w:p>
          <w:p w14:paraId="260E6503" w14:textId="77777777" w:rsidR="0038460B" w:rsidRPr="00760D39" w:rsidRDefault="0038460B" w:rsidP="00D83D13">
            <w:pPr>
              <w:tabs>
                <w:tab w:val="left" w:pos="360"/>
              </w:tabs>
              <w:spacing w:line="276" w:lineRule="auto"/>
              <w:rPr>
                <w:sz w:val="20"/>
                <w:szCs w:val="20"/>
              </w:rPr>
            </w:pPr>
          </w:p>
          <w:p w14:paraId="1145EFB2" w14:textId="77777777" w:rsidR="0038460B" w:rsidRPr="00760D39" w:rsidRDefault="0038460B" w:rsidP="00D83D13">
            <w:pPr>
              <w:tabs>
                <w:tab w:val="left" w:pos="360"/>
              </w:tabs>
              <w:spacing w:line="276" w:lineRule="auto"/>
              <w:rPr>
                <w:sz w:val="20"/>
                <w:szCs w:val="20"/>
              </w:rPr>
            </w:pPr>
          </w:p>
          <w:p w14:paraId="43093DB4" w14:textId="77777777" w:rsidR="0038460B" w:rsidRPr="00760D39" w:rsidRDefault="0038460B" w:rsidP="00D83D13">
            <w:pPr>
              <w:tabs>
                <w:tab w:val="left" w:pos="360"/>
              </w:tabs>
              <w:spacing w:line="276" w:lineRule="auto"/>
              <w:rPr>
                <w:sz w:val="20"/>
                <w:szCs w:val="20"/>
              </w:rPr>
            </w:pPr>
          </w:p>
          <w:p w14:paraId="54910B84" w14:textId="77777777" w:rsidR="0038460B" w:rsidRPr="00760D39" w:rsidRDefault="0038460B" w:rsidP="00D83D13">
            <w:pPr>
              <w:tabs>
                <w:tab w:val="left" w:pos="360"/>
              </w:tabs>
              <w:spacing w:line="276" w:lineRule="auto"/>
              <w:rPr>
                <w:sz w:val="20"/>
                <w:szCs w:val="20"/>
              </w:rPr>
            </w:pPr>
            <w:r w:rsidRPr="00760D39">
              <w:rPr>
                <w:sz w:val="20"/>
                <w:szCs w:val="20"/>
              </w:rPr>
              <w:t>Niezwłocznie po zanieczyszczeniu materiałem potencjalnie zakaźnym</w:t>
            </w:r>
          </w:p>
        </w:tc>
      </w:tr>
    </w:tbl>
    <w:p w14:paraId="0B812A1F" w14:textId="291860C7" w:rsidR="00A1229B" w:rsidRDefault="0038460B" w:rsidP="00E17A42">
      <w:pPr>
        <w:tabs>
          <w:tab w:val="left" w:pos="360"/>
        </w:tabs>
        <w:spacing w:line="276" w:lineRule="auto"/>
        <w:ind w:left="360" w:hanging="360"/>
        <w:jc w:val="both"/>
        <w:rPr>
          <w:sz w:val="20"/>
          <w:szCs w:val="20"/>
        </w:rPr>
      </w:pPr>
      <w:r w:rsidRPr="00760D39">
        <w:rPr>
          <w:sz w:val="20"/>
          <w:szCs w:val="20"/>
        </w:rPr>
        <w:t>12.</w:t>
      </w:r>
      <w:r w:rsidRPr="00760D39">
        <w:rPr>
          <w:sz w:val="20"/>
          <w:szCs w:val="20"/>
        </w:rPr>
        <w:tab/>
        <w:t>Zabezpieczenie w papier toaletowy, ręczniki jednorazowe, środki myjące,</w:t>
      </w:r>
      <w:r w:rsidR="00F916AF">
        <w:rPr>
          <w:sz w:val="20"/>
          <w:szCs w:val="20"/>
        </w:rPr>
        <w:t xml:space="preserve"> dezynfekcyjne,</w:t>
      </w:r>
      <w:r w:rsidRPr="00760D39">
        <w:rPr>
          <w:sz w:val="20"/>
          <w:szCs w:val="20"/>
        </w:rPr>
        <w:t xml:space="preserve"> worki do odpadów w trzech kolorach i</w:t>
      </w:r>
      <w:r w:rsidR="00E17A42">
        <w:rPr>
          <w:sz w:val="20"/>
          <w:szCs w:val="20"/>
        </w:rPr>
        <w:t> </w:t>
      </w:r>
      <w:r w:rsidRPr="00760D39">
        <w:rPr>
          <w:sz w:val="20"/>
          <w:szCs w:val="20"/>
        </w:rPr>
        <w:t>różnych rozmiarach (czerwone, niebieskie, przezroczyste)</w:t>
      </w:r>
      <w:r w:rsidR="00CB4AD9">
        <w:rPr>
          <w:sz w:val="20"/>
          <w:szCs w:val="20"/>
        </w:rPr>
        <w:t xml:space="preserve"> i inne służące do utrzymania czystości w oddziale</w:t>
      </w:r>
      <w:r w:rsidR="00E17A42">
        <w:rPr>
          <w:sz w:val="20"/>
          <w:szCs w:val="20"/>
        </w:rPr>
        <w:t>.</w:t>
      </w:r>
      <w:r w:rsidRPr="00760D39">
        <w:rPr>
          <w:sz w:val="20"/>
          <w:szCs w:val="20"/>
        </w:rPr>
        <w:t xml:space="preserve"> </w:t>
      </w:r>
    </w:p>
    <w:p w14:paraId="75399723" w14:textId="77777777" w:rsidR="0038460B" w:rsidRPr="00760D39" w:rsidRDefault="0038460B" w:rsidP="00E17A42">
      <w:pPr>
        <w:tabs>
          <w:tab w:val="left" w:pos="360"/>
        </w:tabs>
        <w:spacing w:line="276" w:lineRule="auto"/>
        <w:jc w:val="both"/>
        <w:rPr>
          <w:sz w:val="20"/>
          <w:szCs w:val="20"/>
        </w:rPr>
      </w:pPr>
      <w:r w:rsidRPr="00760D39">
        <w:rPr>
          <w:sz w:val="20"/>
          <w:szCs w:val="20"/>
        </w:rPr>
        <w:t>1</w:t>
      </w:r>
      <w:r w:rsidR="00A1229B">
        <w:rPr>
          <w:sz w:val="20"/>
          <w:szCs w:val="20"/>
        </w:rPr>
        <w:t>3</w:t>
      </w:r>
      <w:r w:rsidRPr="00760D39">
        <w:rPr>
          <w:sz w:val="20"/>
          <w:szCs w:val="20"/>
        </w:rPr>
        <w:t xml:space="preserve">. Do mycia i dezynfekcji używa się specjalnych ściereczek, </w:t>
      </w:r>
      <w:proofErr w:type="spellStart"/>
      <w:r w:rsidRPr="00760D39">
        <w:rPr>
          <w:sz w:val="20"/>
          <w:szCs w:val="20"/>
        </w:rPr>
        <w:t>mopów</w:t>
      </w:r>
      <w:proofErr w:type="spellEnd"/>
      <w:r w:rsidRPr="00760D39">
        <w:rPr>
          <w:sz w:val="20"/>
          <w:szCs w:val="20"/>
        </w:rPr>
        <w:t xml:space="preserve"> i wózków. </w:t>
      </w:r>
    </w:p>
    <w:p w14:paraId="3D681C8A" w14:textId="77777777" w:rsidR="0038460B" w:rsidRPr="00984E64" w:rsidRDefault="0038460B" w:rsidP="00E17A42">
      <w:pPr>
        <w:tabs>
          <w:tab w:val="left" w:pos="360"/>
        </w:tabs>
        <w:spacing w:line="276" w:lineRule="auto"/>
        <w:jc w:val="both"/>
        <w:rPr>
          <w:sz w:val="20"/>
          <w:szCs w:val="20"/>
        </w:rPr>
      </w:pPr>
      <w:r w:rsidRPr="00760D39">
        <w:rPr>
          <w:sz w:val="20"/>
          <w:szCs w:val="20"/>
        </w:rPr>
        <w:t>1</w:t>
      </w:r>
      <w:r w:rsidR="00A1229B">
        <w:rPr>
          <w:sz w:val="20"/>
          <w:szCs w:val="20"/>
        </w:rPr>
        <w:t>4</w:t>
      </w:r>
      <w:r w:rsidRPr="00760D39">
        <w:rPr>
          <w:sz w:val="20"/>
          <w:szCs w:val="20"/>
        </w:rPr>
        <w:t>. Osoba sprzątająca zobowiązana jest do przestrzegania regulaminu Bloku Operacyjnego, stosowania odzieży ochronnej (obuwia, masek, czepków oraz fartuchów foliowych jednorazowego użytku</w:t>
      </w:r>
      <w:r w:rsidRPr="00984E64">
        <w:rPr>
          <w:sz w:val="20"/>
          <w:szCs w:val="20"/>
        </w:rPr>
        <w:t>).</w:t>
      </w:r>
      <w:r w:rsidR="00E119E7" w:rsidRPr="00984E64">
        <w:rPr>
          <w:sz w:val="20"/>
          <w:szCs w:val="20"/>
        </w:rPr>
        <w:t xml:space="preserve"> </w:t>
      </w:r>
      <w:r w:rsidR="00430BDF" w:rsidRPr="00984E64">
        <w:rPr>
          <w:sz w:val="20"/>
          <w:szCs w:val="20"/>
        </w:rPr>
        <w:t>Zapewnia Zamawiający.</w:t>
      </w:r>
    </w:p>
    <w:p w14:paraId="166D2537" w14:textId="77777777" w:rsidR="00CD5DB6" w:rsidRDefault="0038460B" w:rsidP="00CD5DB6">
      <w:pPr>
        <w:tabs>
          <w:tab w:val="left" w:pos="360"/>
        </w:tabs>
        <w:spacing w:line="276" w:lineRule="auto"/>
        <w:jc w:val="both"/>
        <w:rPr>
          <w:sz w:val="20"/>
          <w:szCs w:val="20"/>
        </w:rPr>
      </w:pPr>
      <w:r w:rsidRPr="00760D39">
        <w:rPr>
          <w:sz w:val="20"/>
          <w:szCs w:val="20"/>
        </w:rPr>
        <w:t>1</w:t>
      </w:r>
      <w:r w:rsidR="00A1229B">
        <w:rPr>
          <w:sz w:val="20"/>
          <w:szCs w:val="20"/>
        </w:rPr>
        <w:t>5</w:t>
      </w:r>
      <w:r w:rsidRPr="00760D39">
        <w:rPr>
          <w:sz w:val="20"/>
          <w:szCs w:val="20"/>
        </w:rPr>
        <w:t xml:space="preserve">. Osoby wykonujące czynności utrzymywania czystości powinny posiadać aktualne badania </w:t>
      </w:r>
      <w:proofErr w:type="spellStart"/>
      <w:r w:rsidRPr="00760D39">
        <w:rPr>
          <w:sz w:val="20"/>
          <w:szCs w:val="20"/>
        </w:rPr>
        <w:t>sanitarno</w:t>
      </w:r>
      <w:proofErr w:type="spellEnd"/>
      <w:r w:rsidRPr="00760D39">
        <w:rPr>
          <w:sz w:val="20"/>
          <w:szCs w:val="20"/>
        </w:rPr>
        <w:t xml:space="preserve"> – epidemiologiczne, nie mogą być nosicielami chorób zakaźnych, chorób skóry.</w:t>
      </w:r>
    </w:p>
    <w:p w14:paraId="5490406C" w14:textId="547C6A6D" w:rsidR="00BF0C16" w:rsidRPr="00400E8B" w:rsidRDefault="00F916AF" w:rsidP="00400E8B">
      <w:pPr>
        <w:tabs>
          <w:tab w:val="left" w:pos="360"/>
        </w:tabs>
        <w:spacing w:line="276" w:lineRule="auto"/>
        <w:jc w:val="both"/>
        <w:rPr>
          <w:sz w:val="21"/>
          <w:szCs w:val="21"/>
        </w:rPr>
      </w:pPr>
      <w:r>
        <w:rPr>
          <w:sz w:val="20"/>
          <w:szCs w:val="20"/>
        </w:rPr>
        <w:t xml:space="preserve">16. </w:t>
      </w:r>
      <w:r w:rsidRPr="00D9473A">
        <w:rPr>
          <w:sz w:val="21"/>
          <w:szCs w:val="21"/>
        </w:rPr>
        <w:t>W godzinach od 18.</w:t>
      </w:r>
      <w:r>
        <w:rPr>
          <w:sz w:val="21"/>
          <w:szCs w:val="21"/>
        </w:rPr>
        <w:t>30</w:t>
      </w:r>
      <w:r w:rsidRPr="00D9473A">
        <w:rPr>
          <w:sz w:val="21"/>
          <w:szCs w:val="21"/>
        </w:rPr>
        <w:t xml:space="preserve"> do 7.00 świadczeniodawca zabezpiecza na wypadek nieprzewidzianych zdarzeń jedną osobę sprzątającą pełniącą dyżur pod telefonem (zasady wezwań określone zostaną w czasie podpisania umowy)</w:t>
      </w:r>
      <w:r w:rsidR="00CD5DB6">
        <w:rPr>
          <w:sz w:val="21"/>
          <w:szCs w:val="21"/>
        </w:rPr>
        <w:t>.</w:t>
      </w:r>
    </w:p>
    <w:p w14:paraId="5856168F" w14:textId="77777777" w:rsidR="00E1591E" w:rsidRDefault="00E1591E" w:rsidP="00C70ADC">
      <w:pPr>
        <w:jc w:val="both"/>
      </w:pPr>
    </w:p>
    <w:p w14:paraId="79AC56DE" w14:textId="1243891A" w:rsidR="0038460B" w:rsidRDefault="0038460B" w:rsidP="00CC5754">
      <w:pPr>
        <w:pBdr>
          <w:top w:val="single" w:sz="4" w:space="1" w:color="auto"/>
          <w:left w:val="single" w:sz="4" w:space="4" w:color="auto"/>
          <w:bottom w:val="single" w:sz="4" w:space="1" w:color="auto"/>
          <w:right w:val="single" w:sz="4" w:space="4" w:color="auto"/>
        </w:pBdr>
        <w:shd w:val="clear" w:color="auto" w:fill="FFFF00"/>
      </w:pPr>
      <w:r>
        <w:lastRenderedPageBreak/>
        <w:t>Załącznik nr</w:t>
      </w:r>
      <w:r w:rsidR="009D43AC">
        <w:t xml:space="preserve"> </w:t>
      </w:r>
      <w:r w:rsidR="00400E8B">
        <w:t>6</w:t>
      </w:r>
      <w:r w:rsidR="009D43AC">
        <w:tab/>
      </w:r>
      <w:r w:rsidR="009D43AC">
        <w:tab/>
      </w:r>
      <w:r w:rsidR="009D43AC">
        <w:tab/>
      </w:r>
      <w:r w:rsidR="009D43AC">
        <w:tab/>
      </w:r>
      <w:r w:rsidR="009D43AC">
        <w:tab/>
      </w:r>
      <w:r w:rsidR="00DC0E28">
        <w:t xml:space="preserve">                            </w:t>
      </w:r>
      <w:r w:rsidR="009D43AC">
        <w:tab/>
      </w:r>
      <w:r w:rsidR="009D43AC">
        <w:tab/>
        <w:t xml:space="preserve">                   </w:t>
      </w:r>
      <w:r w:rsidR="00DC0E28">
        <w:t xml:space="preserve">          </w:t>
      </w:r>
      <w:r w:rsidR="00CC5754">
        <w:t>1</w:t>
      </w:r>
      <w:r w:rsidR="00EC2D2F">
        <w:t>9</w:t>
      </w:r>
      <w:r w:rsidR="00A853B3">
        <w:t>/ZP/20</w:t>
      </w:r>
      <w:r w:rsidR="00BF0C16">
        <w:t>20</w:t>
      </w:r>
    </w:p>
    <w:p w14:paraId="638D8A91" w14:textId="77777777" w:rsidR="0038460B" w:rsidRDefault="0038460B" w:rsidP="000D43A7"/>
    <w:p w14:paraId="4809C9B2" w14:textId="77777777" w:rsidR="0038460B" w:rsidRDefault="0038460B" w:rsidP="000D43A7">
      <w:pPr>
        <w:jc w:val="both"/>
      </w:pPr>
    </w:p>
    <w:p w14:paraId="3A8B9685" w14:textId="77777777" w:rsidR="0038460B" w:rsidRDefault="0038460B" w:rsidP="000D43A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40112016" w14:textId="77777777" w:rsidTr="00BF0C16">
        <w:trPr>
          <w:trHeight w:val="698"/>
        </w:trPr>
        <w:tc>
          <w:tcPr>
            <w:tcW w:w="10314" w:type="dxa"/>
            <w:shd w:val="clear" w:color="auto" w:fill="FFFF00"/>
            <w:vAlign w:val="center"/>
          </w:tcPr>
          <w:p w14:paraId="181A3287" w14:textId="77777777" w:rsidR="0038460B" w:rsidRPr="0090406A" w:rsidRDefault="0038460B" w:rsidP="0090406A">
            <w:pPr>
              <w:jc w:val="center"/>
              <w:rPr>
                <w:sz w:val="28"/>
                <w:szCs w:val="28"/>
              </w:rPr>
            </w:pPr>
            <w:r w:rsidRPr="0090406A">
              <w:rPr>
                <w:sz w:val="28"/>
                <w:szCs w:val="28"/>
              </w:rPr>
              <w:t xml:space="preserve">Wymagania techniczne związane z gospodarką odpadami </w:t>
            </w:r>
          </w:p>
        </w:tc>
      </w:tr>
    </w:tbl>
    <w:p w14:paraId="6C08CAED" w14:textId="77777777" w:rsidR="0038460B" w:rsidRDefault="0038460B" w:rsidP="000D43A7">
      <w:pPr>
        <w:ind w:left="360"/>
        <w:jc w:val="center"/>
      </w:pPr>
    </w:p>
    <w:p w14:paraId="285DC542" w14:textId="77777777" w:rsidR="0038460B" w:rsidRDefault="00776BD4" w:rsidP="00077773">
      <w:pPr>
        <w:ind w:left="284"/>
        <w:jc w:val="both"/>
        <w:rPr>
          <w:sz w:val="20"/>
          <w:szCs w:val="20"/>
        </w:rPr>
      </w:pPr>
      <w:r>
        <w:rPr>
          <w:sz w:val="20"/>
          <w:szCs w:val="20"/>
        </w:rPr>
        <w:t>1.</w:t>
      </w:r>
      <w:r w:rsidR="0038460B">
        <w:rPr>
          <w:sz w:val="20"/>
          <w:szCs w:val="20"/>
        </w:rPr>
        <w:t xml:space="preserve">Odpady niebezpieczne, z wyjątkiem odpadów o ostrych końcach i krawędziach, zbiera się do pojemników lub worków jednorazowego użycia </w:t>
      </w:r>
      <w:r w:rsidR="00BF0C16">
        <w:rPr>
          <w:sz w:val="20"/>
          <w:szCs w:val="20"/>
        </w:rPr>
        <w:t xml:space="preserve">z </w:t>
      </w:r>
      <w:r w:rsidR="0038460B">
        <w:rPr>
          <w:sz w:val="20"/>
          <w:szCs w:val="20"/>
        </w:rPr>
        <w:t>folii polietylenowej, nieprzeźroczystych, wytrzymałych, odpornych na działanie wilgoci i</w:t>
      </w:r>
      <w:r w:rsidR="001F5CD6">
        <w:rPr>
          <w:sz w:val="20"/>
          <w:szCs w:val="20"/>
        </w:rPr>
        <w:t> </w:t>
      </w:r>
      <w:r w:rsidR="0038460B">
        <w:rPr>
          <w:sz w:val="20"/>
          <w:szCs w:val="20"/>
        </w:rPr>
        <w:t>środków chemicznych, z możliwością jednokrotnego zamknięcia.</w:t>
      </w:r>
    </w:p>
    <w:p w14:paraId="306542D4" w14:textId="77777777" w:rsidR="00A67868" w:rsidRDefault="00A67868" w:rsidP="00077773">
      <w:pPr>
        <w:ind w:left="284"/>
        <w:jc w:val="both"/>
        <w:rPr>
          <w:sz w:val="20"/>
          <w:szCs w:val="20"/>
        </w:rPr>
      </w:pPr>
    </w:p>
    <w:p w14:paraId="37C18E4A" w14:textId="77777777" w:rsidR="0038460B" w:rsidRDefault="00776BD4" w:rsidP="00077773">
      <w:pPr>
        <w:ind w:left="284"/>
        <w:jc w:val="both"/>
        <w:rPr>
          <w:sz w:val="20"/>
          <w:szCs w:val="20"/>
        </w:rPr>
      </w:pPr>
      <w:r>
        <w:rPr>
          <w:sz w:val="20"/>
          <w:szCs w:val="20"/>
        </w:rPr>
        <w:t>2.</w:t>
      </w:r>
      <w:r w:rsidR="0038460B">
        <w:rPr>
          <w:sz w:val="20"/>
          <w:szCs w:val="20"/>
        </w:rPr>
        <w:t>Worki jednorazowego</w:t>
      </w:r>
      <w:r w:rsidR="00BF0C16">
        <w:rPr>
          <w:sz w:val="20"/>
          <w:szCs w:val="20"/>
        </w:rPr>
        <w:t xml:space="preserve"> użycia </w:t>
      </w:r>
      <w:r w:rsidR="0038460B">
        <w:rPr>
          <w:sz w:val="20"/>
          <w:szCs w:val="20"/>
        </w:rPr>
        <w:t xml:space="preserve">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0038460B">
          <w:rPr>
            <w:sz w:val="20"/>
            <w:szCs w:val="20"/>
          </w:rPr>
          <w:t>20 cm</w:t>
        </w:r>
      </w:smartTag>
      <w:r w:rsidR="0038460B">
        <w:rPr>
          <w:sz w:val="20"/>
          <w:szCs w:val="20"/>
        </w:rPr>
        <w:t xml:space="preserve"> krawędź, nie uległa skażeniu.</w:t>
      </w:r>
    </w:p>
    <w:p w14:paraId="177C8D78" w14:textId="77777777" w:rsidR="00A67868" w:rsidRDefault="00A67868" w:rsidP="00077773">
      <w:pPr>
        <w:ind w:left="284"/>
        <w:jc w:val="both"/>
        <w:rPr>
          <w:sz w:val="20"/>
          <w:szCs w:val="20"/>
        </w:rPr>
      </w:pPr>
    </w:p>
    <w:p w14:paraId="204BED3E" w14:textId="77777777" w:rsidR="0038460B" w:rsidRDefault="00776BD4" w:rsidP="00077773">
      <w:pPr>
        <w:ind w:left="284"/>
        <w:jc w:val="both"/>
        <w:rPr>
          <w:sz w:val="20"/>
          <w:szCs w:val="20"/>
        </w:rPr>
      </w:pPr>
      <w:r>
        <w:rPr>
          <w:sz w:val="20"/>
          <w:szCs w:val="20"/>
        </w:rPr>
        <w:t>3.</w:t>
      </w:r>
      <w:r w:rsidR="0038460B">
        <w:rPr>
          <w:sz w:val="20"/>
          <w:szCs w:val="20"/>
        </w:rPr>
        <w:t>Każdy pojemnik i każdy worek jednorazowego użycia powinny posiadać:</w:t>
      </w:r>
    </w:p>
    <w:p w14:paraId="1BD9234A" w14:textId="77777777" w:rsidR="0038460B" w:rsidRDefault="0038460B" w:rsidP="00077773">
      <w:pPr>
        <w:ind w:left="360"/>
        <w:jc w:val="both"/>
        <w:rPr>
          <w:sz w:val="20"/>
          <w:szCs w:val="20"/>
        </w:rPr>
      </w:pPr>
    </w:p>
    <w:p w14:paraId="742B9776" w14:textId="77777777" w:rsidR="00BF0C16" w:rsidRDefault="00BF0C16" w:rsidP="00BF0C16">
      <w:pPr>
        <w:numPr>
          <w:ilvl w:val="2"/>
          <w:numId w:val="12"/>
        </w:numPr>
        <w:tabs>
          <w:tab w:val="clear" w:pos="2340"/>
        </w:tabs>
        <w:ind w:left="851"/>
        <w:rPr>
          <w:sz w:val="20"/>
          <w:szCs w:val="20"/>
        </w:rPr>
      </w:pPr>
      <w:r>
        <w:rPr>
          <w:sz w:val="20"/>
          <w:szCs w:val="20"/>
        </w:rPr>
        <w:t>Widoczne oznakowanie, świadczące o rodzaju odpadów w nich przechowywanych;</w:t>
      </w:r>
    </w:p>
    <w:p w14:paraId="475E71F1" w14:textId="77777777" w:rsidR="00BF0C16" w:rsidRDefault="00BF0C16" w:rsidP="00BF0C16">
      <w:pPr>
        <w:numPr>
          <w:ilvl w:val="2"/>
          <w:numId w:val="12"/>
        </w:numPr>
        <w:tabs>
          <w:tab w:val="clear" w:pos="2340"/>
        </w:tabs>
        <w:ind w:left="851"/>
        <w:rPr>
          <w:sz w:val="20"/>
          <w:szCs w:val="20"/>
        </w:rPr>
      </w:pPr>
      <w:r>
        <w:rPr>
          <w:sz w:val="20"/>
          <w:szCs w:val="20"/>
        </w:rPr>
        <w:t>Widoczne oznakowanie, świadczące o miejscu pochodzenia odpadów;</w:t>
      </w:r>
    </w:p>
    <w:p w14:paraId="0D460FEF" w14:textId="77777777" w:rsidR="00BF0C16" w:rsidRDefault="00BF0C16" w:rsidP="00BF0C16">
      <w:pPr>
        <w:numPr>
          <w:ilvl w:val="2"/>
          <w:numId w:val="12"/>
        </w:numPr>
        <w:tabs>
          <w:tab w:val="clear" w:pos="2340"/>
        </w:tabs>
        <w:ind w:left="851"/>
        <w:rPr>
          <w:sz w:val="20"/>
          <w:szCs w:val="20"/>
        </w:rPr>
      </w:pPr>
      <w:r>
        <w:rPr>
          <w:sz w:val="20"/>
          <w:szCs w:val="20"/>
        </w:rPr>
        <w:t>Datę zamknięcia</w:t>
      </w:r>
    </w:p>
    <w:p w14:paraId="53DDEE15" w14:textId="77777777" w:rsidR="00BF0C16" w:rsidRDefault="00BF0C16" w:rsidP="00BF0C16">
      <w:pPr>
        <w:numPr>
          <w:ilvl w:val="2"/>
          <w:numId w:val="12"/>
        </w:numPr>
        <w:tabs>
          <w:tab w:val="clear" w:pos="2340"/>
        </w:tabs>
        <w:ind w:left="851"/>
        <w:rPr>
          <w:sz w:val="20"/>
          <w:szCs w:val="20"/>
        </w:rPr>
      </w:pPr>
      <w:r>
        <w:rPr>
          <w:sz w:val="20"/>
          <w:szCs w:val="20"/>
        </w:rPr>
        <w:t>Informacje pozwalające zidentyfikować osobę zamykającą pojemnik lub worek</w:t>
      </w:r>
    </w:p>
    <w:p w14:paraId="0403868E" w14:textId="77777777" w:rsidR="00BF0C16" w:rsidRDefault="00BF0C16" w:rsidP="00BF0C16">
      <w:pPr>
        <w:ind w:left="1980"/>
        <w:rPr>
          <w:sz w:val="20"/>
          <w:szCs w:val="20"/>
        </w:rPr>
      </w:pPr>
    </w:p>
    <w:p w14:paraId="3D83AF2A" w14:textId="0EFB4D6C" w:rsidR="00A67868" w:rsidRDefault="00776BD4" w:rsidP="009307D5">
      <w:pPr>
        <w:ind w:left="284"/>
        <w:jc w:val="both"/>
        <w:rPr>
          <w:sz w:val="20"/>
          <w:szCs w:val="20"/>
        </w:rPr>
      </w:pPr>
      <w:r>
        <w:rPr>
          <w:sz w:val="20"/>
          <w:szCs w:val="20"/>
        </w:rPr>
        <w:t>4.</w:t>
      </w:r>
      <w:r w:rsidR="0038460B">
        <w:rPr>
          <w:sz w:val="20"/>
          <w:szCs w:val="20"/>
        </w:rPr>
        <w:t>Odpady zakaźne, inne niż odpady medyczne o ostrych końcach i krawędziach, gromadzi się w workach koloru czerwonego.</w:t>
      </w:r>
    </w:p>
    <w:p w14:paraId="5DAA4DCC" w14:textId="14A8135B" w:rsidR="00A67868" w:rsidRDefault="00776BD4" w:rsidP="009307D5">
      <w:pPr>
        <w:ind w:left="284"/>
        <w:jc w:val="both"/>
        <w:rPr>
          <w:sz w:val="20"/>
          <w:szCs w:val="20"/>
        </w:rPr>
      </w:pPr>
      <w:r>
        <w:rPr>
          <w:sz w:val="20"/>
          <w:szCs w:val="20"/>
        </w:rPr>
        <w:t>5.</w:t>
      </w:r>
      <w:r w:rsidR="0038460B">
        <w:rPr>
          <w:sz w:val="20"/>
          <w:szCs w:val="20"/>
        </w:rPr>
        <w:t>Odpady specjalne gromadzi w workach koloru żółtego.</w:t>
      </w:r>
    </w:p>
    <w:p w14:paraId="69776BD7" w14:textId="0F673E24" w:rsidR="0038460B" w:rsidRDefault="00776BD4" w:rsidP="00077773">
      <w:pPr>
        <w:ind w:left="284"/>
        <w:jc w:val="both"/>
        <w:rPr>
          <w:sz w:val="20"/>
          <w:szCs w:val="20"/>
        </w:rPr>
      </w:pPr>
      <w:r>
        <w:rPr>
          <w:sz w:val="20"/>
          <w:szCs w:val="20"/>
        </w:rPr>
        <w:t>6.</w:t>
      </w:r>
      <w:r w:rsidR="0038460B">
        <w:rPr>
          <w:sz w:val="20"/>
          <w:szCs w:val="20"/>
        </w:rPr>
        <w:t>Pozostałe odpad</w:t>
      </w:r>
      <w:r w:rsidR="00882883">
        <w:rPr>
          <w:sz w:val="20"/>
          <w:szCs w:val="20"/>
        </w:rPr>
        <w:t>y</w:t>
      </w:r>
      <w:r w:rsidR="0038460B">
        <w:rPr>
          <w:sz w:val="20"/>
          <w:szCs w:val="20"/>
        </w:rPr>
        <w:t>, inne niż odpady medyczne oraz komunalne, gromadzi się w workach koloru niebieskiego.</w:t>
      </w:r>
    </w:p>
    <w:p w14:paraId="7BB5449B" w14:textId="149E7413" w:rsidR="00A67868" w:rsidRDefault="008A3401" w:rsidP="009307D5">
      <w:pPr>
        <w:ind w:left="284"/>
        <w:jc w:val="both"/>
        <w:rPr>
          <w:sz w:val="20"/>
          <w:szCs w:val="20"/>
        </w:rPr>
      </w:pPr>
      <w:r>
        <w:rPr>
          <w:sz w:val="20"/>
          <w:szCs w:val="20"/>
        </w:rPr>
        <w:t>7.</w:t>
      </w:r>
      <w:r w:rsidR="0038460B">
        <w:rPr>
          <w:sz w:val="20"/>
          <w:szCs w:val="20"/>
        </w:rPr>
        <w:t>Pozostałe odpady komunalne segregowane (np. plastik</w:t>
      </w:r>
      <w:r w:rsidR="00882883">
        <w:rPr>
          <w:sz w:val="20"/>
          <w:szCs w:val="20"/>
        </w:rPr>
        <w:t>, szkło, papier</w:t>
      </w:r>
      <w:r w:rsidR="0038460B">
        <w:rPr>
          <w:sz w:val="20"/>
          <w:szCs w:val="20"/>
        </w:rPr>
        <w:t>) –worki przeźroczyste.</w:t>
      </w:r>
    </w:p>
    <w:p w14:paraId="4C38420E" w14:textId="43EF583A" w:rsidR="0038460B" w:rsidRPr="00400E8B" w:rsidRDefault="00077773" w:rsidP="00400E8B">
      <w:pPr>
        <w:ind w:left="284"/>
        <w:jc w:val="both"/>
        <w:rPr>
          <w:sz w:val="20"/>
          <w:szCs w:val="20"/>
        </w:rPr>
      </w:pPr>
      <w:r>
        <w:rPr>
          <w:sz w:val="20"/>
          <w:szCs w:val="20"/>
        </w:rPr>
        <w:t>8.</w:t>
      </w:r>
      <w:r w:rsidR="0038460B">
        <w:rPr>
          <w:sz w:val="20"/>
          <w:szCs w:val="20"/>
        </w:rPr>
        <w:t>Odpady nie będące odpadem komunalnym, np. opakowania plastikowe po kroplówkach należy składować w</w:t>
      </w:r>
      <w:r w:rsidR="00DC0E28">
        <w:rPr>
          <w:sz w:val="20"/>
          <w:szCs w:val="20"/>
        </w:rPr>
        <w:t> </w:t>
      </w:r>
      <w:r w:rsidR="0038460B">
        <w:rPr>
          <w:sz w:val="20"/>
          <w:szCs w:val="20"/>
        </w:rPr>
        <w:t>pojemnikach do tego przeznaczonych w obszarze składowiska odpadów na terenie szpital</w:t>
      </w:r>
      <w:r w:rsidR="00BF0C16">
        <w:rPr>
          <w:sz w:val="20"/>
          <w:szCs w:val="20"/>
        </w:rPr>
        <w:t>a</w:t>
      </w:r>
      <w:r w:rsidR="0038460B">
        <w:rPr>
          <w:sz w:val="20"/>
          <w:szCs w:val="20"/>
        </w:rPr>
        <w:t xml:space="preserve">. </w:t>
      </w:r>
    </w:p>
    <w:p w14:paraId="254B0128" w14:textId="1C8924A4" w:rsidR="00A67868" w:rsidRPr="00DC0E28" w:rsidRDefault="00E62265" w:rsidP="00984E64">
      <w:pPr>
        <w:spacing w:line="276" w:lineRule="auto"/>
        <w:ind w:left="284"/>
        <w:jc w:val="both"/>
        <w:rPr>
          <w:sz w:val="20"/>
          <w:szCs w:val="20"/>
        </w:rPr>
      </w:pPr>
      <w:r>
        <w:rPr>
          <w:b/>
          <w:bCs/>
          <w:sz w:val="20"/>
          <w:szCs w:val="20"/>
          <w:u w:val="single"/>
        </w:rPr>
        <w:t>9</w:t>
      </w:r>
      <w:r w:rsidR="00C348D5">
        <w:rPr>
          <w:b/>
          <w:bCs/>
          <w:sz w:val="20"/>
          <w:szCs w:val="20"/>
          <w:u w:val="single"/>
        </w:rPr>
        <w:t xml:space="preserve">. </w:t>
      </w:r>
      <w:r w:rsidR="00A67868" w:rsidRPr="00DC0E28">
        <w:rPr>
          <w:b/>
          <w:bCs/>
          <w:sz w:val="20"/>
          <w:szCs w:val="20"/>
          <w:u w:val="single"/>
        </w:rPr>
        <w:t>Wszystkie worki muszą posiadać etykietę i być wytrzymałe na rozdarcia</w:t>
      </w:r>
      <w:r w:rsidR="00A67868" w:rsidRPr="00DC0E28">
        <w:rPr>
          <w:sz w:val="20"/>
          <w:szCs w:val="20"/>
        </w:rPr>
        <w:t xml:space="preserve"> (przykładowy wzór etykiety na </w:t>
      </w:r>
      <w:r w:rsidR="00A67868" w:rsidRPr="00C348D5">
        <w:rPr>
          <w:b/>
          <w:bCs/>
          <w:sz w:val="20"/>
          <w:szCs w:val="20"/>
        </w:rPr>
        <w:t>worek czerwony</w:t>
      </w:r>
      <w:r w:rsidR="00760D39" w:rsidRPr="00DC0E28">
        <w:rPr>
          <w:sz w:val="20"/>
          <w:szCs w:val="20"/>
        </w:rPr>
        <w:t xml:space="preserve"> i pozostałe worki</w:t>
      </w:r>
      <w:r w:rsidR="00A67868" w:rsidRPr="00DC0E28">
        <w:rPr>
          <w:sz w:val="20"/>
          <w:szCs w:val="20"/>
        </w:rPr>
        <w:t>).</w:t>
      </w:r>
    </w:p>
    <w:p w14:paraId="5749177B" w14:textId="77777777" w:rsidR="00400E8B" w:rsidRDefault="00400E8B" w:rsidP="00A67868">
      <w:pPr>
        <w:ind w:left="284"/>
        <w:rPr>
          <w:sz w:val="20"/>
          <w:szCs w:val="20"/>
        </w:rPr>
      </w:pPr>
    </w:p>
    <w:p w14:paraId="414A0054" w14:textId="77777777" w:rsidR="00400E8B" w:rsidRDefault="00400E8B" w:rsidP="00A67868">
      <w:pPr>
        <w:ind w:left="284"/>
        <w:rPr>
          <w:sz w:val="20"/>
          <w:szCs w:val="20"/>
        </w:rPr>
      </w:pPr>
    </w:p>
    <w:p w14:paraId="49782EDA" w14:textId="2A16A1CD" w:rsidR="00A67868" w:rsidRPr="00DC0E28" w:rsidRDefault="00A67868" w:rsidP="00A67868">
      <w:pPr>
        <w:ind w:left="284"/>
        <w:rPr>
          <w:sz w:val="20"/>
          <w:szCs w:val="20"/>
        </w:rPr>
      </w:pPr>
      <w:r w:rsidRPr="00DC0E28">
        <w:rPr>
          <w:sz w:val="20"/>
          <w:szCs w:val="20"/>
        </w:rPr>
        <w:t>Etykieta na worku czerwonym powinna zawierać:</w:t>
      </w:r>
    </w:p>
    <w:p w14:paraId="22AA3A70" w14:textId="77777777" w:rsidR="00A67868" w:rsidRPr="00DC0E28" w:rsidRDefault="00A67868" w:rsidP="00A67868">
      <w:pPr>
        <w:ind w:left="284"/>
        <w:rPr>
          <w:sz w:val="20"/>
          <w:szCs w:val="20"/>
        </w:rPr>
      </w:pPr>
    </w:p>
    <w:p w14:paraId="77909AF9" w14:textId="77777777" w:rsidR="00A67868" w:rsidRPr="00DC0E28" w:rsidRDefault="00A67868" w:rsidP="00A67868">
      <w:pPr>
        <w:ind w:left="284"/>
        <w:rPr>
          <w:sz w:val="20"/>
          <w:szCs w:val="20"/>
        </w:rPr>
      </w:pPr>
      <w:r w:rsidRPr="00DC0E28">
        <w:rPr>
          <w:sz w:val="20"/>
          <w:szCs w:val="20"/>
        </w:rPr>
        <w:t>- Data i godzina otwarcia  ……………………………………………………..</w:t>
      </w:r>
    </w:p>
    <w:p w14:paraId="01963CD2" w14:textId="77777777" w:rsidR="00A67868" w:rsidRPr="00DC0E28" w:rsidRDefault="00A67868" w:rsidP="00A67868">
      <w:pPr>
        <w:ind w:left="284"/>
        <w:rPr>
          <w:sz w:val="20"/>
          <w:szCs w:val="20"/>
        </w:rPr>
      </w:pPr>
      <w:r w:rsidRPr="00DC0E28">
        <w:rPr>
          <w:sz w:val="20"/>
          <w:szCs w:val="20"/>
        </w:rPr>
        <w:t>- Data i godzina zamknięcia ………………………………………………….</w:t>
      </w:r>
    </w:p>
    <w:p w14:paraId="7BA7E93A" w14:textId="77777777" w:rsidR="00A67868" w:rsidRPr="00DC0E28" w:rsidRDefault="00A67868" w:rsidP="00A67868">
      <w:pPr>
        <w:ind w:left="284"/>
        <w:rPr>
          <w:sz w:val="20"/>
          <w:szCs w:val="20"/>
        </w:rPr>
      </w:pPr>
      <w:r w:rsidRPr="00DC0E28">
        <w:rPr>
          <w:sz w:val="20"/>
          <w:szCs w:val="20"/>
        </w:rPr>
        <w:t>- Nazwa Komórki organizacyjnej …………………………………………..</w:t>
      </w:r>
    </w:p>
    <w:p w14:paraId="73AB44F6" w14:textId="77777777" w:rsidR="00A67868" w:rsidRPr="00DC0E28" w:rsidRDefault="00A67868" w:rsidP="00A67868">
      <w:pPr>
        <w:ind w:left="284"/>
        <w:rPr>
          <w:sz w:val="20"/>
          <w:szCs w:val="20"/>
        </w:rPr>
      </w:pPr>
      <w:r w:rsidRPr="00DC0E28">
        <w:rPr>
          <w:sz w:val="20"/>
          <w:szCs w:val="20"/>
        </w:rPr>
        <w:t>- □ 18 01 02</w:t>
      </w:r>
    </w:p>
    <w:p w14:paraId="0C819685" w14:textId="77777777" w:rsidR="00A67868" w:rsidRPr="00DC0E28" w:rsidRDefault="00A67868" w:rsidP="00A67868">
      <w:pPr>
        <w:ind w:left="284"/>
        <w:rPr>
          <w:sz w:val="20"/>
          <w:szCs w:val="20"/>
        </w:rPr>
      </w:pPr>
      <w:r w:rsidRPr="00DC0E28">
        <w:rPr>
          <w:sz w:val="20"/>
          <w:szCs w:val="20"/>
        </w:rPr>
        <w:t>- □ 18 01 03</w:t>
      </w:r>
    </w:p>
    <w:p w14:paraId="62781740" w14:textId="77777777" w:rsidR="00A67868" w:rsidRPr="00DC0E28" w:rsidRDefault="00A67868" w:rsidP="00A67868">
      <w:pPr>
        <w:ind w:left="284"/>
        <w:rPr>
          <w:sz w:val="20"/>
          <w:szCs w:val="20"/>
        </w:rPr>
      </w:pPr>
      <w:r w:rsidRPr="00DC0E28">
        <w:rPr>
          <w:sz w:val="20"/>
          <w:szCs w:val="20"/>
        </w:rPr>
        <w:t>- 000300009</w:t>
      </w:r>
    </w:p>
    <w:p w14:paraId="3420CF2A" w14:textId="77777777" w:rsidR="00A67868" w:rsidRPr="00DC0E28" w:rsidRDefault="00A67868" w:rsidP="00A67868">
      <w:pPr>
        <w:ind w:left="284"/>
        <w:rPr>
          <w:sz w:val="20"/>
          <w:szCs w:val="20"/>
        </w:rPr>
      </w:pPr>
      <w:r w:rsidRPr="00DC0E28">
        <w:rPr>
          <w:sz w:val="20"/>
          <w:szCs w:val="20"/>
        </w:rPr>
        <w:t>- 000000015861</w:t>
      </w:r>
    </w:p>
    <w:p w14:paraId="69B83AB9" w14:textId="77777777" w:rsidR="0038460B" w:rsidRPr="00DC0E28" w:rsidRDefault="00A67868" w:rsidP="00A67868">
      <w:pPr>
        <w:ind w:left="284"/>
        <w:rPr>
          <w:sz w:val="20"/>
          <w:szCs w:val="20"/>
        </w:rPr>
      </w:pPr>
      <w:r w:rsidRPr="00DC0E28">
        <w:rPr>
          <w:sz w:val="20"/>
          <w:szCs w:val="20"/>
        </w:rPr>
        <w:t>- organ rejestrowy – W</w:t>
      </w:r>
      <w:r w:rsidR="00760D39" w:rsidRPr="00DC0E28">
        <w:rPr>
          <w:sz w:val="20"/>
          <w:szCs w:val="20"/>
        </w:rPr>
        <w:t>30</w:t>
      </w:r>
    </w:p>
    <w:p w14:paraId="5BB1BB73" w14:textId="77777777" w:rsidR="00984E64" w:rsidRPr="00DC0E28" w:rsidRDefault="00984E64" w:rsidP="00A67868">
      <w:pPr>
        <w:ind w:left="284"/>
        <w:rPr>
          <w:sz w:val="20"/>
          <w:szCs w:val="20"/>
        </w:rPr>
      </w:pPr>
      <w:r w:rsidRPr="00DC0E28">
        <w:rPr>
          <w:sz w:val="20"/>
          <w:szCs w:val="20"/>
        </w:rPr>
        <w:t>- BDO 000092629</w:t>
      </w:r>
    </w:p>
    <w:p w14:paraId="4C71085D" w14:textId="77777777" w:rsidR="00984E64" w:rsidRDefault="00984E64" w:rsidP="00A67868">
      <w:pPr>
        <w:ind w:left="284"/>
        <w:rPr>
          <w:sz w:val="20"/>
          <w:szCs w:val="20"/>
        </w:rPr>
      </w:pPr>
    </w:p>
    <w:p w14:paraId="275AAC9B" w14:textId="77777777" w:rsidR="00F05410" w:rsidRDefault="00F05410" w:rsidP="00A67868">
      <w:pPr>
        <w:ind w:left="284"/>
        <w:rPr>
          <w:sz w:val="20"/>
          <w:szCs w:val="20"/>
        </w:rPr>
      </w:pPr>
    </w:p>
    <w:p w14:paraId="5C9C8176" w14:textId="77777777" w:rsidR="00DC0E28" w:rsidRDefault="00DC0E28" w:rsidP="00A1229B">
      <w:pPr>
        <w:rPr>
          <w:sz w:val="20"/>
          <w:szCs w:val="20"/>
        </w:rPr>
      </w:pPr>
    </w:p>
    <w:p w14:paraId="7B1F6CD2" w14:textId="77777777" w:rsidR="00DC0E28" w:rsidRDefault="00DC0E28" w:rsidP="00A67868">
      <w:pPr>
        <w:ind w:left="284"/>
        <w:rPr>
          <w:sz w:val="20"/>
          <w:szCs w:val="20"/>
        </w:rPr>
      </w:pPr>
    </w:p>
    <w:p w14:paraId="7F9EB623" w14:textId="01F6EDE2" w:rsidR="00DC0E28" w:rsidRDefault="00DC0E28" w:rsidP="00A67868">
      <w:pPr>
        <w:ind w:left="284"/>
        <w:rPr>
          <w:sz w:val="20"/>
          <w:szCs w:val="20"/>
        </w:rPr>
      </w:pPr>
    </w:p>
    <w:p w14:paraId="79109B37" w14:textId="7F9192E5" w:rsidR="007401C3" w:rsidRDefault="007401C3" w:rsidP="00A67868">
      <w:pPr>
        <w:ind w:left="284"/>
        <w:rPr>
          <w:sz w:val="20"/>
          <w:szCs w:val="20"/>
        </w:rPr>
      </w:pPr>
    </w:p>
    <w:p w14:paraId="0EBD5D7F" w14:textId="11B87FD2" w:rsidR="00145452" w:rsidRDefault="00145452" w:rsidP="00A67868">
      <w:pPr>
        <w:ind w:left="284"/>
        <w:rPr>
          <w:sz w:val="20"/>
          <w:szCs w:val="20"/>
        </w:rPr>
      </w:pPr>
    </w:p>
    <w:p w14:paraId="6E0C54FB" w14:textId="77777777" w:rsidR="00145452" w:rsidRDefault="00145452" w:rsidP="00A67868">
      <w:pPr>
        <w:ind w:left="284"/>
        <w:rPr>
          <w:sz w:val="20"/>
          <w:szCs w:val="20"/>
        </w:rPr>
      </w:pPr>
    </w:p>
    <w:p w14:paraId="0BE30A7F" w14:textId="20166F39" w:rsidR="007401C3" w:rsidRDefault="007401C3" w:rsidP="00A67868">
      <w:pPr>
        <w:ind w:left="284"/>
        <w:rPr>
          <w:sz w:val="20"/>
          <w:szCs w:val="20"/>
        </w:rPr>
      </w:pPr>
    </w:p>
    <w:p w14:paraId="17B5A351" w14:textId="2E472A73" w:rsidR="007401C3" w:rsidRDefault="007401C3" w:rsidP="00A67868">
      <w:pPr>
        <w:ind w:left="284"/>
        <w:rPr>
          <w:sz w:val="20"/>
          <w:szCs w:val="20"/>
        </w:rPr>
      </w:pPr>
    </w:p>
    <w:p w14:paraId="7B345750" w14:textId="77777777" w:rsidR="007401C3" w:rsidRPr="00DC0E28" w:rsidRDefault="007401C3" w:rsidP="00A67868">
      <w:pPr>
        <w:ind w:left="284"/>
        <w:rPr>
          <w:sz w:val="20"/>
          <w:szCs w:val="20"/>
        </w:rPr>
      </w:pPr>
    </w:p>
    <w:p w14:paraId="06BE54AE" w14:textId="43E75F9C" w:rsidR="0038460B" w:rsidRDefault="009D43AC" w:rsidP="00DC0E28">
      <w:pPr>
        <w:pBdr>
          <w:top w:val="single" w:sz="4" w:space="1" w:color="auto"/>
          <w:left w:val="single" w:sz="4" w:space="4" w:color="auto"/>
          <w:bottom w:val="single" w:sz="4" w:space="1" w:color="auto"/>
          <w:right w:val="single" w:sz="4" w:space="1" w:color="auto"/>
        </w:pBdr>
        <w:shd w:val="clear" w:color="auto" w:fill="FFFF00"/>
      </w:pPr>
      <w:r>
        <w:t xml:space="preserve">Załącznik nr </w:t>
      </w:r>
      <w:r w:rsidR="00400E8B">
        <w:t>7</w:t>
      </w:r>
      <w:r>
        <w:tab/>
      </w:r>
      <w:r>
        <w:tab/>
      </w:r>
      <w:r>
        <w:tab/>
      </w:r>
      <w:r>
        <w:tab/>
      </w:r>
      <w:r>
        <w:tab/>
      </w:r>
      <w:r>
        <w:tab/>
      </w:r>
      <w:r>
        <w:tab/>
      </w:r>
      <w:r>
        <w:tab/>
      </w:r>
      <w:r w:rsidR="00DC0E28">
        <w:t xml:space="preserve">                          </w:t>
      </w:r>
      <w:r w:rsidR="00CC5754">
        <w:t>1</w:t>
      </w:r>
      <w:r w:rsidR="00EC2D2F">
        <w:t>9</w:t>
      </w:r>
      <w:r w:rsidR="00122529">
        <w:t>/ZP/20</w:t>
      </w:r>
      <w:r w:rsidR="00DC0E28">
        <w:t>20</w:t>
      </w:r>
    </w:p>
    <w:p w14:paraId="4EC34358" w14:textId="77777777" w:rsidR="0038460B" w:rsidRDefault="0038460B" w:rsidP="00046ADE"/>
    <w:p w14:paraId="33FB6049" w14:textId="3B069742" w:rsidR="00760D39" w:rsidRDefault="00077773" w:rsidP="00046ADE">
      <w:r>
        <w:t>Środ</w:t>
      </w:r>
      <w:r w:rsidR="00C37C14">
        <w:t xml:space="preserve">ek </w:t>
      </w:r>
      <w:r w:rsidR="00CA7EB0">
        <w:t xml:space="preserve">do konserwacji : </w:t>
      </w:r>
      <w:proofErr w:type="spellStart"/>
      <w:r w:rsidR="00CA7EB0">
        <w:t>E</w:t>
      </w:r>
      <w:r w:rsidR="00122529">
        <w:t>cofloor</w:t>
      </w:r>
      <w:proofErr w:type="spellEnd"/>
      <w:r w:rsidR="00122529">
        <w:t xml:space="preserve"> </w:t>
      </w:r>
      <w:proofErr w:type="spellStart"/>
      <w:r w:rsidR="00122529">
        <w:t>fresh</w:t>
      </w:r>
      <w:proofErr w:type="spellEnd"/>
      <w:r w:rsidR="00D83D13">
        <w:t xml:space="preserve"> – </w:t>
      </w:r>
      <w:proofErr w:type="spellStart"/>
      <w:r w:rsidR="00D83D13">
        <w:t>bydynek</w:t>
      </w:r>
      <w:proofErr w:type="spellEnd"/>
      <w:r w:rsidR="00D83D13">
        <w:t xml:space="preserve"> A (administracja) i budynek H (poradnie specjalistyczne)</w:t>
      </w:r>
      <w:r w:rsidR="00882883">
        <w:t xml:space="preserve"> lub </w:t>
      </w:r>
      <w:proofErr w:type="spellStart"/>
      <w:r w:rsidR="00882883">
        <w:t>Cleaner</w:t>
      </w:r>
      <w:proofErr w:type="spellEnd"/>
      <w:r w:rsidR="00882883">
        <w:t xml:space="preserve">, Monel. </w:t>
      </w:r>
    </w:p>
    <w:p w14:paraId="2B841E0E" w14:textId="1D08DA25" w:rsidR="00DC0E28" w:rsidRPr="007401C3" w:rsidRDefault="009D43AC" w:rsidP="007401C3">
      <w:r>
        <w:rPr>
          <w:noProof/>
        </w:rPr>
        <w:drawing>
          <wp:inline distT="0" distB="0" distL="0" distR="0" wp14:anchorId="2F40A4D8" wp14:editId="5E00ACD6">
            <wp:extent cx="6437409" cy="7324587"/>
            <wp:effectExtent l="0" t="0" r="1905" b="0"/>
            <wp:docPr id="1" name="Obraz 1" descr="Załącznik nr 9 _24zp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ałącznik nr 9 _24zp2013"/>
                    <pic:cNvPicPr>
                      <a:picLocks noChangeAspect="1" noChangeArrowheads="1"/>
                    </pic:cNvPicPr>
                  </pic:nvPicPr>
                  <pic:blipFill rotWithShape="1">
                    <a:blip r:embed="rId13"/>
                    <a:srcRect t="1074" r="1480"/>
                    <a:stretch/>
                  </pic:blipFill>
                  <pic:spPr bwMode="auto">
                    <a:xfrm>
                      <a:off x="0" y="0"/>
                      <a:ext cx="6437409" cy="7324587"/>
                    </a:xfrm>
                    <a:prstGeom prst="rect">
                      <a:avLst/>
                    </a:prstGeom>
                    <a:noFill/>
                    <a:ln>
                      <a:noFill/>
                    </a:ln>
                    <a:extLst>
                      <a:ext uri="{53640926-AAD7-44D8-BBD7-CCE9431645EC}">
                        <a14:shadowObscured xmlns:a14="http://schemas.microsoft.com/office/drawing/2010/main"/>
                      </a:ext>
                    </a:extLst>
                  </pic:spPr>
                </pic:pic>
              </a:graphicData>
            </a:graphic>
          </wp:inline>
        </w:drawing>
      </w:r>
    </w:p>
    <w:sectPr w:rsidR="00DC0E28" w:rsidRPr="007401C3" w:rsidSect="00190E60">
      <w:footerReference w:type="even" r:id="rId14"/>
      <w:footerReference w:type="default" r:id="rId15"/>
      <w:pgSz w:w="12240" w:h="15840"/>
      <w:pgMar w:top="1440" w:right="1080" w:bottom="1440" w:left="1080" w:header="708" w:footer="708"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9AE6" w14:textId="77777777" w:rsidR="00AE2B5A" w:rsidRDefault="00AE2B5A">
      <w:r>
        <w:separator/>
      </w:r>
    </w:p>
  </w:endnote>
  <w:endnote w:type="continuationSeparator" w:id="0">
    <w:p w14:paraId="2E896250" w14:textId="77777777" w:rsidR="00AE2B5A" w:rsidRDefault="00A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5EF2" w14:textId="77777777" w:rsidR="00B478B9" w:rsidRDefault="00B478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F65090" w14:textId="77777777" w:rsidR="00B478B9" w:rsidRDefault="00B478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F7CA" w14:textId="77777777" w:rsidR="00B478B9" w:rsidRDefault="00B478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FAC8E9" w14:textId="77777777" w:rsidR="00B478B9" w:rsidRDefault="00B478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ED90" w14:textId="77777777" w:rsidR="00AE2B5A" w:rsidRDefault="00AE2B5A">
      <w:r>
        <w:separator/>
      </w:r>
    </w:p>
  </w:footnote>
  <w:footnote w:type="continuationSeparator" w:id="0">
    <w:p w14:paraId="64A6884B" w14:textId="77777777" w:rsidR="00AE2B5A" w:rsidRDefault="00AE2B5A">
      <w:r>
        <w:continuationSeparator/>
      </w:r>
    </w:p>
  </w:footnote>
  <w:footnote w:id="1">
    <w:p w14:paraId="23B187D2" w14:textId="77777777" w:rsidR="00B478B9" w:rsidRDefault="00B478B9" w:rsidP="009D43A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 w:id="2">
    <w:p w14:paraId="6CB459C1" w14:textId="77777777" w:rsidR="00B478B9" w:rsidRPr="00CD72D5" w:rsidRDefault="00B478B9" w:rsidP="00CD72D5">
      <w:pPr>
        <w:pStyle w:val="Tekstpodstawowy"/>
        <w:rPr>
          <w:b w:val="0"/>
          <w:bCs w:val="0"/>
          <w:sz w:val="22"/>
          <w:u w:val="none"/>
        </w:rPr>
      </w:pPr>
      <w:r w:rsidRPr="00CD72D5">
        <w:rPr>
          <w:rStyle w:val="Odwoanieprzypisudolnego"/>
          <w:b w:val="0"/>
          <w:bCs w:val="0"/>
          <w:u w:val="none"/>
        </w:rPr>
        <w:footnoteRef/>
      </w:r>
      <w:r w:rsidRPr="00CD72D5">
        <w:rPr>
          <w:b w:val="0"/>
          <w:bCs w:val="0"/>
          <w:u w:val="none"/>
        </w:rPr>
        <w:t xml:space="preserve"> </w:t>
      </w:r>
      <w:r w:rsidRPr="00CD72D5">
        <w:rPr>
          <w:b w:val="0"/>
          <w:bCs w:val="0"/>
          <w:sz w:val="16"/>
          <w:szCs w:val="16"/>
          <w:u w:val="none"/>
        </w:rPr>
        <w:t>W rozumieniu zalecenia Komisji 2003/361/WE z dnia 6 maja 2003r. dotyczącego definicji mikro przedsiębiorstw oraz małych i średnich przedsiębiorstw (tekst mający znaczenie dla EOG), Dz. U. L 124 z 20.5.2003, str. 36-41:</w:t>
      </w:r>
    </w:p>
    <w:p w14:paraId="5DE4327A" w14:textId="77777777" w:rsidR="00B478B9" w:rsidRPr="00CD72D5" w:rsidRDefault="00B478B9" w:rsidP="00CD72D5">
      <w:pPr>
        <w:pStyle w:val="Tekstpodstawowy"/>
        <w:rPr>
          <w:b w:val="0"/>
          <w:bCs w:val="0"/>
          <w:u w:val="none"/>
        </w:rPr>
      </w:pPr>
    </w:p>
  </w:footnote>
  <w:footnote w:id="3">
    <w:p w14:paraId="16716BC8" w14:textId="77777777" w:rsidR="00B478B9" w:rsidRDefault="00B478B9" w:rsidP="001E0A1E">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18409BFE" w14:textId="77777777" w:rsidR="00B478B9" w:rsidRDefault="00B478B9" w:rsidP="001E0A1E">
      <w:pPr>
        <w:pStyle w:val="Tekstprzypisudolnego"/>
        <w:jc w:val="both"/>
        <w:rPr>
          <w:rFonts w:ascii="Calibri" w:hAnsi="Calibri" w:cs="Calibri"/>
          <w:bCs/>
          <w:sz w:val="18"/>
          <w:szCs w:val="18"/>
        </w:rPr>
      </w:pPr>
    </w:p>
    <w:p w14:paraId="01AD2BEE" w14:textId="77777777" w:rsidR="00B478B9" w:rsidRDefault="00B478B9" w:rsidP="001E0A1E">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2" w15:restartNumberingAfterBreak="0">
    <w:nsid w:val="00000016"/>
    <w:multiLevelType w:val="singleLevel"/>
    <w:tmpl w:val="00000016"/>
    <w:name w:val="WW8Num25"/>
    <w:lvl w:ilvl="0">
      <w:start w:val="1"/>
      <w:numFmt w:val="lowerLetter"/>
      <w:lvlText w:val="%1)"/>
      <w:lvlJc w:val="left"/>
      <w:pPr>
        <w:tabs>
          <w:tab w:val="num" w:pos="360"/>
        </w:tabs>
        <w:ind w:left="360" w:hanging="360"/>
      </w:pPr>
      <w:rPr>
        <w:rFonts w:cs="Times New Roman"/>
      </w:rPr>
    </w:lvl>
  </w:abstractNum>
  <w:abstractNum w:abstractNumId="3" w15:restartNumberingAfterBreak="0">
    <w:nsid w:val="02023641"/>
    <w:multiLevelType w:val="hybridMultilevel"/>
    <w:tmpl w:val="D9B0B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C1F51"/>
    <w:multiLevelType w:val="hybridMultilevel"/>
    <w:tmpl w:val="4DCE40EC"/>
    <w:lvl w:ilvl="0" w:tplc="D6D67314">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6" w15:restartNumberingAfterBreak="0">
    <w:nsid w:val="088802A9"/>
    <w:multiLevelType w:val="hybridMultilevel"/>
    <w:tmpl w:val="CD1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C50F0"/>
    <w:multiLevelType w:val="hybridMultilevel"/>
    <w:tmpl w:val="8A2A077C"/>
    <w:lvl w:ilvl="0" w:tplc="4ED6C9D8">
      <w:start w:val="3"/>
      <w:numFmt w:val="decimal"/>
      <w:lvlText w:val="%1."/>
      <w:lvlJc w:val="left"/>
      <w:pPr>
        <w:tabs>
          <w:tab w:val="num" w:pos="420"/>
        </w:tabs>
        <w:ind w:left="4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hint="default"/>
        <w:b w:val="0"/>
        <w:i w:val="0"/>
      </w:rPr>
    </w:lvl>
    <w:lvl w:ilvl="1" w:tplc="121ADAB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5E0103"/>
    <w:multiLevelType w:val="hybridMultilevel"/>
    <w:tmpl w:val="24427BCE"/>
    <w:lvl w:ilvl="0" w:tplc="2472AD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hint="default"/>
      </w:rPr>
    </w:lvl>
    <w:lvl w:ilvl="2" w:tplc="05B2E26E">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hint="default"/>
        <w:b w:val="0"/>
        <w:i w:val="0"/>
      </w:rPr>
    </w:lvl>
    <w:lvl w:ilvl="1" w:tplc="6C5ED96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D44B79"/>
    <w:multiLevelType w:val="hybridMultilevel"/>
    <w:tmpl w:val="647C8002"/>
    <w:lvl w:ilvl="0" w:tplc="B22A9742">
      <w:start w:val="6"/>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2C16BA"/>
    <w:multiLevelType w:val="hybridMultilevel"/>
    <w:tmpl w:val="8B54BE6A"/>
    <w:lvl w:ilvl="0" w:tplc="CC66E900">
      <w:start w:val="10"/>
      <w:numFmt w:val="upperRoman"/>
      <w:lvlText w:val="%1."/>
      <w:lvlJc w:val="left"/>
      <w:pPr>
        <w:ind w:left="1080" w:hanging="720"/>
      </w:pPr>
      <w:rPr>
        <w:rFonts w:hint="default"/>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hint="default"/>
      </w:rPr>
    </w:lvl>
    <w:lvl w:ilvl="1" w:tplc="FF5E8688">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1230C"/>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B26AB"/>
    <w:multiLevelType w:val="hybridMultilevel"/>
    <w:tmpl w:val="9F9CA326"/>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4912BE1"/>
    <w:multiLevelType w:val="hybridMultilevel"/>
    <w:tmpl w:val="17D47784"/>
    <w:lvl w:ilvl="0" w:tplc="F7F40D04">
      <w:start w:val="1"/>
      <w:numFmt w:val="lowerLetter"/>
      <w:lvlText w:val="%1)"/>
      <w:lvlJc w:val="left"/>
      <w:pPr>
        <w:ind w:left="2912"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D762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4D324454"/>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B3BE5"/>
    <w:multiLevelType w:val="hybridMultilevel"/>
    <w:tmpl w:val="A1D87570"/>
    <w:lvl w:ilvl="0" w:tplc="7BDAC0AC">
      <w:start w:val="1"/>
      <w:numFmt w:val="decimal"/>
      <w:lvlText w:val="%1."/>
      <w:lvlJc w:val="left"/>
      <w:pPr>
        <w:tabs>
          <w:tab w:val="num" w:pos="3240"/>
        </w:tabs>
        <w:ind w:left="3240" w:hanging="360"/>
      </w:pPr>
      <w:rPr>
        <w:rFonts w:cs="Times New Roman" w:hint="default"/>
        <w:sz w:val="22"/>
        <w:szCs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B91AAC"/>
    <w:multiLevelType w:val="hybridMultilevel"/>
    <w:tmpl w:val="F35A5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2912"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7874"/>
        </w:tabs>
        <w:ind w:left="7874" w:hanging="360"/>
      </w:pPr>
      <w:rPr>
        <w:rFonts w:cs="Times New Roman" w:hint="default"/>
        <w:b w:val="0"/>
      </w:rPr>
    </w:lvl>
    <w:lvl w:ilvl="2" w:tplc="121ADAB8">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2897"/>
    <w:multiLevelType w:val="hybridMultilevel"/>
    <w:tmpl w:val="BD9459C2"/>
    <w:lvl w:ilvl="0" w:tplc="FF5E8688">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21F5B"/>
    <w:multiLevelType w:val="multilevel"/>
    <w:tmpl w:val="464AEF5C"/>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decimal"/>
      <w:lvlText w:val="%5)"/>
      <w:lvlJc w:val="left"/>
      <w:rPr>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6"/>
  </w:num>
  <w:num w:numId="3">
    <w:abstractNumId w:val="8"/>
  </w:num>
  <w:num w:numId="4">
    <w:abstractNumId w:val="15"/>
  </w:num>
  <w:num w:numId="5">
    <w:abstractNumId w:val="12"/>
  </w:num>
  <w:num w:numId="6">
    <w:abstractNumId w:val="25"/>
  </w:num>
  <w:num w:numId="7">
    <w:abstractNumId w:val="30"/>
  </w:num>
  <w:num w:numId="8">
    <w:abstractNumId w:val="34"/>
  </w:num>
  <w:num w:numId="9">
    <w:abstractNumId w:val="19"/>
  </w:num>
  <w:num w:numId="10">
    <w:abstractNumId w:val="18"/>
  </w:num>
  <w:num w:numId="11">
    <w:abstractNumId w:val="31"/>
  </w:num>
  <w:num w:numId="12">
    <w:abstractNumId w:val="29"/>
  </w:num>
  <w:num w:numId="13">
    <w:abstractNumId w:val="23"/>
  </w:num>
  <w:num w:numId="14">
    <w:abstractNumId w:val="1"/>
  </w:num>
  <w:num w:numId="15">
    <w:abstractNumId w:val="20"/>
  </w:num>
  <w:num w:numId="16">
    <w:abstractNumId w:val="32"/>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num>
  <w:num w:numId="22">
    <w:abstractNumId w:val="9"/>
  </w:num>
  <w:num w:numId="23">
    <w:abstractNumId w:val="4"/>
  </w:num>
  <w:num w:numId="24">
    <w:abstractNumId w:val="6"/>
  </w:num>
  <w:num w:numId="25">
    <w:abstractNumId w:val="16"/>
  </w:num>
  <w:num w:numId="26">
    <w:abstractNumId w:val="7"/>
  </w:num>
  <w:num w:numId="27">
    <w:abstractNumId w:val="27"/>
  </w:num>
  <w:num w:numId="28">
    <w:abstractNumId w:val="3"/>
  </w:num>
  <w:num w:numId="29">
    <w:abstractNumId w:val="22"/>
  </w:num>
  <w:num w:numId="30">
    <w:abstractNumId w:val="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kE2eUyVpdKoFOFIocKWywhkpgAliAbFhGX/DbCbhfy//q7JoqzsJuuvdeyPIhsOZ4GS4WG0uI0z1iMDV6FbA==" w:salt="i6LtylsI4935lf0f1/te3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0F"/>
    <w:rsid w:val="000012A3"/>
    <w:rsid w:val="00013D39"/>
    <w:rsid w:val="000302A7"/>
    <w:rsid w:val="0003092D"/>
    <w:rsid w:val="00040EAA"/>
    <w:rsid w:val="00042962"/>
    <w:rsid w:val="000453BD"/>
    <w:rsid w:val="00046ADE"/>
    <w:rsid w:val="000538B5"/>
    <w:rsid w:val="00061667"/>
    <w:rsid w:val="0006233E"/>
    <w:rsid w:val="00066CE2"/>
    <w:rsid w:val="000703F1"/>
    <w:rsid w:val="00072D60"/>
    <w:rsid w:val="00077773"/>
    <w:rsid w:val="000810D8"/>
    <w:rsid w:val="00081B37"/>
    <w:rsid w:val="00082D2A"/>
    <w:rsid w:val="00084C6C"/>
    <w:rsid w:val="00094D07"/>
    <w:rsid w:val="000961CA"/>
    <w:rsid w:val="000A0B0A"/>
    <w:rsid w:val="000A3E94"/>
    <w:rsid w:val="000A5CF3"/>
    <w:rsid w:val="000B0D7D"/>
    <w:rsid w:val="000B14A0"/>
    <w:rsid w:val="000B2C02"/>
    <w:rsid w:val="000B3707"/>
    <w:rsid w:val="000C036A"/>
    <w:rsid w:val="000C7B48"/>
    <w:rsid w:val="000D0E03"/>
    <w:rsid w:val="000D1328"/>
    <w:rsid w:val="000D179F"/>
    <w:rsid w:val="000D22CB"/>
    <w:rsid w:val="000D2EA7"/>
    <w:rsid w:val="000D43A7"/>
    <w:rsid w:val="000D6CFF"/>
    <w:rsid w:val="000E2BCA"/>
    <w:rsid w:val="00103A3B"/>
    <w:rsid w:val="00105CD4"/>
    <w:rsid w:val="00106CD7"/>
    <w:rsid w:val="00115B0A"/>
    <w:rsid w:val="00122529"/>
    <w:rsid w:val="00123D37"/>
    <w:rsid w:val="00126596"/>
    <w:rsid w:val="00142B70"/>
    <w:rsid w:val="00145452"/>
    <w:rsid w:val="0014585D"/>
    <w:rsid w:val="00146D49"/>
    <w:rsid w:val="0015371B"/>
    <w:rsid w:val="00154197"/>
    <w:rsid w:val="001564EA"/>
    <w:rsid w:val="001578CE"/>
    <w:rsid w:val="00160488"/>
    <w:rsid w:val="001614E8"/>
    <w:rsid w:val="00167D7F"/>
    <w:rsid w:val="00167FCF"/>
    <w:rsid w:val="00172A53"/>
    <w:rsid w:val="00175702"/>
    <w:rsid w:val="00175BA6"/>
    <w:rsid w:val="001779EA"/>
    <w:rsid w:val="00181BAC"/>
    <w:rsid w:val="0018576D"/>
    <w:rsid w:val="00190723"/>
    <w:rsid w:val="00190E60"/>
    <w:rsid w:val="001953DF"/>
    <w:rsid w:val="001A54CE"/>
    <w:rsid w:val="001A797B"/>
    <w:rsid w:val="001B30EC"/>
    <w:rsid w:val="001B7569"/>
    <w:rsid w:val="001C026B"/>
    <w:rsid w:val="001C0A01"/>
    <w:rsid w:val="001D47D9"/>
    <w:rsid w:val="001D55E8"/>
    <w:rsid w:val="001E0A1E"/>
    <w:rsid w:val="001E712B"/>
    <w:rsid w:val="001E72E4"/>
    <w:rsid w:val="001F3987"/>
    <w:rsid w:val="001F5CD6"/>
    <w:rsid w:val="00202859"/>
    <w:rsid w:val="00206CAB"/>
    <w:rsid w:val="0021081C"/>
    <w:rsid w:val="0021307C"/>
    <w:rsid w:val="0022098E"/>
    <w:rsid w:val="00227C3F"/>
    <w:rsid w:val="002319C2"/>
    <w:rsid w:val="0024351E"/>
    <w:rsid w:val="002451E4"/>
    <w:rsid w:val="00254027"/>
    <w:rsid w:val="0025555B"/>
    <w:rsid w:val="0025639F"/>
    <w:rsid w:val="00256D22"/>
    <w:rsid w:val="00271A3D"/>
    <w:rsid w:val="00273430"/>
    <w:rsid w:val="002765A0"/>
    <w:rsid w:val="00276636"/>
    <w:rsid w:val="00286F35"/>
    <w:rsid w:val="0028788B"/>
    <w:rsid w:val="002A02D6"/>
    <w:rsid w:val="002A1350"/>
    <w:rsid w:val="002B362F"/>
    <w:rsid w:val="002B482E"/>
    <w:rsid w:val="002B6909"/>
    <w:rsid w:val="002C36D9"/>
    <w:rsid w:val="002C70BC"/>
    <w:rsid w:val="002D310F"/>
    <w:rsid w:val="002D47E4"/>
    <w:rsid w:val="002E2230"/>
    <w:rsid w:val="002E51F0"/>
    <w:rsid w:val="002F0147"/>
    <w:rsid w:val="002F5F1D"/>
    <w:rsid w:val="00300D6C"/>
    <w:rsid w:val="003024A6"/>
    <w:rsid w:val="003039F4"/>
    <w:rsid w:val="00314A9E"/>
    <w:rsid w:val="00320033"/>
    <w:rsid w:val="003216D5"/>
    <w:rsid w:val="00326681"/>
    <w:rsid w:val="003309D8"/>
    <w:rsid w:val="00330CDD"/>
    <w:rsid w:val="003403D5"/>
    <w:rsid w:val="003529E3"/>
    <w:rsid w:val="00357F42"/>
    <w:rsid w:val="0036156B"/>
    <w:rsid w:val="00362165"/>
    <w:rsid w:val="00364B6F"/>
    <w:rsid w:val="0036562C"/>
    <w:rsid w:val="00374057"/>
    <w:rsid w:val="00376C10"/>
    <w:rsid w:val="0038460B"/>
    <w:rsid w:val="00395595"/>
    <w:rsid w:val="003A04A7"/>
    <w:rsid w:val="003B01A1"/>
    <w:rsid w:val="003B1A98"/>
    <w:rsid w:val="003B69A7"/>
    <w:rsid w:val="003C0121"/>
    <w:rsid w:val="003C2CE8"/>
    <w:rsid w:val="003C77AA"/>
    <w:rsid w:val="003D1234"/>
    <w:rsid w:val="003D586C"/>
    <w:rsid w:val="003D58F7"/>
    <w:rsid w:val="003D679E"/>
    <w:rsid w:val="003E29A0"/>
    <w:rsid w:val="003F34B7"/>
    <w:rsid w:val="003F4EF7"/>
    <w:rsid w:val="00400E8B"/>
    <w:rsid w:val="00401AFD"/>
    <w:rsid w:val="00404286"/>
    <w:rsid w:val="00404407"/>
    <w:rsid w:val="00407656"/>
    <w:rsid w:val="004252FE"/>
    <w:rsid w:val="00430BDF"/>
    <w:rsid w:val="0043280F"/>
    <w:rsid w:val="0043470B"/>
    <w:rsid w:val="00435415"/>
    <w:rsid w:val="004406C1"/>
    <w:rsid w:val="00447114"/>
    <w:rsid w:val="00454B62"/>
    <w:rsid w:val="0046109B"/>
    <w:rsid w:val="00470582"/>
    <w:rsid w:val="00470D1E"/>
    <w:rsid w:val="0048004A"/>
    <w:rsid w:val="00481531"/>
    <w:rsid w:val="00483D37"/>
    <w:rsid w:val="00492D03"/>
    <w:rsid w:val="0049381F"/>
    <w:rsid w:val="0049447D"/>
    <w:rsid w:val="004A5183"/>
    <w:rsid w:val="004A5544"/>
    <w:rsid w:val="004C2610"/>
    <w:rsid w:val="004C75C5"/>
    <w:rsid w:val="004D3961"/>
    <w:rsid w:val="004E25BC"/>
    <w:rsid w:val="004F185B"/>
    <w:rsid w:val="004F5F7F"/>
    <w:rsid w:val="004F6709"/>
    <w:rsid w:val="005011AA"/>
    <w:rsid w:val="0050296F"/>
    <w:rsid w:val="005042E1"/>
    <w:rsid w:val="00504310"/>
    <w:rsid w:val="00507A63"/>
    <w:rsid w:val="005128A7"/>
    <w:rsid w:val="005130C1"/>
    <w:rsid w:val="0051342B"/>
    <w:rsid w:val="00516B00"/>
    <w:rsid w:val="005305A3"/>
    <w:rsid w:val="0053206E"/>
    <w:rsid w:val="005336B9"/>
    <w:rsid w:val="005359ED"/>
    <w:rsid w:val="0053611C"/>
    <w:rsid w:val="00554738"/>
    <w:rsid w:val="005569EC"/>
    <w:rsid w:val="00567C99"/>
    <w:rsid w:val="00567FAC"/>
    <w:rsid w:val="0057007D"/>
    <w:rsid w:val="005737CF"/>
    <w:rsid w:val="00575756"/>
    <w:rsid w:val="005774BF"/>
    <w:rsid w:val="00583743"/>
    <w:rsid w:val="00583971"/>
    <w:rsid w:val="00584BC1"/>
    <w:rsid w:val="005921DE"/>
    <w:rsid w:val="00593121"/>
    <w:rsid w:val="005970BF"/>
    <w:rsid w:val="005A1DC6"/>
    <w:rsid w:val="005A1F78"/>
    <w:rsid w:val="005A4B27"/>
    <w:rsid w:val="005A5C63"/>
    <w:rsid w:val="005A6DD2"/>
    <w:rsid w:val="005B0599"/>
    <w:rsid w:val="005B0691"/>
    <w:rsid w:val="005B296F"/>
    <w:rsid w:val="005B74B4"/>
    <w:rsid w:val="005D0FDB"/>
    <w:rsid w:val="005D3D15"/>
    <w:rsid w:val="005D7D6C"/>
    <w:rsid w:val="005E4DA6"/>
    <w:rsid w:val="005F4591"/>
    <w:rsid w:val="00603B5D"/>
    <w:rsid w:val="00614C3D"/>
    <w:rsid w:val="006201C3"/>
    <w:rsid w:val="006359C7"/>
    <w:rsid w:val="0063725E"/>
    <w:rsid w:val="00646135"/>
    <w:rsid w:val="00655828"/>
    <w:rsid w:val="00663F7C"/>
    <w:rsid w:val="0066516C"/>
    <w:rsid w:val="00665874"/>
    <w:rsid w:val="00666B9A"/>
    <w:rsid w:val="00675B65"/>
    <w:rsid w:val="00680D0D"/>
    <w:rsid w:val="00683FB7"/>
    <w:rsid w:val="00684BE0"/>
    <w:rsid w:val="00691172"/>
    <w:rsid w:val="00696EE6"/>
    <w:rsid w:val="006A2E52"/>
    <w:rsid w:val="006A59AB"/>
    <w:rsid w:val="006C37A7"/>
    <w:rsid w:val="006E4743"/>
    <w:rsid w:val="006E4F31"/>
    <w:rsid w:val="006F1F59"/>
    <w:rsid w:val="006F51C3"/>
    <w:rsid w:val="006F54BE"/>
    <w:rsid w:val="007013AF"/>
    <w:rsid w:val="00717373"/>
    <w:rsid w:val="00720A49"/>
    <w:rsid w:val="00724A73"/>
    <w:rsid w:val="007271F6"/>
    <w:rsid w:val="007277CA"/>
    <w:rsid w:val="007329D6"/>
    <w:rsid w:val="007401C3"/>
    <w:rsid w:val="00741005"/>
    <w:rsid w:val="007440A6"/>
    <w:rsid w:val="00744F69"/>
    <w:rsid w:val="00746F2F"/>
    <w:rsid w:val="00747DF5"/>
    <w:rsid w:val="00750A70"/>
    <w:rsid w:val="007533AC"/>
    <w:rsid w:val="00754D7B"/>
    <w:rsid w:val="00755C47"/>
    <w:rsid w:val="00760D39"/>
    <w:rsid w:val="00766F83"/>
    <w:rsid w:val="00772447"/>
    <w:rsid w:val="00776BD4"/>
    <w:rsid w:val="00781AFE"/>
    <w:rsid w:val="0078501B"/>
    <w:rsid w:val="0078769F"/>
    <w:rsid w:val="00787786"/>
    <w:rsid w:val="00787AA7"/>
    <w:rsid w:val="00792042"/>
    <w:rsid w:val="00793133"/>
    <w:rsid w:val="00796320"/>
    <w:rsid w:val="007972C1"/>
    <w:rsid w:val="007A0688"/>
    <w:rsid w:val="007A17B4"/>
    <w:rsid w:val="007A51C3"/>
    <w:rsid w:val="007B16AF"/>
    <w:rsid w:val="007B1988"/>
    <w:rsid w:val="007B7F00"/>
    <w:rsid w:val="007D5CC0"/>
    <w:rsid w:val="007D5D27"/>
    <w:rsid w:val="007E56B0"/>
    <w:rsid w:val="007F1812"/>
    <w:rsid w:val="007F19A2"/>
    <w:rsid w:val="007F27BE"/>
    <w:rsid w:val="007F28E2"/>
    <w:rsid w:val="00800075"/>
    <w:rsid w:val="0080050D"/>
    <w:rsid w:val="008041E7"/>
    <w:rsid w:val="00805092"/>
    <w:rsid w:val="00806B84"/>
    <w:rsid w:val="00807DFE"/>
    <w:rsid w:val="008136DC"/>
    <w:rsid w:val="0083422D"/>
    <w:rsid w:val="00834866"/>
    <w:rsid w:val="00843573"/>
    <w:rsid w:val="00843F34"/>
    <w:rsid w:val="008511EB"/>
    <w:rsid w:val="0085500B"/>
    <w:rsid w:val="00862793"/>
    <w:rsid w:val="00863CEC"/>
    <w:rsid w:val="00864247"/>
    <w:rsid w:val="008643BF"/>
    <w:rsid w:val="00864B8E"/>
    <w:rsid w:val="008721E0"/>
    <w:rsid w:val="008738DA"/>
    <w:rsid w:val="0087517D"/>
    <w:rsid w:val="00877A67"/>
    <w:rsid w:val="00882883"/>
    <w:rsid w:val="00895767"/>
    <w:rsid w:val="00895EE9"/>
    <w:rsid w:val="008A204E"/>
    <w:rsid w:val="008A3401"/>
    <w:rsid w:val="008A5691"/>
    <w:rsid w:val="008A59BC"/>
    <w:rsid w:val="008B222C"/>
    <w:rsid w:val="008C2B05"/>
    <w:rsid w:val="008C7498"/>
    <w:rsid w:val="008C7C20"/>
    <w:rsid w:val="008E0789"/>
    <w:rsid w:val="008E75B4"/>
    <w:rsid w:val="008F0C42"/>
    <w:rsid w:val="0090406A"/>
    <w:rsid w:val="009068AA"/>
    <w:rsid w:val="00917CEB"/>
    <w:rsid w:val="0092010A"/>
    <w:rsid w:val="00926782"/>
    <w:rsid w:val="00930486"/>
    <w:rsid w:val="009307D5"/>
    <w:rsid w:val="009365A2"/>
    <w:rsid w:val="00942ACF"/>
    <w:rsid w:val="00947F46"/>
    <w:rsid w:val="00956AF6"/>
    <w:rsid w:val="00957F6D"/>
    <w:rsid w:val="009631B5"/>
    <w:rsid w:val="00966765"/>
    <w:rsid w:val="009802BA"/>
    <w:rsid w:val="00982335"/>
    <w:rsid w:val="00984E64"/>
    <w:rsid w:val="009879F2"/>
    <w:rsid w:val="00990FA4"/>
    <w:rsid w:val="00992818"/>
    <w:rsid w:val="00997175"/>
    <w:rsid w:val="009A1973"/>
    <w:rsid w:val="009A5F81"/>
    <w:rsid w:val="009B0A4A"/>
    <w:rsid w:val="009B25CC"/>
    <w:rsid w:val="009B3E49"/>
    <w:rsid w:val="009B74BB"/>
    <w:rsid w:val="009C1BE4"/>
    <w:rsid w:val="009C26AD"/>
    <w:rsid w:val="009D27C2"/>
    <w:rsid w:val="009D3075"/>
    <w:rsid w:val="009D43AC"/>
    <w:rsid w:val="009D5D3B"/>
    <w:rsid w:val="009E1229"/>
    <w:rsid w:val="009E60F7"/>
    <w:rsid w:val="009E798C"/>
    <w:rsid w:val="009F0597"/>
    <w:rsid w:val="009F5849"/>
    <w:rsid w:val="009F6FFF"/>
    <w:rsid w:val="00A012E4"/>
    <w:rsid w:val="00A017D9"/>
    <w:rsid w:val="00A069AC"/>
    <w:rsid w:val="00A0789C"/>
    <w:rsid w:val="00A110A8"/>
    <w:rsid w:val="00A113DD"/>
    <w:rsid w:val="00A1229B"/>
    <w:rsid w:val="00A12DF9"/>
    <w:rsid w:val="00A14BCE"/>
    <w:rsid w:val="00A27E85"/>
    <w:rsid w:val="00A31764"/>
    <w:rsid w:val="00A31FF9"/>
    <w:rsid w:val="00A32DC5"/>
    <w:rsid w:val="00A34F14"/>
    <w:rsid w:val="00A35858"/>
    <w:rsid w:val="00A3799E"/>
    <w:rsid w:val="00A401D1"/>
    <w:rsid w:val="00A41C72"/>
    <w:rsid w:val="00A422DB"/>
    <w:rsid w:val="00A45267"/>
    <w:rsid w:val="00A46C9A"/>
    <w:rsid w:val="00A502D1"/>
    <w:rsid w:val="00A50E9F"/>
    <w:rsid w:val="00A55B3E"/>
    <w:rsid w:val="00A6760F"/>
    <w:rsid w:val="00A67868"/>
    <w:rsid w:val="00A70447"/>
    <w:rsid w:val="00A74F97"/>
    <w:rsid w:val="00A75E27"/>
    <w:rsid w:val="00A803E2"/>
    <w:rsid w:val="00A82163"/>
    <w:rsid w:val="00A83C57"/>
    <w:rsid w:val="00A83C70"/>
    <w:rsid w:val="00A853B3"/>
    <w:rsid w:val="00A8673C"/>
    <w:rsid w:val="00AA0A80"/>
    <w:rsid w:val="00AB16CA"/>
    <w:rsid w:val="00AC1EC8"/>
    <w:rsid w:val="00AC36BA"/>
    <w:rsid w:val="00AD26E5"/>
    <w:rsid w:val="00AD2B5B"/>
    <w:rsid w:val="00AD346F"/>
    <w:rsid w:val="00AE2B5A"/>
    <w:rsid w:val="00AF27B5"/>
    <w:rsid w:val="00AF5C1D"/>
    <w:rsid w:val="00AF63A6"/>
    <w:rsid w:val="00B00DFB"/>
    <w:rsid w:val="00B01507"/>
    <w:rsid w:val="00B02BA4"/>
    <w:rsid w:val="00B03B0C"/>
    <w:rsid w:val="00B06772"/>
    <w:rsid w:val="00B07257"/>
    <w:rsid w:val="00B2006D"/>
    <w:rsid w:val="00B2170B"/>
    <w:rsid w:val="00B27220"/>
    <w:rsid w:val="00B34BDC"/>
    <w:rsid w:val="00B35BE9"/>
    <w:rsid w:val="00B439C6"/>
    <w:rsid w:val="00B43A17"/>
    <w:rsid w:val="00B478B9"/>
    <w:rsid w:val="00B47F6B"/>
    <w:rsid w:val="00B552C7"/>
    <w:rsid w:val="00B56F2B"/>
    <w:rsid w:val="00B67368"/>
    <w:rsid w:val="00B74596"/>
    <w:rsid w:val="00B80689"/>
    <w:rsid w:val="00B83A6A"/>
    <w:rsid w:val="00B8521F"/>
    <w:rsid w:val="00B95B4C"/>
    <w:rsid w:val="00B96718"/>
    <w:rsid w:val="00BA25F9"/>
    <w:rsid w:val="00BA2C63"/>
    <w:rsid w:val="00BA6825"/>
    <w:rsid w:val="00BB15D9"/>
    <w:rsid w:val="00BB5A37"/>
    <w:rsid w:val="00BC07A9"/>
    <w:rsid w:val="00BC4F5C"/>
    <w:rsid w:val="00BD4A94"/>
    <w:rsid w:val="00BD4F36"/>
    <w:rsid w:val="00BE3EC0"/>
    <w:rsid w:val="00BE4E98"/>
    <w:rsid w:val="00BE6F2D"/>
    <w:rsid w:val="00BF0C16"/>
    <w:rsid w:val="00BF1A73"/>
    <w:rsid w:val="00BF1C1E"/>
    <w:rsid w:val="00BF7C51"/>
    <w:rsid w:val="00C0002E"/>
    <w:rsid w:val="00C12682"/>
    <w:rsid w:val="00C30443"/>
    <w:rsid w:val="00C348D5"/>
    <w:rsid w:val="00C37C14"/>
    <w:rsid w:val="00C432CC"/>
    <w:rsid w:val="00C438FD"/>
    <w:rsid w:val="00C450BC"/>
    <w:rsid w:val="00C450BE"/>
    <w:rsid w:val="00C45E13"/>
    <w:rsid w:val="00C50121"/>
    <w:rsid w:val="00C57DD0"/>
    <w:rsid w:val="00C65143"/>
    <w:rsid w:val="00C656FD"/>
    <w:rsid w:val="00C667B5"/>
    <w:rsid w:val="00C70ADC"/>
    <w:rsid w:val="00C76CF8"/>
    <w:rsid w:val="00C8110F"/>
    <w:rsid w:val="00C85095"/>
    <w:rsid w:val="00C942A3"/>
    <w:rsid w:val="00CA7EB0"/>
    <w:rsid w:val="00CB0143"/>
    <w:rsid w:val="00CB2ACA"/>
    <w:rsid w:val="00CB4AD9"/>
    <w:rsid w:val="00CB5388"/>
    <w:rsid w:val="00CC22D7"/>
    <w:rsid w:val="00CC317E"/>
    <w:rsid w:val="00CC40CA"/>
    <w:rsid w:val="00CC5754"/>
    <w:rsid w:val="00CD0EC9"/>
    <w:rsid w:val="00CD0F4B"/>
    <w:rsid w:val="00CD109A"/>
    <w:rsid w:val="00CD5DB6"/>
    <w:rsid w:val="00CD72D5"/>
    <w:rsid w:val="00CE4540"/>
    <w:rsid w:val="00CE6EA6"/>
    <w:rsid w:val="00CF1034"/>
    <w:rsid w:val="00CF39C0"/>
    <w:rsid w:val="00CF6149"/>
    <w:rsid w:val="00D0216B"/>
    <w:rsid w:val="00D04601"/>
    <w:rsid w:val="00D1692B"/>
    <w:rsid w:val="00D1757D"/>
    <w:rsid w:val="00D23E73"/>
    <w:rsid w:val="00D24EA1"/>
    <w:rsid w:val="00D336E1"/>
    <w:rsid w:val="00D35275"/>
    <w:rsid w:val="00D37DAD"/>
    <w:rsid w:val="00D4189D"/>
    <w:rsid w:val="00D455FC"/>
    <w:rsid w:val="00D45E70"/>
    <w:rsid w:val="00D51EB2"/>
    <w:rsid w:val="00D54101"/>
    <w:rsid w:val="00D548CF"/>
    <w:rsid w:val="00D55FBF"/>
    <w:rsid w:val="00D6568D"/>
    <w:rsid w:val="00D67B5E"/>
    <w:rsid w:val="00D75FD5"/>
    <w:rsid w:val="00D83D13"/>
    <w:rsid w:val="00D861A4"/>
    <w:rsid w:val="00D9175E"/>
    <w:rsid w:val="00D92649"/>
    <w:rsid w:val="00D97423"/>
    <w:rsid w:val="00DA33AD"/>
    <w:rsid w:val="00DA3B1C"/>
    <w:rsid w:val="00DA63F5"/>
    <w:rsid w:val="00DA7044"/>
    <w:rsid w:val="00DB1B76"/>
    <w:rsid w:val="00DB52DD"/>
    <w:rsid w:val="00DB7872"/>
    <w:rsid w:val="00DC0E28"/>
    <w:rsid w:val="00DC2B37"/>
    <w:rsid w:val="00DC37C1"/>
    <w:rsid w:val="00DC61BA"/>
    <w:rsid w:val="00DD086D"/>
    <w:rsid w:val="00DD0B31"/>
    <w:rsid w:val="00DD4FCB"/>
    <w:rsid w:val="00DD77C9"/>
    <w:rsid w:val="00DE297A"/>
    <w:rsid w:val="00DE5745"/>
    <w:rsid w:val="00DE6F13"/>
    <w:rsid w:val="00DF33D5"/>
    <w:rsid w:val="00DF58C2"/>
    <w:rsid w:val="00E04E0B"/>
    <w:rsid w:val="00E119E7"/>
    <w:rsid w:val="00E1591E"/>
    <w:rsid w:val="00E17A42"/>
    <w:rsid w:val="00E265DB"/>
    <w:rsid w:val="00E266E3"/>
    <w:rsid w:val="00E3027E"/>
    <w:rsid w:val="00E3347A"/>
    <w:rsid w:val="00E375A1"/>
    <w:rsid w:val="00E51779"/>
    <w:rsid w:val="00E6009F"/>
    <w:rsid w:val="00E600CE"/>
    <w:rsid w:val="00E6163D"/>
    <w:rsid w:val="00E61B67"/>
    <w:rsid w:val="00E62265"/>
    <w:rsid w:val="00E675B2"/>
    <w:rsid w:val="00E7268C"/>
    <w:rsid w:val="00E76B31"/>
    <w:rsid w:val="00E82C24"/>
    <w:rsid w:val="00E87DCD"/>
    <w:rsid w:val="00E914BF"/>
    <w:rsid w:val="00EA064B"/>
    <w:rsid w:val="00EA1A63"/>
    <w:rsid w:val="00EA2A2B"/>
    <w:rsid w:val="00EA3BEE"/>
    <w:rsid w:val="00EA55ED"/>
    <w:rsid w:val="00EB3D36"/>
    <w:rsid w:val="00EB4402"/>
    <w:rsid w:val="00EB5133"/>
    <w:rsid w:val="00EC2D2F"/>
    <w:rsid w:val="00EC4F29"/>
    <w:rsid w:val="00ED45E5"/>
    <w:rsid w:val="00ED6158"/>
    <w:rsid w:val="00EE7014"/>
    <w:rsid w:val="00EE7502"/>
    <w:rsid w:val="00EE7ACE"/>
    <w:rsid w:val="00EF5A0E"/>
    <w:rsid w:val="00F05410"/>
    <w:rsid w:val="00F06C6E"/>
    <w:rsid w:val="00F16BF9"/>
    <w:rsid w:val="00F213E3"/>
    <w:rsid w:val="00F23DE6"/>
    <w:rsid w:val="00F23E90"/>
    <w:rsid w:val="00F25759"/>
    <w:rsid w:val="00F30122"/>
    <w:rsid w:val="00F30FEB"/>
    <w:rsid w:val="00F35ED8"/>
    <w:rsid w:val="00F37B6B"/>
    <w:rsid w:val="00F404E5"/>
    <w:rsid w:val="00F423CA"/>
    <w:rsid w:val="00F45B96"/>
    <w:rsid w:val="00F45C9E"/>
    <w:rsid w:val="00F50A51"/>
    <w:rsid w:val="00F530BF"/>
    <w:rsid w:val="00F556AA"/>
    <w:rsid w:val="00F756F2"/>
    <w:rsid w:val="00F76048"/>
    <w:rsid w:val="00F76A63"/>
    <w:rsid w:val="00F76F2A"/>
    <w:rsid w:val="00F81DDE"/>
    <w:rsid w:val="00F847BD"/>
    <w:rsid w:val="00F85CCE"/>
    <w:rsid w:val="00F87AAA"/>
    <w:rsid w:val="00F916AF"/>
    <w:rsid w:val="00F94B3F"/>
    <w:rsid w:val="00FA26C1"/>
    <w:rsid w:val="00FA36D5"/>
    <w:rsid w:val="00FA4E52"/>
    <w:rsid w:val="00FB2631"/>
    <w:rsid w:val="00FB5858"/>
    <w:rsid w:val="00FC4265"/>
    <w:rsid w:val="00FC593D"/>
    <w:rsid w:val="00FD03DC"/>
    <w:rsid w:val="00FE6022"/>
    <w:rsid w:val="00FF3746"/>
    <w:rsid w:val="00FF43EF"/>
    <w:rsid w:val="00FF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9DF47B"/>
  <w15:docId w15:val="{6227DA1B-2737-4605-A7A7-535B69C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17E"/>
    <w:rPr>
      <w:sz w:val="24"/>
      <w:szCs w:val="24"/>
    </w:rPr>
  </w:style>
  <w:style w:type="paragraph" w:styleId="Nagwek1">
    <w:name w:val="heading 1"/>
    <w:basedOn w:val="Normalny"/>
    <w:next w:val="Normalny"/>
    <w:link w:val="Nagwek1Znak"/>
    <w:uiPriority w:val="99"/>
    <w:qFormat/>
    <w:rsid w:val="00C432CC"/>
    <w:pPr>
      <w:keepNext/>
      <w:widowControl w:val="0"/>
      <w:autoSpaceDE w:val="0"/>
      <w:autoSpaceDN w:val="0"/>
      <w:adjustRightInd w:val="0"/>
      <w:outlineLvl w:val="0"/>
    </w:pPr>
    <w:rPr>
      <w:rFonts w:ascii="Arial" w:hAnsi="Arial" w:cs="Arial"/>
      <w:b/>
      <w:bCs/>
      <w:color w:val="000000"/>
      <w:sz w:val="20"/>
      <w:szCs w:val="22"/>
      <w:u w:val="single"/>
    </w:rPr>
  </w:style>
  <w:style w:type="paragraph" w:styleId="Nagwek2">
    <w:name w:val="heading 2"/>
    <w:basedOn w:val="Normalny"/>
    <w:next w:val="Normalny"/>
    <w:link w:val="Nagwek2Znak"/>
    <w:uiPriority w:val="99"/>
    <w:qFormat/>
    <w:rsid w:val="00C432CC"/>
    <w:pPr>
      <w:keepNext/>
      <w:widowControl w:val="0"/>
      <w:autoSpaceDE w:val="0"/>
      <w:autoSpaceDN w:val="0"/>
      <w:adjustRightInd w:val="0"/>
      <w:outlineLvl w:val="1"/>
    </w:pPr>
    <w:rPr>
      <w:rFonts w:ascii="Arial" w:hAnsi="Arial" w:cs="Arial"/>
      <w:b/>
      <w:bCs/>
      <w:color w:val="000000"/>
      <w:sz w:val="20"/>
      <w:szCs w:val="22"/>
    </w:rPr>
  </w:style>
  <w:style w:type="paragraph" w:styleId="Nagwek3">
    <w:name w:val="heading 3"/>
    <w:basedOn w:val="Normalny"/>
    <w:next w:val="Normalny"/>
    <w:link w:val="Nagwek3Znak"/>
    <w:uiPriority w:val="99"/>
    <w:qFormat/>
    <w:rsid w:val="00C432CC"/>
    <w:pPr>
      <w:keepNext/>
      <w:widowControl w:val="0"/>
      <w:autoSpaceDE w:val="0"/>
      <w:autoSpaceDN w:val="0"/>
      <w:adjustRightInd w:val="0"/>
      <w:ind w:right="-530"/>
      <w:outlineLvl w:val="2"/>
    </w:pPr>
    <w:rPr>
      <w:rFonts w:ascii="Arial" w:hAnsi="Arial" w:cs="Arial"/>
      <w:b/>
      <w:bCs/>
      <w:color w:val="000000"/>
      <w:sz w:val="20"/>
      <w:szCs w:val="22"/>
      <w:u w:val="single"/>
    </w:rPr>
  </w:style>
  <w:style w:type="paragraph" w:styleId="Nagwek4">
    <w:name w:val="heading 4"/>
    <w:basedOn w:val="Normalny"/>
    <w:next w:val="Normalny"/>
    <w:link w:val="Nagwek4Znak"/>
    <w:uiPriority w:val="99"/>
    <w:qFormat/>
    <w:rsid w:val="00C432CC"/>
    <w:pPr>
      <w:keepNext/>
      <w:widowControl w:val="0"/>
      <w:autoSpaceDE w:val="0"/>
      <w:autoSpaceDN w:val="0"/>
      <w:adjustRightInd w:val="0"/>
      <w:ind w:right="448"/>
      <w:outlineLvl w:val="3"/>
    </w:pPr>
    <w:rPr>
      <w:rFonts w:ascii="Arial" w:hAnsi="Arial" w:cs="Arial"/>
      <w:b/>
      <w:bCs/>
      <w:color w:val="000000"/>
      <w:sz w:val="20"/>
      <w:szCs w:val="22"/>
      <w:u w:val="single"/>
    </w:rPr>
  </w:style>
  <w:style w:type="paragraph" w:styleId="Nagwek5">
    <w:name w:val="heading 5"/>
    <w:basedOn w:val="Normalny"/>
    <w:next w:val="Normalny"/>
    <w:link w:val="Nagwek5Znak"/>
    <w:uiPriority w:val="99"/>
    <w:qFormat/>
    <w:rsid w:val="00C432CC"/>
    <w:pPr>
      <w:keepNext/>
      <w:widowControl w:val="0"/>
      <w:autoSpaceDE w:val="0"/>
      <w:autoSpaceDN w:val="0"/>
      <w:adjustRightInd w:val="0"/>
      <w:ind w:left="57" w:right="-530"/>
      <w:outlineLvl w:val="4"/>
    </w:pPr>
    <w:rPr>
      <w:rFonts w:ascii="Arial" w:hAnsi="Arial" w:cs="Arial"/>
      <w:b/>
      <w:bCs/>
      <w:color w:val="000000"/>
      <w:sz w:val="20"/>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0A5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50A51"/>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50A51"/>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F50A51"/>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F50A51"/>
    <w:rPr>
      <w:rFonts w:ascii="Calibri" w:hAnsi="Calibri" w:cs="Times New Roman"/>
      <w:b/>
      <w:bCs/>
      <w:i/>
      <w:iCs/>
      <w:sz w:val="26"/>
      <w:szCs w:val="26"/>
    </w:rPr>
  </w:style>
  <w:style w:type="paragraph" w:styleId="Tekstpodstawowy">
    <w:name w:val="Body Text"/>
    <w:basedOn w:val="Normalny"/>
    <w:link w:val="TekstpodstawowyZnak"/>
    <w:uiPriority w:val="99"/>
    <w:rsid w:val="00C432CC"/>
    <w:pPr>
      <w:widowControl w:val="0"/>
      <w:autoSpaceDE w:val="0"/>
      <w:autoSpaceDN w:val="0"/>
      <w:adjustRightInd w:val="0"/>
    </w:pPr>
    <w:rPr>
      <w:rFonts w:ascii="Arial" w:hAnsi="Arial" w:cs="Arial"/>
      <w:b/>
      <w:bCs/>
      <w:color w:val="000000"/>
      <w:sz w:val="20"/>
      <w:szCs w:val="22"/>
      <w:u w:val="single"/>
    </w:rPr>
  </w:style>
  <w:style w:type="character" w:customStyle="1" w:styleId="TekstpodstawowyZnak">
    <w:name w:val="Tekst podstawowy Znak"/>
    <w:basedOn w:val="Domylnaczcionkaakapitu"/>
    <w:link w:val="Tekstpodstawowy"/>
    <w:uiPriority w:val="99"/>
    <w:semiHidden/>
    <w:locked/>
    <w:rsid w:val="00F50A51"/>
    <w:rPr>
      <w:rFonts w:cs="Times New Roman"/>
      <w:sz w:val="24"/>
      <w:szCs w:val="24"/>
    </w:rPr>
  </w:style>
  <w:style w:type="paragraph" w:styleId="Stopka">
    <w:name w:val="footer"/>
    <w:basedOn w:val="Normalny"/>
    <w:link w:val="StopkaZnak"/>
    <w:uiPriority w:val="99"/>
    <w:rsid w:val="00C432CC"/>
    <w:pPr>
      <w:tabs>
        <w:tab w:val="center" w:pos="4536"/>
        <w:tab w:val="right" w:pos="9072"/>
      </w:tabs>
    </w:pPr>
  </w:style>
  <w:style w:type="character" w:customStyle="1" w:styleId="StopkaZnak">
    <w:name w:val="Stopka Znak"/>
    <w:basedOn w:val="Domylnaczcionkaakapitu"/>
    <w:link w:val="Stopka"/>
    <w:uiPriority w:val="99"/>
    <w:semiHidden/>
    <w:locked/>
    <w:rsid w:val="00F50A51"/>
    <w:rPr>
      <w:rFonts w:cs="Times New Roman"/>
      <w:sz w:val="24"/>
      <w:szCs w:val="24"/>
    </w:rPr>
  </w:style>
  <w:style w:type="character" w:styleId="Numerstrony">
    <w:name w:val="page number"/>
    <w:basedOn w:val="Domylnaczcionkaakapitu"/>
    <w:uiPriority w:val="99"/>
    <w:rsid w:val="00C432CC"/>
    <w:rPr>
      <w:rFonts w:cs="Times New Roman"/>
    </w:rPr>
  </w:style>
  <w:style w:type="paragraph" w:styleId="Tekstdymka">
    <w:name w:val="Balloon Text"/>
    <w:basedOn w:val="Normalny"/>
    <w:link w:val="TekstdymkaZnak"/>
    <w:uiPriority w:val="99"/>
    <w:semiHidden/>
    <w:rsid w:val="00C432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0A51"/>
    <w:rPr>
      <w:rFonts w:cs="Times New Roman"/>
      <w:sz w:val="2"/>
    </w:rPr>
  </w:style>
  <w:style w:type="character" w:styleId="Hipercze">
    <w:name w:val="Hyperlink"/>
    <w:basedOn w:val="Domylnaczcionkaakapitu"/>
    <w:uiPriority w:val="99"/>
    <w:rsid w:val="00F45C9E"/>
    <w:rPr>
      <w:rFonts w:cs="Times New Roman"/>
      <w:color w:val="0000FF"/>
      <w:u w:val="single"/>
    </w:rPr>
  </w:style>
  <w:style w:type="table" w:styleId="Tabela-Siatka">
    <w:name w:val="Table Grid"/>
    <w:basedOn w:val="Standardowy"/>
    <w:uiPriority w:val="99"/>
    <w:rsid w:val="00E30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359C7"/>
    <w:rPr>
      <w:sz w:val="20"/>
      <w:szCs w:val="20"/>
    </w:rPr>
  </w:style>
  <w:style w:type="character" w:customStyle="1" w:styleId="TekstprzypisudolnegoZnak">
    <w:name w:val="Tekst przypisu dolnego Znak"/>
    <w:basedOn w:val="Domylnaczcionkaakapitu"/>
    <w:link w:val="Tekstprzypisudolnego"/>
    <w:uiPriority w:val="99"/>
    <w:semiHidden/>
    <w:locked/>
    <w:rsid w:val="006359C7"/>
    <w:rPr>
      <w:rFonts w:cs="Times New Roman"/>
      <w:lang w:val="pl-PL" w:eastAsia="pl-PL" w:bidi="ar-SA"/>
    </w:rPr>
  </w:style>
  <w:style w:type="paragraph" w:styleId="NormalnyWeb">
    <w:name w:val="Normal (Web)"/>
    <w:basedOn w:val="Normalny"/>
    <w:uiPriority w:val="99"/>
    <w:rsid w:val="000D43A7"/>
    <w:pPr>
      <w:spacing w:before="100" w:beforeAutospacing="1" w:after="119"/>
    </w:pPr>
  </w:style>
  <w:style w:type="paragraph" w:customStyle="1" w:styleId="WW-Domylnie">
    <w:name w:val="WW-Domyślnie"/>
    <w:uiPriority w:val="99"/>
    <w:rsid w:val="00D4189D"/>
    <w:pPr>
      <w:suppressAutoHyphens/>
    </w:pPr>
    <w:rPr>
      <w:sz w:val="24"/>
      <w:szCs w:val="20"/>
    </w:rPr>
  </w:style>
  <w:style w:type="paragraph" w:styleId="Tekstpodstawowywcity2">
    <w:name w:val="Body Text Indent 2"/>
    <w:basedOn w:val="Normalny"/>
    <w:link w:val="Tekstpodstawowywcity2Znak"/>
    <w:uiPriority w:val="99"/>
    <w:rsid w:val="00D418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D4189D"/>
    <w:rPr>
      <w:rFonts w:cs="Times New Roman"/>
      <w:lang w:val="pl-PL" w:eastAsia="pl-PL" w:bidi="ar-SA"/>
    </w:rPr>
  </w:style>
  <w:style w:type="paragraph" w:customStyle="1" w:styleId="WW-Tekstpodstawowy2">
    <w:name w:val="WW-Tekst podstawowy 2"/>
    <w:basedOn w:val="Normalny"/>
    <w:uiPriority w:val="99"/>
    <w:rsid w:val="00D4189D"/>
    <w:pPr>
      <w:suppressAutoHyphens/>
      <w:jc w:val="both"/>
    </w:pPr>
    <w:rPr>
      <w:rFonts w:cs="Verdana"/>
      <w:szCs w:val="20"/>
      <w:lang w:eastAsia="ar-SA"/>
    </w:rPr>
  </w:style>
  <w:style w:type="paragraph" w:styleId="Nagwek">
    <w:name w:val="header"/>
    <w:basedOn w:val="Normalny"/>
    <w:link w:val="NagwekZnak"/>
    <w:uiPriority w:val="99"/>
    <w:rsid w:val="0087517D"/>
    <w:pPr>
      <w:tabs>
        <w:tab w:val="center" w:pos="4536"/>
        <w:tab w:val="right" w:pos="9072"/>
      </w:tabs>
    </w:pPr>
  </w:style>
  <w:style w:type="character" w:customStyle="1" w:styleId="NagwekZnak">
    <w:name w:val="Nagłówek Znak"/>
    <w:basedOn w:val="Domylnaczcionkaakapitu"/>
    <w:link w:val="Nagwek"/>
    <w:uiPriority w:val="99"/>
    <w:semiHidden/>
    <w:rsid w:val="00703831"/>
    <w:rPr>
      <w:sz w:val="24"/>
      <w:szCs w:val="24"/>
    </w:rPr>
  </w:style>
  <w:style w:type="paragraph" w:styleId="Akapitzlist">
    <w:name w:val="List Paragraph"/>
    <w:basedOn w:val="Normalny"/>
    <w:uiPriority w:val="99"/>
    <w:qFormat/>
    <w:rsid w:val="009D43AC"/>
    <w:pPr>
      <w:ind w:left="720"/>
      <w:contextualSpacing/>
    </w:pPr>
    <w:rPr>
      <w:rFonts w:ascii="Arial Unicode MS" w:eastAsia="Arial Unicode MS" w:hAnsi="Arial Unicode MS" w:cs="Arial Unicode MS"/>
      <w:color w:val="000000"/>
    </w:rPr>
  </w:style>
  <w:style w:type="character" w:styleId="Odwoanieprzypisudolnego">
    <w:name w:val="footnote reference"/>
    <w:uiPriority w:val="99"/>
    <w:rsid w:val="009D43AC"/>
    <w:rPr>
      <w:vertAlign w:val="superscript"/>
    </w:rPr>
  </w:style>
  <w:style w:type="paragraph" w:customStyle="1" w:styleId="Standard">
    <w:name w:val="Standard"/>
    <w:rsid w:val="000D179F"/>
    <w:pPr>
      <w:suppressAutoHyphens/>
      <w:autoSpaceDN w:val="0"/>
      <w:textAlignment w:val="baseline"/>
      <w:outlineLvl w:val="8"/>
    </w:pPr>
    <w:rPr>
      <w:rFonts w:eastAsia="Lucida Sans Unicode" w:cs="Tahoma"/>
      <w:kern w:val="3"/>
      <w:sz w:val="24"/>
      <w:szCs w:val="24"/>
      <w:lang w:eastAsia="zh-CN" w:bidi="hi-IN"/>
    </w:rPr>
  </w:style>
  <w:style w:type="character" w:styleId="Uwydatnienie">
    <w:name w:val="Emphasis"/>
    <w:uiPriority w:val="20"/>
    <w:qFormat/>
    <w:locked/>
    <w:rsid w:val="00492D03"/>
    <w:rPr>
      <w:i/>
      <w:iCs/>
    </w:rPr>
  </w:style>
  <w:style w:type="paragraph" w:styleId="Tekstprzypisukocowego">
    <w:name w:val="endnote text"/>
    <w:basedOn w:val="Normalny"/>
    <w:link w:val="TekstprzypisukocowegoZnak"/>
    <w:uiPriority w:val="99"/>
    <w:semiHidden/>
    <w:unhideWhenUsed/>
    <w:rsid w:val="003216D5"/>
    <w:rPr>
      <w:sz w:val="20"/>
      <w:szCs w:val="20"/>
    </w:rPr>
  </w:style>
  <w:style w:type="character" w:customStyle="1" w:styleId="TekstprzypisukocowegoZnak">
    <w:name w:val="Tekst przypisu końcowego Znak"/>
    <w:basedOn w:val="Domylnaczcionkaakapitu"/>
    <w:link w:val="Tekstprzypisukocowego"/>
    <w:uiPriority w:val="99"/>
    <w:semiHidden/>
    <w:rsid w:val="003216D5"/>
    <w:rPr>
      <w:sz w:val="20"/>
      <w:szCs w:val="20"/>
    </w:rPr>
  </w:style>
  <w:style w:type="character" w:styleId="Odwoanieprzypisukocowego">
    <w:name w:val="endnote reference"/>
    <w:basedOn w:val="Domylnaczcionkaakapitu"/>
    <w:uiPriority w:val="99"/>
    <w:semiHidden/>
    <w:unhideWhenUsed/>
    <w:rsid w:val="0032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9917">
      <w:bodyDiv w:val="1"/>
      <w:marLeft w:val="0"/>
      <w:marRight w:val="0"/>
      <w:marTop w:val="0"/>
      <w:marBottom w:val="0"/>
      <w:divBdr>
        <w:top w:val="none" w:sz="0" w:space="0" w:color="auto"/>
        <w:left w:val="none" w:sz="0" w:space="0" w:color="auto"/>
        <w:bottom w:val="none" w:sz="0" w:space="0" w:color="auto"/>
        <w:right w:val="none" w:sz="0" w:space="0" w:color="auto"/>
      </w:divBdr>
    </w:div>
    <w:div w:id="617175730">
      <w:bodyDiv w:val="1"/>
      <w:marLeft w:val="0"/>
      <w:marRight w:val="0"/>
      <w:marTop w:val="0"/>
      <w:marBottom w:val="0"/>
      <w:divBdr>
        <w:top w:val="none" w:sz="0" w:space="0" w:color="auto"/>
        <w:left w:val="none" w:sz="0" w:space="0" w:color="auto"/>
        <w:bottom w:val="none" w:sz="0" w:space="0" w:color="auto"/>
        <w:right w:val="none" w:sz="0" w:space="0" w:color="auto"/>
      </w:divBdr>
    </w:div>
    <w:div w:id="809442318">
      <w:bodyDiv w:val="1"/>
      <w:marLeft w:val="0"/>
      <w:marRight w:val="0"/>
      <w:marTop w:val="0"/>
      <w:marBottom w:val="0"/>
      <w:divBdr>
        <w:top w:val="none" w:sz="0" w:space="0" w:color="auto"/>
        <w:left w:val="none" w:sz="0" w:space="0" w:color="auto"/>
        <w:bottom w:val="none" w:sz="0" w:space="0" w:color="auto"/>
        <w:right w:val="none" w:sz="0" w:space="0" w:color="auto"/>
      </w:divBdr>
    </w:div>
    <w:div w:id="858541039">
      <w:bodyDiv w:val="1"/>
      <w:marLeft w:val="0"/>
      <w:marRight w:val="0"/>
      <w:marTop w:val="0"/>
      <w:marBottom w:val="0"/>
      <w:divBdr>
        <w:top w:val="none" w:sz="0" w:space="0" w:color="auto"/>
        <w:left w:val="none" w:sz="0" w:space="0" w:color="auto"/>
        <w:bottom w:val="none" w:sz="0" w:space="0" w:color="auto"/>
        <w:right w:val="none" w:sz="0" w:space="0" w:color="auto"/>
      </w:divBdr>
    </w:div>
    <w:div w:id="1980720244">
      <w:marLeft w:val="0"/>
      <w:marRight w:val="0"/>
      <w:marTop w:val="0"/>
      <w:marBottom w:val="0"/>
      <w:divBdr>
        <w:top w:val="none" w:sz="0" w:space="0" w:color="auto"/>
        <w:left w:val="none" w:sz="0" w:space="0" w:color="auto"/>
        <w:bottom w:val="none" w:sz="0" w:space="0" w:color="auto"/>
        <w:right w:val="none" w:sz="0" w:space="0" w:color="auto"/>
      </w:divBdr>
    </w:div>
    <w:div w:id="1980720245">
      <w:marLeft w:val="0"/>
      <w:marRight w:val="0"/>
      <w:marTop w:val="0"/>
      <w:marBottom w:val="0"/>
      <w:divBdr>
        <w:top w:val="none" w:sz="0" w:space="0" w:color="auto"/>
        <w:left w:val="none" w:sz="0" w:space="0" w:color="auto"/>
        <w:bottom w:val="none" w:sz="0" w:space="0" w:color="auto"/>
        <w:right w:val="none" w:sz="0" w:space="0" w:color="auto"/>
      </w:divBdr>
    </w:div>
    <w:div w:id="1980720246">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980720248">
      <w:marLeft w:val="0"/>
      <w:marRight w:val="0"/>
      <w:marTop w:val="0"/>
      <w:marBottom w:val="0"/>
      <w:divBdr>
        <w:top w:val="none" w:sz="0" w:space="0" w:color="auto"/>
        <w:left w:val="none" w:sz="0" w:space="0" w:color="auto"/>
        <w:bottom w:val="none" w:sz="0" w:space="0" w:color="auto"/>
        <w:right w:val="none" w:sz="0" w:space="0" w:color="auto"/>
      </w:divBdr>
      <w:divsChild>
        <w:div w:id="1980720251">
          <w:marLeft w:val="0"/>
          <w:marRight w:val="0"/>
          <w:marTop w:val="0"/>
          <w:marBottom w:val="0"/>
          <w:divBdr>
            <w:top w:val="none" w:sz="0" w:space="0" w:color="auto"/>
            <w:left w:val="none" w:sz="0" w:space="0" w:color="auto"/>
            <w:bottom w:val="none" w:sz="0" w:space="0" w:color="auto"/>
            <w:right w:val="none" w:sz="0" w:space="0" w:color="auto"/>
          </w:divBdr>
          <w:divsChild>
            <w:div w:id="1980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249">
      <w:marLeft w:val="0"/>
      <w:marRight w:val="0"/>
      <w:marTop w:val="0"/>
      <w:marBottom w:val="0"/>
      <w:divBdr>
        <w:top w:val="none" w:sz="0" w:space="0" w:color="auto"/>
        <w:left w:val="none" w:sz="0" w:space="0" w:color="auto"/>
        <w:bottom w:val="none" w:sz="0" w:space="0" w:color="auto"/>
        <w:right w:val="none" w:sz="0" w:space="0" w:color="auto"/>
      </w:divBdr>
    </w:div>
    <w:div w:id="1980720250">
      <w:marLeft w:val="0"/>
      <w:marRight w:val="0"/>
      <w:marTop w:val="0"/>
      <w:marBottom w:val="0"/>
      <w:divBdr>
        <w:top w:val="none" w:sz="0" w:space="0" w:color="auto"/>
        <w:left w:val="none" w:sz="0" w:space="0" w:color="auto"/>
        <w:bottom w:val="none" w:sz="0" w:space="0" w:color="auto"/>
        <w:right w:val="none" w:sz="0" w:space="0" w:color="auto"/>
      </w:divBdr>
    </w:div>
    <w:div w:id="1980720252">
      <w:marLeft w:val="0"/>
      <w:marRight w:val="0"/>
      <w:marTop w:val="0"/>
      <w:marBottom w:val="0"/>
      <w:divBdr>
        <w:top w:val="none" w:sz="0" w:space="0" w:color="auto"/>
        <w:left w:val="none" w:sz="0" w:space="0" w:color="auto"/>
        <w:bottom w:val="none" w:sz="0" w:space="0" w:color="auto"/>
        <w:right w:val="none" w:sz="0" w:space="0" w:color="auto"/>
      </w:divBdr>
    </w:div>
    <w:div w:id="1980720253">
      <w:marLeft w:val="0"/>
      <w:marRight w:val="0"/>
      <w:marTop w:val="0"/>
      <w:marBottom w:val="0"/>
      <w:divBdr>
        <w:top w:val="none" w:sz="0" w:space="0" w:color="auto"/>
        <w:left w:val="none" w:sz="0" w:space="0" w:color="auto"/>
        <w:bottom w:val="none" w:sz="0" w:space="0" w:color="auto"/>
        <w:right w:val="none" w:sz="0" w:space="0" w:color="auto"/>
      </w:divBdr>
    </w:div>
    <w:div w:id="1980720255">
      <w:marLeft w:val="0"/>
      <w:marRight w:val="0"/>
      <w:marTop w:val="0"/>
      <w:marBottom w:val="0"/>
      <w:divBdr>
        <w:top w:val="none" w:sz="0" w:space="0" w:color="auto"/>
        <w:left w:val="none" w:sz="0" w:space="0" w:color="auto"/>
        <w:bottom w:val="none" w:sz="0" w:space="0" w:color="auto"/>
        <w:right w:val="none" w:sz="0" w:space="0" w:color="auto"/>
      </w:divBdr>
    </w:div>
    <w:div w:id="1980720256">
      <w:marLeft w:val="0"/>
      <w:marRight w:val="0"/>
      <w:marTop w:val="0"/>
      <w:marBottom w:val="0"/>
      <w:divBdr>
        <w:top w:val="none" w:sz="0" w:space="0" w:color="auto"/>
        <w:left w:val="none" w:sz="0" w:space="0" w:color="auto"/>
        <w:bottom w:val="none" w:sz="0" w:space="0" w:color="auto"/>
        <w:right w:val="none" w:sz="0" w:space="0" w:color="auto"/>
      </w:divBdr>
    </w:div>
    <w:div w:id="19807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lotow.p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szpital.zlotow.pl" TargetMode="External"/><Relationship Id="rId4" Type="http://schemas.openxmlformats.org/officeDocument/2006/relationships/settings" Target="settings.xml"/><Relationship Id="rId9" Type="http://schemas.openxmlformats.org/officeDocument/2006/relationships/hyperlink" Target="https://www.uzp.gov.pl/__data/assets/word_doc/0020/33086/TEKST-UJEDNOLICONY-USTAWY-PZP-14.12.1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584B-5D4E-4E12-A197-F5B4E93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12557</Words>
  <Characters>75346</Characters>
  <Application>Microsoft Office Word</Application>
  <DocSecurity>8</DocSecurity>
  <Lines>627</Lines>
  <Paragraphs>175</Paragraphs>
  <ScaleCrop>false</ScaleCrop>
  <HeadingPairs>
    <vt:vector size="2" baseType="variant">
      <vt:variant>
        <vt:lpstr>Tytuł</vt:lpstr>
      </vt:variant>
      <vt:variant>
        <vt:i4>1</vt:i4>
      </vt:variant>
    </vt:vector>
  </HeadingPairs>
  <TitlesOfParts>
    <vt:vector size="1" baseType="lpstr">
      <vt:lpstr>……/ZP/2005</vt:lpstr>
    </vt:vector>
  </TitlesOfParts>
  <Company>Standard</Company>
  <LinksUpToDate>false</LinksUpToDate>
  <CharactersWithSpaces>87728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……/ZP/2005</dc:title>
  <dc:creator>Standard</dc:creator>
  <cp:lastModifiedBy>Grzegorz Brandys</cp:lastModifiedBy>
  <cp:revision>5</cp:revision>
  <cp:lastPrinted>2020-05-29T10:18:00Z</cp:lastPrinted>
  <dcterms:created xsi:type="dcterms:W3CDTF">2020-06-23T10:02:00Z</dcterms:created>
  <dcterms:modified xsi:type="dcterms:W3CDTF">2020-06-26T19:14:00Z</dcterms:modified>
</cp:coreProperties>
</file>